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591D" w14:textId="26D79FDD" w:rsidR="00EE689D" w:rsidRDefault="009F4ACD" w:rsidP="009F4ACD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438B58D8" w14:textId="77777777" w:rsidR="00EE689D" w:rsidRPr="001322D7" w:rsidRDefault="009F4ACD" w:rsidP="001322D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110/21)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3DC2FDB" w14:textId="77777777" w:rsidR="00EE689D" w:rsidRPr="001322D7" w:rsidRDefault="009F4ACD" w:rsidP="001322D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124D926" w14:textId="77777777" w:rsidR="00EE689D" w:rsidRPr="001322D7" w:rsidRDefault="009F4ACD" w:rsidP="001322D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3DAB528F" w14:textId="77777777" w:rsidR="00EE689D" w:rsidRPr="001322D7" w:rsidRDefault="009F4ACD" w:rsidP="001322D7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2022.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708B03ED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0227BFB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125/21),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FB20C7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0005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700.000.000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600.000.000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100.000.000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(12).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Преносом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неутрошених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401-00-00017/1/2022-05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прилива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13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750.000.000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600.000.000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(01), 100.000.000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(12) и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којa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уредбом.ˮ</w:t>
      </w:r>
      <w:proofErr w:type="spellEnd"/>
      <w:proofErr w:type="gramEnd"/>
    </w:p>
    <w:p w14:paraId="6E254EE7" w14:textId="77777777" w:rsidR="00EE689D" w:rsidRPr="001322D7" w:rsidRDefault="009F4AC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50E13D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0002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5.000.000.000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Преносом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неутрошених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401-00-00017/2/2022-05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прилива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имовине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246.279.000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13 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5.246.279.000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5.000.000.000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246.279.000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којa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уредбом.ˮ</w:t>
      </w:r>
      <w:proofErr w:type="spellEnd"/>
      <w:proofErr w:type="gramEnd"/>
    </w:p>
    <w:p w14:paraId="41DDBB99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272BFA2" w14:textId="77777777" w:rsidR="00EE689D" w:rsidRPr="001322D7" w:rsidRDefault="009F4AC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2EAF00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14FC644D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09486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6E9525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20.000.000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26.279.000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5C9CAF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расподељује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пресуда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донетих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неисплаћених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периода.ˮ</w:t>
      </w:r>
      <w:proofErr w:type="spellEnd"/>
      <w:proofErr w:type="gramEnd"/>
    </w:p>
    <w:p w14:paraId="0CF3C350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E989074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години,ˮ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EA9B6A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6C591349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,4.980.000.000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,,5.200.000.000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4.980.000.000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220.000.000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(13)ˮ.</w:t>
      </w:r>
    </w:p>
    <w:p w14:paraId="3045D94C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,3.045.999.000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„3.215.999.000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3.045.999.000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170.000.000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(13)ˮ.</w:t>
      </w:r>
    </w:p>
    <w:p w14:paraId="02AE032B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„2.090.998.000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„2.260.998.000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2.090.998.000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170.000.000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(13)ˮ.</w:t>
      </w:r>
    </w:p>
    <w:p w14:paraId="68BC31D4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08E7A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,,–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1.210.998.000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1.040.998.000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170.000.000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 70.998.000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745.000.000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575.000.000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170.000.000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70.000.000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инвестицијама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инвестицијама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електрификацију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динара;ˮ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F69D7C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,475.000.000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„525.000.000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475.000.000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(13)ˮ.</w:t>
      </w:r>
    </w:p>
    <w:p w14:paraId="65047C9B" w14:textId="77777777" w:rsidR="00EE689D" w:rsidRPr="001322D7" w:rsidRDefault="009F4ACD" w:rsidP="001322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: „100.000.000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(01) и 50.000.000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нераспоређени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вишак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(13)ˮ.</w:t>
      </w:r>
    </w:p>
    <w:p w14:paraId="782D28FC" w14:textId="77777777" w:rsidR="00EE689D" w:rsidRPr="001322D7" w:rsidRDefault="009F4A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78A5437" w14:textId="77777777" w:rsidR="00EE689D" w:rsidRPr="001322D7" w:rsidRDefault="009F4AC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0CDA7D0" w14:textId="77777777" w:rsidR="00EE689D" w:rsidRPr="001322D7" w:rsidRDefault="009F4AC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110-606/2022</w:t>
      </w:r>
    </w:p>
    <w:p w14:paraId="3CAB8458" w14:textId="77777777" w:rsidR="00EE689D" w:rsidRPr="001322D7" w:rsidRDefault="009F4AC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, 28.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B00FD23" w14:textId="77777777" w:rsidR="00EE689D" w:rsidRPr="001322D7" w:rsidRDefault="009F4AC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0FFBE10A" w14:textId="77777777" w:rsidR="00EE689D" w:rsidRPr="001322D7" w:rsidRDefault="009F4AC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F4EE62" w14:textId="77777777" w:rsidR="00EE689D" w:rsidRPr="001322D7" w:rsidRDefault="009F4AC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1322D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3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2D7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13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E689D" w:rsidRPr="001322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9D"/>
    <w:rsid w:val="001322D7"/>
    <w:rsid w:val="009F4ACD"/>
    <w:rsid w:val="00E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3B5F"/>
  <w15:docId w15:val="{20C7F2FF-78DF-4A4B-8CB7-1E01F1E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2022-01-31T13:30:00Z</dcterms:created>
  <dcterms:modified xsi:type="dcterms:W3CDTF">2022-01-31T13:30:00Z</dcterms:modified>
</cp:coreProperties>
</file>