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73E59" w14:textId="77777777" w:rsidR="00E2555E" w:rsidRPr="004A0567" w:rsidRDefault="0004091B">
      <w:pPr>
        <w:spacing w:after="150"/>
        <w:rPr>
          <w:rFonts w:ascii="Times New Roman" w:hAnsi="Times New Roman" w:cs="Times New Roman"/>
        </w:rPr>
      </w:pPr>
      <w:r w:rsidRPr="004A0567">
        <w:rPr>
          <w:rFonts w:ascii="Tahoma" w:hAnsi="Tahoma" w:cs="Tahoma"/>
          <w:color w:val="000000"/>
        </w:rPr>
        <w:t>﻿</w:t>
      </w:r>
      <w:proofErr w:type="spellStart"/>
      <w:r w:rsidRPr="004A0567">
        <w:rPr>
          <w:rFonts w:ascii="Times New Roman" w:hAnsi="Times New Roman" w:cs="Times New Roman"/>
          <w:color w:val="000000"/>
        </w:rPr>
        <w:t>Преузето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са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hyperlink r:id="rId4">
        <w:r w:rsidRPr="004A0567">
          <w:rPr>
            <w:rStyle w:val="Hyperlink"/>
            <w:rFonts w:ascii="Times New Roman" w:hAnsi="Times New Roman" w:cs="Times New Roman"/>
            <w:color w:val="337AB7"/>
          </w:rPr>
          <w:t>www.pravno-informacioni-sistem.rs</w:t>
        </w:r>
      </w:hyperlink>
    </w:p>
    <w:p w14:paraId="085EE1BA" w14:textId="77777777" w:rsidR="004A0567" w:rsidRDefault="004A0567">
      <w:pPr>
        <w:spacing w:after="150"/>
        <w:jc w:val="center"/>
        <w:rPr>
          <w:rFonts w:ascii="Times New Roman" w:hAnsi="Times New Roman" w:cs="Times New Roman"/>
          <w:b/>
          <w:color w:val="000000"/>
        </w:rPr>
      </w:pPr>
    </w:p>
    <w:p w14:paraId="611FA709" w14:textId="53ABFEE8" w:rsidR="00E2555E" w:rsidRPr="004A0567" w:rsidRDefault="0004091B">
      <w:pPr>
        <w:spacing w:after="150"/>
        <w:jc w:val="center"/>
        <w:rPr>
          <w:rFonts w:ascii="Times New Roman" w:hAnsi="Times New Roman" w:cs="Times New Roman"/>
        </w:rPr>
      </w:pPr>
      <w:r w:rsidRPr="004A0567">
        <w:rPr>
          <w:rFonts w:ascii="Times New Roman" w:hAnsi="Times New Roman" w:cs="Times New Roman"/>
          <w:b/>
          <w:color w:val="000000"/>
        </w:rPr>
        <w:t>1001</w:t>
      </w:r>
    </w:p>
    <w:p w14:paraId="1657E1C8" w14:textId="77777777" w:rsidR="00E2555E" w:rsidRPr="004A0567" w:rsidRDefault="0004091B" w:rsidP="004A0567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4A0567">
        <w:rPr>
          <w:rFonts w:ascii="Times New Roman" w:hAnsi="Times New Roman" w:cs="Times New Roman"/>
          <w:color w:val="000000"/>
        </w:rPr>
        <w:t>На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основу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члану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4. </w:t>
      </w:r>
      <w:proofErr w:type="spellStart"/>
      <w:r w:rsidRPr="004A0567">
        <w:rPr>
          <w:rFonts w:ascii="Times New Roman" w:hAnsi="Times New Roman" w:cs="Times New Roman"/>
          <w:color w:val="000000"/>
        </w:rPr>
        <w:t>став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4A0567">
        <w:rPr>
          <w:rFonts w:ascii="Times New Roman" w:hAnsi="Times New Roman" w:cs="Times New Roman"/>
          <w:color w:val="000000"/>
        </w:rPr>
        <w:t>Закона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4A0567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4A0567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4A0567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развоју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4A0567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гласник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4A0567">
        <w:rPr>
          <w:rFonts w:ascii="Times New Roman" w:hAnsi="Times New Roman" w:cs="Times New Roman"/>
          <w:color w:val="000000"/>
        </w:rPr>
        <w:t>бр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. 10/13, 142/14, 103/15 и 101/16), </w:t>
      </w:r>
      <w:proofErr w:type="spellStart"/>
      <w:r w:rsidRPr="004A0567">
        <w:rPr>
          <w:rFonts w:ascii="Times New Roman" w:hAnsi="Times New Roman" w:cs="Times New Roman"/>
          <w:color w:val="000000"/>
        </w:rPr>
        <w:t>члана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8. </w:t>
      </w:r>
      <w:proofErr w:type="spellStart"/>
      <w:r w:rsidRPr="004A0567">
        <w:rPr>
          <w:rFonts w:ascii="Times New Roman" w:hAnsi="Times New Roman" w:cs="Times New Roman"/>
          <w:color w:val="000000"/>
        </w:rPr>
        <w:t>Закона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4A0567">
        <w:rPr>
          <w:rFonts w:ascii="Times New Roman" w:hAnsi="Times New Roman" w:cs="Times New Roman"/>
          <w:color w:val="000000"/>
        </w:rPr>
        <w:t>буџету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Србије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за 2022. </w:t>
      </w:r>
      <w:proofErr w:type="spellStart"/>
      <w:r w:rsidRPr="004A0567">
        <w:rPr>
          <w:rFonts w:ascii="Times New Roman" w:hAnsi="Times New Roman" w:cs="Times New Roman"/>
          <w:color w:val="000000"/>
        </w:rPr>
        <w:t>годину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4A0567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гласник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4A0567">
        <w:rPr>
          <w:rFonts w:ascii="Times New Roman" w:hAnsi="Times New Roman" w:cs="Times New Roman"/>
          <w:color w:val="000000"/>
        </w:rPr>
        <w:t>број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110/21) и </w:t>
      </w:r>
      <w:proofErr w:type="spellStart"/>
      <w:r w:rsidRPr="004A0567">
        <w:rPr>
          <w:rFonts w:ascii="Times New Roman" w:hAnsi="Times New Roman" w:cs="Times New Roman"/>
          <w:color w:val="000000"/>
        </w:rPr>
        <w:t>члана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17. </w:t>
      </w:r>
      <w:proofErr w:type="spellStart"/>
      <w:r w:rsidRPr="004A0567">
        <w:rPr>
          <w:rFonts w:ascii="Times New Roman" w:hAnsi="Times New Roman" w:cs="Times New Roman"/>
          <w:color w:val="000000"/>
        </w:rPr>
        <w:t>став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1. и </w:t>
      </w:r>
      <w:proofErr w:type="spellStart"/>
      <w:r w:rsidRPr="004A0567">
        <w:rPr>
          <w:rFonts w:ascii="Times New Roman" w:hAnsi="Times New Roman" w:cs="Times New Roman"/>
          <w:color w:val="000000"/>
        </w:rPr>
        <w:t>члана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42. </w:t>
      </w:r>
      <w:proofErr w:type="spellStart"/>
      <w:r w:rsidRPr="004A0567">
        <w:rPr>
          <w:rFonts w:ascii="Times New Roman" w:hAnsi="Times New Roman" w:cs="Times New Roman"/>
          <w:color w:val="000000"/>
        </w:rPr>
        <w:t>став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4A0567">
        <w:rPr>
          <w:rFonts w:ascii="Times New Roman" w:hAnsi="Times New Roman" w:cs="Times New Roman"/>
          <w:color w:val="000000"/>
        </w:rPr>
        <w:t>Закона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4A0567">
        <w:rPr>
          <w:rFonts w:ascii="Times New Roman" w:hAnsi="Times New Roman" w:cs="Times New Roman"/>
          <w:color w:val="000000"/>
        </w:rPr>
        <w:t>Влади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4A0567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гласник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4A0567">
        <w:rPr>
          <w:rFonts w:ascii="Times New Roman" w:hAnsi="Times New Roman" w:cs="Times New Roman"/>
          <w:color w:val="000000"/>
        </w:rPr>
        <w:t>бр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. 55/05, 71/05 – </w:t>
      </w:r>
      <w:proofErr w:type="spellStart"/>
      <w:r w:rsidRPr="004A0567">
        <w:rPr>
          <w:rFonts w:ascii="Times New Roman" w:hAnsi="Times New Roman" w:cs="Times New Roman"/>
          <w:color w:val="000000"/>
        </w:rPr>
        <w:t>исправка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, 101/07, 65/08, 16/11, 68/12 – УС, 72/12, 7/14 – УС, 44/14 и 30/18 – </w:t>
      </w:r>
      <w:proofErr w:type="spellStart"/>
      <w:r w:rsidRPr="004A0567">
        <w:rPr>
          <w:rFonts w:ascii="Times New Roman" w:hAnsi="Times New Roman" w:cs="Times New Roman"/>
          <w:color w:val="000000"/>
        </w:rPr>
        <w:t>др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4A0567">
        <w:rPr>
          <w:rFonts w:ascii="Times New Roman" w:hAnsi="Times New Roman" w:cs="Times New Roman"/>
          <w:color w:val="000000"/>
        </w:rPr>
        <w:t>закон</w:t>
      </w:r>
      <w:proofErr w:type="spellEnd"/>
      <w:r w:rsidRPr="004A0567">
        <w:rPr>
          <w:rFonts w:ascii="Times New Roman" w:hAnsi="Times New Roman" w:cs="Times New Roman"/>
          <w:color w:val="000000"/>
        </w:rPr>
        <w:t>),</w:t>
      </w:r>
    </w:p>
    <w:p w14:paraId="447D8382" w14:textId="77777777" w:rsidR="00E2555E" w:rsidRPr="004A0567" w:rsidRDefault="0004091B" w:rsidP="004A0567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4A0567">
        <w:rPr>
          <w:rFonts w:ascii="Times New Roman" w:hAnsi="Times New Roman" w:cs="Times New Roman"/>
          <w:color w:val="000000"/>
        </w:rPr>
        <w:t>Влада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доноси</w:t>
      </w:r>
      <w:bookmarkStart w:id="0" w:name="_GoBack"/>
      <w:bookmarkEnd w:id="0"/>
      <w:proofErr w:type="spellEnd"/>
    </w:p>
    <w:p w14:paraId="7C144FB6" w14:textId="77777777" w:rsidR="004A0567" w:rsidRDefault="004A0567">
      <w:pPr>
        <w:spacing w:after="225"/>
        <w:jc w:val="center"/>
        <w:rPr>
          <w:rFonts w:ascii="Times New Roman" w:hAnsi="Times New Roman" w:cs="Times New Roman"/>
          <w:b/>
          <w:color w:val="000000"/>
        </w:rPr>
      </w:pPr>
    </w:p>
    <w:p w14:paraId="1E2AE181" w14:textId="3242E1B8" w:rsidR="00E2555E" w:rsidRPr="004A0567" w:rsidRDefault="0004091B">
      <w:pPr>
        <w:spacing w:after="225"/>
        <w:jc w:val="center"/>
        <w:rPr>
          <w:rFonts w:ascii="Times New Roman" w:hAnsi="Times New Roman" w:cs="Times New Roman"/>
        </w:rPr>
      </w:pPr>
      <w:r w:rsidRPr="004A0567">
        <w:rPr>
          <w:rFonts w:ascii="Times New Roman" w:hAnsi="Times New Roman" w:cs="Times New Roman"/>
          <w:b/>
          <w:color w:val="000000"/>
        </w:rPr>
        <w:t>УРЕДБУ</w:t>
      </w:r>
    </w:p>
    <w:p w14:paraId="6E19CC15" w14:textId="77777777" w:rsidR="00E2555E" w:rsidRPr="004A0567" w:rsidRDefault="0004091B">
      <w:pPr>
        <w:spacing w:after="150"/>
        <w:jc w:val="center"/>
        <w:rPr>
          <w:rFonts w:ascii="Times New Roman" w:hAnsi="Times New Roman" w:cs="Times New Roman"/>
        </w:rPr>
      </w:pPr>
      <w:r w:rsidRPr="004A0567">
        <w:rPr>
          <w:rFonts w:ascii="Times New Roman" w:hAnsi="Times New Roman" w:cs="Times New Roman"/>
          <w:b/>
          <w:color w:val="000000"/>
        </w:rPr>
        <w:t xml:space="preserve">о </w:t>
      </w:r>
      <w:proofErr w:type="spellStart"/>
      <w:r w:rsidRPr="004A0567">
        <w:rPr>
          <w:rFonts w:ascii="Times New Roman" w:hAnsi="Times New Roman" w:cs="Times New Roman"/>
          <w:b/>
          <w:color w:val="000000"/>
        </w:rPr>
        <w:t>изменама</w:t>
      </w:r>
      <w:proofErr w:type="spellEnd"/>
      <w:r w:rsidRPr="004A0567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4A0567">
        <w:rPr>
          <w:rFonts w:ascii="Times New Roman" w:hAnsi="Times New Roman" w:cs="Times New Roman"/>
          <w:b/>
          <w:color w:val="000000"/>
        </w:rPr>
        <w:t>допунама</w:t>
      </w:r>
      <w:proofErr w:type="spellEnd"/>
      <w:r w:rsidRPr="004A056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b/>
          <w:color w:val="000000"/>
        </w:rPr>
        <w:t>Уредбе</w:t>
      </w:r>
      <w:proofErr w:type="spellEnd"/>
      <w:r w:rsidRPr="004A0567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Pr="004A0567">
        <w:rPr>
          <w:rFonts w:ascii="Times New Roman" w:hAnsi="Times New Roman" w:cs="Times New Roman"/>
          <w:b/>
          <w:color w:val="000000"/>
        </w:rPr>
        <w:t>расподели</w:t>
      </w:r>
      <w:proofErr w:type="spellEnd"/>
      <w:r w:rsidRPr="004A056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b/>
          <w:color w:val="000000"/>
        </w:rPr>
        <w:t>подстицаја</w:t>
      </w:r>
      <w:proofErr w:type="spellEnd"/>
      <w:r w:rsidRPr="004A0567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4A0567">
        <w:rPr>
          <w:rFonts w:ascii="Times New Roman" w:hAnsi="Times New Roman" w:cs="Times New Roman"/>
          <w:b/>
          <w:color w:val="000000"/>
        </w:rPr>
        <w:t>пољопривреди</w:t>
      </w:r>
      <w:proofErr w:type="spellEnd"/>
      <w:r w:rsidRPr="004A0567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4A0567">
        <w:rPr>
          <w:rFonts w:ascii="Times New Roman" w:hAnsi="Times New Roman" w:cs="Times New Roman"/>
          <w:b/>
          <w:color w:val="000000"/>
        </w:rPr>
        <w:t>руралном</w:t>
      </w:r>
      <w:proofErr w:type="spellEnd"/>
      <w:r w:rsidRPr="004A056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b/>
          <w:color w:val="000000"/>
        </w:rPr>
        <w:t>развоју</w:t>
      </w:r>
      <w:proofErr w:type="spellEnd"/>
      <w:r w:rsidRPr="004A0567">
        <w:rPr>
          <w:rFonts w:ascii="Times New Roman" w:hAnsi="Times New Roman" w:cs="Times New Roman"/>
          <w:b/>
          <w:color w:val="000000"/>
        </w:rPr>
        <w:t xml:space="preserve"> у 2022. </w:t>
      </w:r>
      <w:proofErr w:type="spellStart"/>
      <w:r w:rsidRPr="004A0567">
        <w:rPr>
          <w:rFonts w:ascii="Times New Roman" w:hAnsi="Times New Roman" w:cs="Times New Roman"/>
          <w:b/>
          <w:color w:val="000000"/>
        </w:rPr>
        <w:t>години</w:t>
      </w:r>
      <w:proofErr w:type="spellEnd"/>
    </w:p>
    <w:p w14:paraId="6EB720A3" w14:textId="77777777" w:rsidR="00E2555E" w:rsidRPr="004A0567" w:rsidRDefault="0004091B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4A0567">
        <w:rPr>
          <w:rFonts w:ascii="Times New Roman" w:hAnsi="Times New Roman" w:cs="Times New Roman"/>
          <w:color w:val="000000"/>
        </w:rPr>
        <w:t>Члан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1.</w:t>
      </w:r>
    </w:p>
    <w:p w14:paraId="026BF359" w14:textId="77777777" w:rsidR="00E2555E" w:rsidRPr="004A0567" w:rsidRDefault="0004091B" w:rsidP="004A0567">
      <w:pPr>
        <w:spacing w:after="150"/>
        <w:jc w:val="both"/>
        <w:rPr>
          <w:rFonts w:ascii="Times New Roman" w:hAnsi="Times New Roman" w:cs="Times New Roman"/>
        </w:rPr>
      </w:pPr>
      <w:r w:rsidRPr="004A0567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4A0567">
        <w:rPr>
          <w:rFonts w:ascii="Times New Roman" w:hAnsi="Times New Roman" w:cs="Times New Roman"/>
          <w:color w:val="000000"/>
        </w:rPr>
        <w:t>Уредби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4A0567">
        <w:rPr>
          <w:rFonts w:ascii="Times New Roman" w:hAnsi="Times New Roman" w:cs="Times New Roman"/>
          <w:color w:val="000000"/>
        </w:rPr>
        <w:t>расподели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4A0567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4A0567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развоју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у 2022. </w:t>
      </w:r>
      <w:proofErr w:type="spellStart"/>
      <w:r w:rsidRPr="004A0567">
        <w:rPr>
          <w:rFonts w:ascii="Times New Roman" w:hAnsi="Times New Roman" w:cs="Times New Roman"/>
          <w:color w:val="000000"/>
        </w:rPr>
        <w:t>години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4A0567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гласник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4A0567">
        <w:rPr>
          <w:rFonts w:ascii="Times New Roman" w:hAnsi="Times New Roman" w:cs="Times New Roman"/>
          <w:color w:val="000000"/>
        </w:rPr>
        <w:t>бр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. 125/21 и 10/22), у </w:t>
      </w:r>
      <w:proofErr w:type="spellStart"/>
      <w:r w:rsidRPr="004A0567">
        <w:rPr>
          <w:rFonts w:ascii="Times New Roman" w:hAnsi="Times New Roman" w:cs="Times New Roman"/>
          <w:color w:val="000000"/>
        </w:rPr>
        <w:t>члану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4A0567">
        <w:rPr>
          <w:rFonts w:ascii="Times New Roman" w:hAnsi="Times New Roman" w:cs="Times New Roman"/>
          <w:color w:val="000000"/>
        </w:rPr>
        <w:t>ст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. 2. и 3. </w:t>
      </w:r>
      <w:proofErr w:type="spellStart"/>
      <w:r w:rsidRPr="004A0567">
        <w:rPr>
          <w:rFonts w:ascii="Times New Roman" w:hAnsi="Times New Roman" w:cs="Times New Roman"/>
          <w:color w:val="000000"/>
        </w:rPr>
        <w:t>мењају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се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4A0567">
        <w:rPr>
          <w:rFonts w:ascii="Times New Roman" w:hAnsi="Times New Roman" w:cs="Times New Roman"/>
          <w:color w:val="000000"/>
        </w:rPr>
        <w:t>гласе</w:t>
      </w:r>
      <w:proofErr w:type="spellEnd"/>
      <w:r w:rsidRPr="004A0567">
        <w:rPr>
          <w:rFonts w:ascii="Times New Roman" w:hAnsi="Times New Roman" w:cs="Times New Roman"/>
          <w:color w:val="000000"/>
        </w:rPr>
        <w:t>:</w:t>
      </w:r>
    </w:p>
    <w:p w14:paraId="026340A1" w14:textId="77777777" w:rsidR="00E2555E" w:rsidRPr="004A0567" w:rsidRDefault="0004091B" w:rsidP="004A0567">
      <w:pPr>
        <w:spacing w:after="150"/>
        <w:jc w:val="both"/>
        <w:rPr>
          <w:rFonts w:ascii="Times New Roman" w:hAnsi="Times New Roman" w:cs="Times New Roman"/>
        </w:rPr>
      </w:pPr>
      <w:r w:rsidRPr="004A0567">
        <w:rPr>
          <w:rFonts w:ascii="Times New Roman" w:hAnsi="Times New Roman" w:cs="Times New Roman"/>
          <w:color w:val="000000"/>
        </w:rPr>
        <w:t>„</w:t>
      </w:r>
      <w:proofErr w:type="spellStart"/>
      <w:r w:rsidRPr="004A0567">
        <w:rPr>
          <w:rFonts w:ascii="Times New Roman" w:hAnsi="Times New Roman" w:cs="Times New Roman"/>
          <w:color w:val="000000"/>
        </w:rPr>
        <w:t>Законом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4A0567">
        <w:rPr>
          <w:rFonts w:ascii="Times New Roman" w:hAnsi="Times New Roman" w:cs="Times New Roman"/>
          <w:color w:val="000000"/>
        </w:rPr>
        <w:t>буџету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Србије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за 2022. </w:t>
      </w:r>
      <w:proofErr w:type="spellStart"/>
      <w:r w:rsidRPr="004A0567">
        <w:rPr>
          <w:rFonts w:ascii="Times New Roman" w:hAnsi="Times New Roman" w:cs="Times New Roman"/>
          <w:color w:val="000000"/>
        </w:rPr>
        <w:t>годину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4A0567">
        <w:rPr>
          <w:rFonts w:ascii="Times New Roman" w:hAnsi="Times New Roman" w:cs="Times New Roman"/>
          <w:color w:val="000000"/>
        </w:rPr>
        <w:t>Разделу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24 – </w:t>
      </w:r>
      <w:proofErr w:type="spellStart"/>
      <w:r w:rsidRPr="004A0567">
        <w:rPr>
          <w:rFonts w:ascii="Times New Roman" w:hAnsi="Times New Roman" w:cs="Times New Roman"/>
          <w:color w:val="000000"/>
        </w:rPr>
        <w:t>Министарство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A0567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4A0567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A0567">
        <w:rPr>
          <w:rFonts w:ascii="Times New Roman" w:hAnsi="Times New Roman" w:cs="Times New Roman"/>
          <w:color w:val="000000"/>
        </w:rPr>
        <w:t>Глава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24.6 – </w:t>
      </w:r>
      <w:proofErr w:type="spellStart"/>
      <w:r w:rsidRPr="004A0567">
        <w:rPr>
          <w:rFonts w:ascii="Times New Roman" w:hAnsi="Times New Roman" w:cs="Times New Roman"/>
          <w:color w:val="000000"/>
        </w:rPr>
        <w:t>Управа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4A0567">
        <w:rPr>
          <w:rFonts w:ascii="Times New Roman" w:hAnsi="Times New Roman" w:cs="Times New Roman"/>
          <w:color w:val="000000"/>
        </w:rPr>
        <w:t>аграрна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плаћања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A0567">
        <w:rPr>
          <w:rFonts w:ascii="Times New Roman" w:hAnsi="Times New Roman" w:cs="Times New Roman"/>
          <w:color w:val="000000"/>
        </w:rPr>
        <w:t>Програм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0103 – </w:t>
      </w:r>
      <w:proofErr w:type="spellStart"/>
      <w:r w:rsidRPr="004A0567">
        <w:rPr>
          <w:rFonts w:ascii="Times New Roman" w:hAnsi="Times New Roman" w:cs="Times New Roman"/>
          <w:color w:val="000000"/>
        </w:rPr>
        <w:t>Подстицаји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4A0567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4A0567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развоју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A0567">
        <w:rPr>
          <w:rFonts w:ascii="Times New Roman" w:hAnsi="Times New Roman" w:cs="Times New Roman"/>
          <w:color w:val="000000"/>
        </w:rPr>
        <w:t>Функција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420 – </w:t>
      </w:r>
      <w:proofErr w:type="spellStart"/>
      <w:r w:rsidRPr="004A0567">
        <w:rPr>
          <w:rFonts w:ascii="Times New Roman" w:hAnsi="Times New Roman" w:cs="Times New Roman"/>
          <w:color w:val="000000"/>
        </w:rPr>
        <w:t>Пољопривреда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A0567">
        <w:rPr>
          <w:rFonts w:ascii="Times New Roman" w:hAnsi="Times New Roman" w:cs="Times New Roman"/>
          <w:color w:val="000000"/>
        </w:rPr>
        <w:t>шумарство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A0567">
        <w:rPr>
          <w:rFonts w:ascii="Times New Roman" w:hAnsi="Times New Roman" w:cs="Times New Roman"/>
          <w:color w:val="000000"/>
        </w:rPr>
        <w:t>лов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4A0567">
        <w:rPr>
          <w:rFonts w:ascii="Times New Roman" w:hAnsi="Times New Roman" w:cs="Times New Roman"/>
          <w:color w:val="000000"/>
        </w:rPr>
        <w:t>риболов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A0567">
        <w:rPr>
          <w:rFonts w:ascii="Times New Roman" w:hAnsi="Times New Roman" w:cs="Times New Roman"/>
          <w:color w:val="000000"/>
        </w:rPr>
        <w:t>Програмска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активност</w:t>
      </w:r>
      <w:proofErr w:type="spellEnd"/>
      <w:r w:rsidRPr="004A0567">
        <w:rPr>
          <w:rFonts w:ascii="Times New Roman" w:hAnsi="Times New Roman" w:cs="Times New Roman"/>
          <w:color w:val="000000"/>
        </w:rPr>
        <w:t>/</w:t>
      </w:r>
      <w:proofErr w:type="spellStart"/>
      <w:r w:rsidRPr="004A0567">
        <w:rPr>
          <w:rFonts w:ascii="Times New Roman" w:hAnsi="Times New Roman" w:cs="Times New Roman"/>
          <w:color w:val="000000"/>
        </w:rPr>
        <w:t>пројекат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0001 – </w:t>
      </w:r>
      <w:proofErr w:type="spellStart"/>
      <w:r w:rsidRPr="004A0567">
        <w:rPr>
          <w:rFonts w:ascii="Times New Roman" w:hAnsi="Times New Roman" w:cs="Times New Roman"/>
          <w:color w:val="000000"/>
        </w:rPr>
        <w:t>Директна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плаћања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A0567">
        <w:rPr>
          <w:rFonts w:ascii="Times New Roman" w:hAnsi="Times New Roman" w:cs="Times New Roman"/>
          <w:color w:val="000000"/>
        </w:rPr>
        <w:t>Економска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класификација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451 – </w:t>
      </w:r>
      <w:proofErr w:type="spellStart"/>
      <w:r w:rsidRPr="004A0567">
        <w:rPr>
          <w:rFonts w:ascii="Times New Roman" w:hAnsi="Times New Roman" w:cs="Times New Roman"/>
          <w:color w:val="000000"/>
        </w:rPr>
        <w:t>Субвенције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јавним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нефинансијским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предузећима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4A0567">
        <w:rPr>
          <w:rFonts w:ascii="Times New Roman" w:hAnsi="Times New Roman" w:cs="Times New Roman"/>
          <w:color w:val="000000"/>
        </w:rPr>
        <w:t>организацијама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утврђена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су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4A0567">
        <w:rPr>
          <w:rFonts w:ascii="Times New Roman" w:hAnsi="Times New Roman" w:cs="Times New Roman"/>
          <w:color w:val="000000"/>
        </w:rPr>
        <w:t>износу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од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32.211.686.000 </w:t>
      </w:r>
      <w:proofErr w:type="spellStart"/>
      <w:r w:rsidRPr="004A0567">
        <w:rPr>
          <w:rFonts w:ascii="Times New Roman" w:hAnsi="Times New Roman" w:cs="Times New Roman"/>
          <w:color w:val="000000"/>
        </w:rPr>
        <w:t>динара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4A0567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4A0567">
        <w:rPr>
          <w:rFonts w:ascii="Times New Roman" w:hAnsi="Times New Roman" w:cs="Times New Roman"/>
          <w:color w:val="000000"/>
        </w:rPr>
        <w:t>износу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од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3.000.000.000 </w:t>
      </w:r>
      <w:proofErr w:type="spellStart"/>
      <w:r w:rsidRPr="004A0567">
        <w:rPr>
          <w:rFonts w:ascii="Times New Roman" w:hAnsi="Times New Roman" w:cs="Times New Roman"/>
          <w:color w:val="000000"/>
        </w:rPr>
        <w:t>динара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биће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обезбеђена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4A0567">
        <w:rPr>
          <w:rFonts w:ascii="Times New Roman" w:hAnsi="Times New Roman" w:cs="Times New Roman"/>
          <w:color w:val="000000"/>
        </w:rPr>
        <w:t>буџету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Србије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4A0567">
        <w:rPr>
          <w:rFonts w:ascii="Times New Roman" w:hAnsi="Times New Roman" w:cs="Times New Roman"/>
          <w:color w:val="000000"/>
        </w:rPr>
        <w:t>Укупан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износ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утврђених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је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35.211.686.000 </w:t>
      </w:r>
      <w:proofErr w:type="spellStart"/>
      <w:r w:rsidRPr="004A0567">
        <w:rPr>
          <w:rFonts w:ascii="Times New Roman" w:hAnsi="Times New Roman" w:cs="Times New Roman"/>
          <w:color w:val="000000"/>
        </w:rPr>
        <w:t>динара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A0567">
        <w:rPr>
          <w:rFonts w:ascii="Times New Roman" w:hAnsi="Times New Roman" w:cs="Times New Roman"/>
          <w:color w:val="000000"/>
        </w:rPr>
        <w:t>који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се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распоређују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4A0567">
        <w:rPr>
          <w:rFonts w:ascii="Times New Roman" w:hAnsi="Times New Roman" w:cs="Times New Roman"/>
          <w:color w:val="000000"/>
        </w:rPr>
        <w:t>складу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са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овом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уредбом</w:t>
      </w:r>
      <w:proofErr w:type="spellEnd"/>
      <w:r w:rsidRPr="004A0567">
        <w:rPr>
          <w:rFonts w:ascii="Times New Roman" w:hAnsi="Times New Roman" w:cs="Times New Roman"/>
          <w:color w:val="000000"/>
        </w:rPr>
        <w:t>.</w:t>
      </w:r>
    </w:p>
    <w:p w14:paraId="34B302CF" w14:textId="76A8D768" w:rsidR="004A0567" w:rsidRDefault="0004091B" w:rsidP="004A0567">
      <w:pPr>
        <w:spacing w:after="150"/>
        <w:jc w:val="both"/>
        <w:rPr>
          <w:rFonts w:ascii="Times New Roman" w:hAnsi="Times New Roman" w:cs="Times New Roman"/>
          <w:color w:val="000000"/>
        </w:rPr>
      </w:pPr>
      <w:proofErr w:type="spellStart"/>
      <w:r w:rsidRPr="004A0567">
        <w:rPr>
          <w:rFonts w:ascii="Times New Roman" w:hAnsi="Times New Roman" w:cs="Times New Roman"/>
          <w:color w:val="000000"/>
        </w:rPr>
        <w:t>Законом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4A0567">
        <w:rPr>
          <w:rFonts w:ascii="Times New Roman" w:hAnsi="Times New Roman" w:cs="Times New Roman"/>
          <w:color w:val="000000"/>
        </w:rPr>
        <w:t>буџету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Србије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за 2022. </w:t>
      </w:r>
      <w:proofErr w:type="spellStart"/>
      <w:r w:rsidRPr="004A0567">
        <w:rPr>
          <w:rFonts w:ascii="Times New Roman" w:hAnsi="Times New Roman" w:cs="Times New Roman"/>
          <w:color w:val="000000"/>
        </w:rPr>
        <w:t>годину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4A0567">
        <w:rPr>
          <w:rFonts w:ascii="Times New Roman" w:hAnsi="Times New Roman" w:cs="Times New Roman"/>
          <w:color w:val="000000"/>
        </w:rPr>
        <w:t>Разделу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24 – </w:t>
      </w:r>
      <w:proofErr w:type="spellStart"/>
      <w:r w:rsidRPr="004A0567">
        <w:rPr>
          <w:rFonts w:ascii="Times New Roman" w:hAnsi="Times New Roman" w:cs="Times New Roman"/>
          <w:color w:val="000000"/>
        </w:rPr>
        <w:t>Министарство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A0567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4A0567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A0567">
        <w:rPr>
          <w:rFonts w:ascii="Times New Roman" w:hAnsi="Times New Roman" w:cs="Times New Roman"/>
          <w:color w:val="000000"/>
        </w:rPr>
        <w:t>Глава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24.6 – </w:t>
      </w:r>
      <w:proofErr w:type="spellStart"/>
      <w:r w:rsidRPr="004A0567">
        <w:rPr>
          <w:rFonts w:ascii="Times New Roman" w:hAnsi="Times New Roman" w:cs="Times New Roman"/>
          <w:color w:val="000000"/>
        </w:rPr>
        <w:t>Управа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4A0567">
        <w:rPr>
          <w:rFonts w:ascii="Times New Roman" w:hAnsi="Times New Roman" w:cs="Times New Roman"/>
          <w:color w:val="000000"/>
        </w:rPr>
        <w:t>аграрна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плаћања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A0567">
        <w:rPr>
          <w:rFonts w:ascii="Times New Roman" w:hAnsi="Times New Roman" w:cs="Times New Roman"/>
          <w:color w:val="000000"/>
        </w:rPr>
        <w:t>Програм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0103 – </w:t>
      </w:r>
      <w:proofErr w:type="spellStart"/>
      <w:r w:rsidRPr="004A0567">
        <w:rPr>
          <w:rFonts w:ascii="Times New Roman" w:hAnsi="Times New Roman" w:cs="Times New Roman"/>
          <w:color w:val="000000"/>
        </w:rPr>
        <w:t>Подстицаји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4A0567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4A0567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развоју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A0567">
        <w:rPr>
          <w:rFonts w:ascii="Times New Roman" w:hAnsi="Times New Roman" w:cs="Times New Roman"/>
          <w:color w:val="000000"/>
        </w:rPr>
        <w:t>Функција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420 – </w:t>
      </w:r>
      <w:proofErr w:type="spellStart"/>
      <w:r w:rsidRPr="004A0567">
        <w:rPr>
          <w:rFonts w:ascii="Times New Roman" w:hAnsi="Times New Roman" w:cs="Times New Roman"/>
          <w:color w:val="000000"/>
        </w:rPr>
        <w:t>Пољопривреда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A0567">
        <w:rPr>
          <w:rFonts w:ascii="Times New Roman" w:hAnsi="Times New Roman" w:cs="Times New Roman"/>
          <w:color w:val="000000"/>
        </w:rPr>
        <w:t>шумарство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A0567">
        <w:rPr>
          <w:rFonts w:ascii="Times New Roman" w:hAnsi="Times New Roman" w:cs="Times New Roman"/>
          <w:color w:val="000000"/>
        </w:rPr>
        <w:t>лов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4A0567">
        <w:rPr>
          <w:rFonts w:ascii="Times New Roman" w:hAnsi="Times New Roman" w:cs="Times New Roman"/>
          <w:color w:val="000000"/>
        </w:rPr>
        <w:t>риболов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A0567">
        <w:rPr>
          <w:rFonts w:ascii="Times New Roman" w:hAnsi="Times New Roman" w:cs="Times New Roman"/>
          <w:color w:val="000000"/>
        </w:rPr>
        <w:t>Програмска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активност</w:t>
      </w:r>
      <w:proofErr w:type="spellEnd"/>
      <w:r w:rsidRPr="004A0567">
        <w:rPr>
          <w:rFonts w:ascii="Times New Roman" w:hAnsi="Times New Roman" w:cs="Times New Roman"/>
          <w:color w:val="000000"/>
        </w:rPr>
        <w:t>/</w:t>
      </w:r>
      <w:proofErr w:type="spellStart"/>
      <w:r w:rsidRPr="004A0567">
        <w:rPr>
          <w:rFonts w:ascii="Times New Roman" w:hAnsi="Times New Roman" w:cs="Times New Roman"/>
          <w:color w:val="000000"/>
        </w:rPr>
        <w:t>пројекат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0002 – </w:t>
      </w:r>
      <w:proofErr w:type="spellStart"/>
      <w:r w:rsidRPr="004A0567">
        <w:rPr>
          <w:rFonts w:ascii="Times New Roman" w:hAnsi="Times New Roman" w:cs="Times New Roman"/>
          <w:color w:val="000000"/>
        </w:rPr>
        <w:t>Мере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руралног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развоја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A0567">
        <w:rPr>
          <w:rFonts w:ascii="Times New Roman" w:hAnsi="Times New Roman" w:cs="Times New Roman"/>
          <w:color w:val="000000"/>
        </w:rPr>
        <w:t>Економска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класификација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451 – </w:t>
      </w:r>
      <w:proofErr w:type="spellStart"/>
      <w:r w:rsidRPr="004A0567">
        <w:rPr>
          <w:rFonts w:ascii="Times New Roman" w:hAnsi="Times New Roman" w:cs="Times New Roman"/>
          <w:color w:val="000000"/>
        </w:rPr>
        <w:t>Субвенције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јавним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нефинансијским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предузећима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4A0567">
        <w:rPr>
          <w:rFonts w:ascii="Times New Roman" w:hAnsi="Times New Roman" w:cs="Times New Roman"/>
          <w:color w:val="000000"/>
        </w:rPr>
        <w:t>организацијама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утврђена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су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4A0567">
        <w:rPr>
          <w:rFonts w:ascii="Times New Roman" w:hAnsi="Times New Roman" w:cs="Times New Roman"/>
          <w:color w:val="000000"/>
        </w:rPr>
        <w:t>износу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од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5.000.000.000 </w:t>
      </w:r>
      <w:proofErr w:type="spellStart"/>
      <w:r w:rsidRPr="004A0567">
        <w:rPr>
          <w:rFonts w:ascii="Times New Roman" w:hAnsi="Times New Roman" w:cs="Times New Roman"/>
          <w:color w:val="000000"/>
        </w:rPr>
        <w:t>динара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4A0567">
        <w:rPr>
          <w:rFonts w:ascii="Times New Roman" w:hAnsi="Times New Roman" w:cs="Times New Roman"/>
          <w:color w:val="000000"/>
        </w:rPr>
        <w:t>Преносом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неутрошених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на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основу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захтева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број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401-00-00017/2/2022-05 </w:t>
      </w:r>
      <w:proofErr w:type="spellStart"/>
      <w:r w:rsidRPr="004A0567">
        <w:rPr>
          <w:rFonts w:ascii="Times New Roman" w:hAnsi="Times New Roman" w:cs="Times New Roman"/>
          <w:color w:val="000000"/>
        </w:rPr>
        <w:t>из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прилива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од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продаје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отплате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датих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кредита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4A0567">
        <w:rPr>
          <w:rFonts w:ascii="Times New Roman" w:hAnsi="Times New Roman" w:cs="Times New Roman"/>
          <w:color w:val="000000"/>
        </w:rPr>
        <w:t>продаје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финансијске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имовине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укупни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буџет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се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увећава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за 246.279.000 </w:t>
      </w:r>
      <w:proofErr w:type="spellStart"/>
      <w:r w:rsidRPr="004A0567">
        <w:rPr>
          <w:rFonts w:ascii="Times New Roman" w:hAnsi="Times New Roman" w:cs="Times New Roman"/>
          <w:color w:val="000000"/>
        </w:rPr>
        <w:t>динара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из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извора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финансирања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13 – </w:t>
      </w:r>
      <w:proofErr w:type="spellStart"/>
      <w:r w:rsidRPr="004A0567">
        <w:rPr>
          <w:rFonts w:ascii="Times New Roman" w:hAnsi="Times New Roman" w:cs="Times New Roman"/>
          <w:color w:val="000000"/>
        </w:rPr>
        <w:t>Нераспоређени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вишак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прихода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из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ранијих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година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4A0567">
        <w:rPr>
          <w:rFonts w:ascii="Times New Roman" w:hAnsi="Times New Roman" w:cs="Times New Roman"/>
          <w:color w:val="000000"/>
        </w:rPr>
        <w:t>Решењем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4A0567">
        <w:rPr>
          <w:rFonts w:ascii="Times New Roman" w:hAnsi="Times New Roman" w:cs="Times New Roman"/>
          <w:color w:val="000000"/>
        </w:rPr>
        <w:t>измени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апропријације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03 </w:t>
      </w:r>
      <w:proofErr w:type="spellStart"/>
      <w:r w:rsidRPr="004A0567">
        <w:rPr>
          <w:rFonts w:ascii="Times New Roman" w:hAnsi="Times New Roman" w:cs="Times New Roman"/>
          <w:color w:val="000000"/>
        </w:rPr>
        <w:t>број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401-00-1793/2022 </w:t>
      </w:r>
      <w:proofErr w:type="spellStart"/>
      <w:r w:rsidRPr="004A0567">
        <w:rPr>
          <w:rFonts w:ascii="Times New Roman" w:hAnsi="Times New Roman" w:cs="Times New Roman"/>
          <w:color w:val="000000"/>
        </w:rPr>
        <w:t>од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4A0567">
        <w:rPr>
          <w:rFonts w:ascii="Times New Roman" w:hAnsi="Times New Roman" w:cs="Times New Roman"/>
          <w:color w:val="000000"/>
        </w:rPr>
        <w:t>марта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2022. </w:t>
      </w:r>
      <w:proofErr w:type="spellStart"/>
      <w:r w:rsidRPr="004A0567">
        <w:rPr>
          <w:rFonts w:ascii="Times New Roman" w:hAnsi="Times New Roman" w:cs="Times New Roman"/>
          <w:color w:val="000000"/>
        </w:rPr>
        <w:t>године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увећана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су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4A0567">
        <w:rPr>
          <w:rFonts w:ascii="Times New Roman" w:hAnsi="Times New Roman" w:cs="Times New Roman"/>
          <w:color w:val="000000"/>
        </w:rPr>
        <w:t>износ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од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33.900.000 </w:t>
      </w:r>
      <w:proofErr w:type="spellStart"/>
      <w:r w:rsidRPr="004A0567">
        <w:rPr>
          <w:rFonts w:ascii="Times New Roman" w:hAnsi="Times New Roman" w:cs="Times New Roman"/>
          <w:color w:val="000000"/>
        </w:rPr>
        <w:t>динара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4A0567">
        <w:rPr>
          <w:rFonts w:ascii="Times New Roman" w:hAnsi="Times New Roman" w:cs="Times New Roman"/>
          <w:color w:val="000000"/>
        </w:rPr>
        <w:t>решењем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4A0567">
        <w:rPr>
          <w:rFonts w:ascii="Times New Roman" w:hAnsi="Times New Roman" w:cs="Times New Roman"/>
          <w:color w:val="000000"/>
        </w:rPr>
        <w:t>употреби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текуће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буџетске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резерве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увећана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су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4A0567">
        <w:rPr>
          <w:rFonts w:ascii="Times New Roman" w:hAnsi="Times New Roman" w:cs="Times New Roman"/>
          <w:color w:val="000000"/>
        </w:rPr>
        <w:t>износ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од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243.580.000 </w:t>
      </w:r>
      <w:proofErr w:type="spellStart"/>
      <w:r w:rsidRPr="004A0567">
        <w:rPr>
          <w:rFonts w:ascii="Times New Roman" w:hAnsi="Times New Roman" w:cs="Times New Roman"/>
          <w:color w:val="000000"/>
        </w:rPr>
        <w:t>динара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4A0567">
        <w:rPr>
          <w:rFonts w:ascii="Times New Roman" w:hAnsi="Times New Roman" w:cs="Times New Roman"/>
          <w:color w:val="000000"/>
        </w:rPr>
        <w:t>Укупан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износ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утврђених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је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5.523.759.000 </w:t>
      </w:r>
      <w:proofErr w:type="spellStart"/>
      <w:r w:rsidRPr="004A0567">
        <w:rPr>
          <w:rFonts w:ascii="Times New Roman" w:hAnsi="Times New Roman" w:cs="Times New Roman"/>
          <w:color w:val="000000"/>
        </w:rPr>
        <w:t>динара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A0567">
        <w:rPr>
          <w:rFonts w:ascii="Times New Roman" w:hAnsi="Times New Roman" w:cs="Times New Roman"/>
          <w:color w:val="000000"/>
        </w:rPr>
        <w:t>од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чега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5.277.480.000 </w:t>
      </w:r>
      <w:proofErr w:type="spellStart"/>
      <w:r w:rsidRPr="004A0567">
        <w:rPr>
          <w:rFonts w:ascii="Times New Roman" w:hAnsi="Times New Roman" w:cs="Times New Roman"/>
          <w:color w:val="000000"/>
        </w:rPr>
        <w:t>динара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из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извора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финансирања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прихода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буџета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(01) и 246.279.000 </w:t>
      </w:r>
      <w:proofErr w:type="spellStart"/>
      <w:r w:rsidRPr="004A0567">
        <w:rPr>
          <w:rFonts w:ascii="Times New Roman" w:hAnsi="Times New Roman" w:cs="Times New Roman"/>
          <w:color w:val="000000"/>
        </w:rPr>
        <w:t>динара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из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извора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финансирања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нераспоређени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вишак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прихода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из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ранијих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година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(13), </w:t>
      </w:r>
      <w:proofErr w:type="spellStart"/>
      <w:r w:rsidRPr="004A0567">
        <w:rPr>
          <w:rFonts w:ascii="Times New Roman" w:hAnsi="Times New Roman" w:cs="Times New Roman"/>
          <w:color w:val="000000"/>
        </w:rPr>
        <w:t>којa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се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распоређују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4A0567">
        <w:rPr>
          <w:rFonts w:ascii="Times New Roman" w:hAnsi="Times New Roman" w:cs="Times New Roman"/>
          <w:color w:val="000000"/>
        </w:rPr>
        <w:t>складу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са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овом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уредбом.ˮ</w:t>
      </w:r>
      <w:proofErr w:type="spellEnd"/>
      <w:r w:rsidRPr="004A0567">
        <w:rPr>
          <w:rFonts w:ascii="Times New Roman" w:hAnsi="Times New Roman" w:cs="Times New Roman"/>
          <w:color w:val="000000"/>
        </w:rPr>
        <w:t>.</w:t>
      </w:r>
    </w:p>
    <w:p w14:paraId="465CAA64" w14:textId="77777777" w:rsidR="004A0567" w:rsidRDefault="004A056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6BF37A54" w14:textId="77777777" w:rsidR="00E2555E" w:rsidRPr="004A0567" w:rsidRDefault="00E2555E" w:rsidP="004A0567">
      <w:pPr>
        <w:spacing w:after="150"/>
        <w:jc w:val="both"/>
        <w:rPr>
          <w:rFonts w:ascii="Times New Roman" w:hAnsi="Times New Roman" w:cs="Times New Roman"/>
        </w:rPr>
      </w:pPr>
    </w:p>
    <w:p w14:paraId="527F9104" w14:textId="77777777" w:rsidR="00E2555E" w:rsidRPr="004A0567" w:rsidRDefault="0004091B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4A0567">
        <w:rPr>
          <w:rFonts w:ascii="Times New Roman" w:hAnsi="Times New Roman" w:cs="Times New Roman"/>
          <w:color w:val="000000"/>
        </w:rPr>
        <w:t>Члан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2.</w:t>
      </w:r>
    </w:p>
    <w:p w14:paraId="02EB2624" w14:textId="77777777" w:rsidR="00E2555E" w:rsidRPr="004A0567" w:rsidRDefault="0004091B" w:rsidP="004A0567">
      <w:pPr>
        <w:spacing w:after="150"/>
        <w:jc w:val="both"/>
        <w:rPr>
          <w:rFonts w:ascii="Times New Roman" w:hAnsi="Times New Roman" w:cs="Times New Roman"/>
        </w:rPr>
      </w:pPr>
      <w:r w:rsidRPr="004A0567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4A0567">
        <w:rPr>
          <w:rFonts w:ascii="Times New Roman" w:hAnsi="Times New Roman" w:cs="Times New Roman"/>
          <w:color w:val="000000"/>
        </w:rPr>
        <w:t>члану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5. </w:t>
      </w:r>
      <w:proofErr w:type="spellStart"/>
      <w:r w:rsidRPr="004A0567">
        <w:rPr>
          <w:rFonts w:ascii="Times New Roman" w:hAnsi="Times New Roman" w:cs="Times New Roman"/>
          <w:color w:val="000000"/>
        </w:rPr>
        <w:t>став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4A0567">
        <w:rPr>
          <w:rFonts w:ascii="Times New Roman" w:hAnsi="Times New Roman" w:cs="Times New Roman"/>
          <w:color w:val="000000"/>
        </w:rPr>
        <w:t>мења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се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4A0567">
        <w:rPr>
          <w:rFonts w:ascii="Times New Roman" w:hAnsi="Times New Roman" w:cs="Times New Roman"/>
          <w:color w:val="000000"/>
        </w:rPr>
        <w:t>гласи</w:t>
      </w:r>
      <w:proofErr w:type="spellEnd"/>
      <w:r w:rsidRPr="004A0567">
        <w:rPr>
          <w:rFonts w:ascii="Times New Roman" w:hAnsi="Times New Roman" w:cs="Times New Roman"/>
          <w:color w:val="000000"/>
        </w:rPr>
        <w:t>:</w:t>
      </w:r>
    </w:p>
    <w:p w14:paraId="1222E4D5" w14:textId="77777777" w:rsidR="00E2555E" w:rsidRPr="004A0567" w:rsidRDefault="0004091B" w:rsidP="004A0567">
      <w:pPr>
        <w:spacing w:after="150"/>
        <w:jc w:val="both"/>
        <w:rPr>
          <w:rFonts w:ascii="Times New Roman" w:hAnsi="Times New Roman" w:cs="Times New Roman"/>
        </w:rPr>
      </w:pPr>
      <w:r w:rsidRPr="004A0567">
        <w:rPr>
          <w:rFonts w:ascii="Times New Roman" w:hAnsi="Times New Roman" w:cs="Times New Roman"/>
          <w:color w:val="000000"/>
        </w:rPr>
        <w:t>„</w:t>
      </w:r>
      <w:proofErr w:type="spellStart"/>
      <w:r w:rsidRPr="004A0567">
        <w:rPr>
          <w:rFonts w:ascii="Times New Roman" w:hAnsi="Times New Roman" w:cs="Times New Roman"/>
          <w:color w:val="000000"/>
        </w:rPr>
        <w:t>Обим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4A0567">
        <w:rPr>
          <w:rFonts w:ascii="Times New Roman" w:hAnsi="Times New Roman" w:cs="Times New Roman"/>
          <w:color w:val="000000"/>
        </w:rPr>
        <w:t>директна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плаћања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4A0567">
        <w:rPr>
          <w:rFonts w:ascii="Times New Roman" w:hAnsi="Times New Roman" w:cs="Times New Roman"/>
          <w:color w:val="000000"/>
        </w:rPr>
        <w:t>решења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која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доспевају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4A0567">
        <w:rPr>
          <w:rFonts w:ascii="Times New Roman" w:hAnsi="Times New Roman" w:cs="Times New Roman"/>
          <w:color w:val="000000"/>
        </w:rPr>
        <w:t>плаћање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4A0567">
        <w:rPr>
          <w:rFonts w:ascii="Times New Roman" w:hAnsi="Times New Roman" w:cs="Times New Roman"/>
          <w:color w:val="000000"/>
        </w:rPr>
        <w:t>овој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години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износи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35.161.686.000 </w:t>
      </w:r>
      <w:proofErr w:type="spellStart"/>
      <w:r w:rsidRPr="004A0567">
        <w:rPr>
          <w:rFonts w:ascii="Times New Roman" w:hAnsi="Times New Roman" w:cs="Times New Roman"/>
          <w:color w:val="000000"/>
        </w:rPr>
        <w:t>динара</w:t>
      </w:r>
      <w:proofErr w:type="spellEnd"/>
      <w:r w:rsidRPr="004A0567">
        <w:rPr>
          <w:rFonts w:ascii="Times New Roman" w:hAnsi="Times New Roman" w:cs="Times New Roman"/>
          <w:color w:val="000000"/>
        </w:rPr>
        <w:t>.”.</w:t>
      </w:r>
    </w:p>
    <w:p w14:paraId="5FB18A3C" w14:textId="77777777" w:rsidR="00E2555E" w:rsidRPr="004A0567" w:rsidRDefault="0004091B" w:rsidP="004A0567">
      <w:pPr>
        <w:spacing w:after="150"/>
        <w:jc w:val="both"/>
        <w:rPr>
          <w:rFonts w:ascii="Times New Roman" w:hAnsi="Times New Roman" w:cs="Times New Roman"/>
        </w:rPr>
      </w:pPr>
      <w:r w:rsidRPr="004A0567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4A0567">
        <w:rPr>
          <w:rFonts w:ascii="Times New Roman" w:hAnsi="Times New Roman" w:cs="Times New Roman"/>
          <w:color w:val="000000"/>
        </w:rPr>
        <w:t>ставу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4A0567">
        <w:rPr>
          <w:rFonts w:ascii="Times New Roman" w:hAnsi="Times New Roman" w:cs="Times New Roman"/>
          <w:color w:val="000000"/>
        </w:rPr>
        <w:t>тачка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1) </w:t>
      </w:r>
      <w:proofErr w:type="spellStart"/>
      <w:r w:rsidRPr="004A0567">
        <w:rPr>
          <w:rFonts w:ascii="Times New Roman" w:hAnsi="Times New Roman" w:cs="Times New Roman"/>
          <w:color w:val="000000"/>
        </w:rPr>
        <w:t>речи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: „8.200.000.000 </w:t>
      </w:r>
      <w:proofErr w:type="spellStart"/>
      <w:r w:rsidRPr="004A0567">
        <w:rPr>
          <w:rFonts w:ascii="Times New Roman" w:hAnsi="Times New Roman" w:cs="Times New Roman"/>
          <w:color w:val="000000"/>
        </w:rPr>
        <w:t>динара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4A0567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се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речима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: „7.266.930.000 </w:t>
      </w:r>
      <w:proofErr w:type="spellStart"/>
      <w:r w:rsidRPr="004A0567">
        <w:rPr>
          <w:rFonts w:ascii="Times New Roman" w:hAnsi="Times New Roman" w:cs="Times New Roman"/>
          <w:color w:val="000000"/>
        </w:rPr>
        <w:t>динара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A0567">
        <w:rPr>
          <w:rFonts w:ascii="Times New Roman" w:hAnsi="Times New Roman" w:cs="Times New Roman"/>
          <w:color w:val="000000"/>
        </w:rPr>
        <w:t>од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чега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је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4.266.930.000 </w:t>
      </w:r>
      <w:proofErr w:type="spellStart"/>
      <w:r w:rsidRPr="004A0567">
        <w:rPr>
          <w:rFonts w:ascii="Times New Roman" w:hAnsi="Times New Roman" w:cs="Times New Roman"/>
          <w:color w:val="000000"/>
        </w:rPr>
        <w:t>динара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опредељено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4A0567">
        <w:rPr>
          <w:rFonts w:ascii="Times New Roman" w:hAnsi="Times New Roman" w:cs="Times New Roman"/>
          <w:color w:val="000000"/>
        </w:rPr>
        <w:t>буџету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Србије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, а 3.000.000.000 </w:t>
      </w:r>
      <w:proofErr w:type="spellStart"/>
      <w:r w:rsidRPr="004A0567">
        <w:rPr>
          <w:rFonts w:ascii="Times New Roman" w:hAnsi="Times New Roman" w:cs="Times New Roman"/>
          <w:color w:val="000000"/>
        </w:rPr>
        <w:t>динара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биће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обезбеђено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4A0567">
        <w:rPr>
          <w:rFonts w:ascii="Times New Roman" w:hAnsi="Times New Roman" w:cs="Times New Roman"/>
          <w:color w:val="000000"/>
        </w:rPr>
        <w:t>буџету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Србије</w:t>
      </w:r>
      <w:proofErr w:type="spellEnd"/>
      <w:r w:rsidRPr="004A0567">
        <w:rPr>
          <w:rFonts w:ascii="Times New Roman" w:hAnsi="Times New Roman" w:cs="Times New Roman"/>
          <w:color w:val="000000"/>
        </w:rPr>
        <w:t>”.</w:t>
      </w:r>
    </w:p>
    <w:p w14:paraId="3910FBE2" w14:textId="77777777" w:rsidR="00E2555E" w:rsidRPr="004A0567" w:rsidRDefault="0004091B" w:rsidP="004A0567">
      <w:pPr>
        <w:spacing w:after="150"/>
        <w:jc w:val="both"/>
        <w:rPr>
          <w:rFonts w:ascii="Times New Roman" w:hAnsi="Times New Roman" w:cs="Times New Roman"/>
        </w:rPr>
      </w:pPr>
      <w:r w:rsidRPr="004A0567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4A0567">
        <w:rPr>
          <w:rFonts w:ascii="Times New Roman" w:hAnsi="Times New Roman" w:cs="Times New Roman"/>
          <w:color w:val="000000"/>
        </w:rPr>
        <w:t>тачки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2) </w:t>
      </w:r>
      <w:proofErr w:type="spellStart"/>
      <w:r w:rsidRPr="004A0567">
        <w:rPr>
          <w:rFonts w:ascii="Times New Roman" w:hAnsi="Times New Roman" w:cs="Times New Roman"/>
          <w:color w:val="000000"/>
        </w:rPr>
        <w:t>речи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: „7.473.636.000 </w:t>
      </w:r>
      <w:proofErr w:type="spellStart"/>
      <w:r w:rsidRPr="004A0567">
        <w:rPr>
          <w:rFonts w:ascii="Times New Roman" w:hAnsi="Times New Roman" w:cs="Times New Roman"/>
          <w:color w:val="000000"/>
        </w:rPr>
        <w:t>динара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4A0567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се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речима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: „11.210.454.000 </w:t>
      </w:r>
      <w:proofErr w:type="spellStart"/>
      <w:r w:rsidRPr="004A0567">
        <w:rPr>
          <w:rFonts w:ascii="Times New Roman" w:hAnsi="Times New Roman" w:cs="Times New Roman"/>
          <w:color w:val="000000"/>
        </w:rPr>
        <w:t>динара</w:t>
      </w:r>
      <w:proofErr w:type="spellEnd"/>
      <w:r w:rsidRPr="004A0567">
        <w:rPr>
          <w:rFonts w:ascii="Times New Roman" w:hAnsi="Times New Roman" w:cs="Times New Roman"/>
          <w:color w:val="000000"/>
        </w:rPr>
        <w:t>”.</w:t>
      </w:r>
    </w:p>
    <w:p w14:paraId="5B9BF001" w14:textId="77777777" w:rsidR="00E2555E" w:rsidRPr="004A0567" w:rsidRDefault="0004091B" w:rsidP="004A0567">
      <w:pPr>
        <w:spacing w:after="150"/>
        <w:jc w:val="both"/>
        <w:rPr>
          <w:rFonts w:ascii="Times New Roman" w:hAnsi="Times New Roman" w:cs="Times New Roman"/>
        </w:rPr>
      </w:pPr>
      <w:r w:rsidRPr="004A0567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4A0567">
        <w:rPr>
          <w:rFonts w:ascii="Times New Roman" w:hAnsi="Times New Roman" w:cs="Times New Roman"/>
          <w:color w:val="000000"/>
        </w:rPr>
        <w:t>тачки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3) </w:t>
      </w:r>
      <w:proofErr w:type="spellStart"/>
      <w:r w:rsidRPr="004A0567">
        <w:rPr>
          <w:rFonts w:ascii="Times New Roman" w:hAnsi="Times New Roman" w:cs="Times New Roman"/>
          <w:color w:val="000000"/>
        </w:rPr>
        <w:t>речи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: „10.020.000.000 </w:t>
      </w:r>
      <w:proofErr w:type="spellStart"/>
      <w:r w:rsidRPr="004A0567">
        <w:rPr>
          <w:rFonts w:ascii="Times New Roman" w:hAnsi="Times New Roman" w:cs="Times New Roman"/>
          <w:color w:val="000000"/>
        </w:rPr>
        <w:t>динара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4A0567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се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речима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: „7.920.000.000 </w:t>
      </w:r>
      <w:proofErr w:type="spellStart"/>
      <w:r w:rsidRPr="004A0567">
        <w:rPr>
          <w:rFonts w:ascii="Times New Roman" w:hAnsi="Times New Roman" w:cs="Times New Roman"/>
          <w:color w:val="000000"/>
        </w:rPr>
        <w:t>динара</w:t>
      </w:r>
      <w:proofErr w:type="spellEnd"/>
      <w:r w:rsidRPr="004A0567">
        <w:rPr>
          <w:rFonts w:ascii="Times New Roman" w:hAnsi="Times New Roman" w:cs="Times New Roman"/>
          <w:color w:val="000000"/>
        </w:rPr>
        <w:t>”.</w:t>
      </w:r>
    </w:p>
    <w:p w14:paraId="08534D94" w14:textId="77777777" w:rsidR="00E2555E" w:rsidRPr="004A0567" w:rsidRDefault="0004091B" w:rsidP="004A0567">
      <w:pPr>
        <w:spacing w:after="150"/>
        <w:jc w:val="both"/>
        <w:rPr>
          <w:rFonts w:ascii="Times New Roman" w:hAnsi="Times New Roman" w:cs="Times New Roman"/>
        </w:rPr>
      </w:pPr>
      <w:r w:rsidRPr="004A0567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4A0567">
        <w:rPr>
          <w:rFonts w:ascii="Times New Roman" w:hAnsi="Times New Roman" w:cs="Times New Roman"/>
          <w:color w:val="000000"/>
        </w:rPr>
        <w:t>тачки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4) </w:t>
      </w:r>
      <w:proofErr w:type="spellStart"/>
      <w:r w:rsidRPr="004A0567">
        <w:rPr>
          <w:rFonts w:ascii="Times New Roman" w:hAnsi="Times New Roman" w:cs="Times New Roman"/>
          <w:color w:val="000000"/>
        </w:rPr>
        <w:t>речи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: „4.487.049.000 </w:t>
      </w:r>
      <w:proofErr w:type="spellStart"/>
      <w:r w:rsidRPr="004A0567">
        <w:rPr>
          <w:rFonts w:ascii="Times New Roman" w:hAnsi="Times New Roman" w:cs="Times New Roman"/>
          <w:color w:val="000000"/>
        </w:rPr>
        <w:t>динараˮ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се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речима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: „3.146.479.000 </w:t>
      </w:r>
      <w:proofErr w:type="spellStart"/>
      <w:r w:rsidRPr="004A0567">
        <w:rPr>
          <w:rFonts w:ascii="Times New Roman" w:hAnsi="Times New Roman" w:cs="Times New Roman"/>
          <w:color w:val="000000"/>
        </w:rPr>
        <w:t>динара</w:t>
      </w:r>
      <w:proofErr w:type="spellEnd"/>
      <w:r w:rsidRPr="004A0567">
        <w:rPr>
          <w:rFonts w:ascii="Times New Roman" w:hAnsi="Times New Roman" w:cs="Times New Roman"/>
          <w:color w:val="000000"/>
        </w:rPr>
        <w:t>”.</w:t>
      </w:r>
    </w:p>
    <w:p w14:paraId="7ED3D9DD" w14:textId="77777777" w:rsidR="00E2555E" w:rsidRPr="004A0567" w:rsidRDefault="0004091B" w:rsidP="004A0567">
      <w:pPr>
        <w:spacing w:after="150"/>
        <w:jc w:val="both"/>
        <w:rPr>
          <w:rFonts w:ascii="Times New Roman" w:hAnsi="Times New Roman" w:cs="Times New Roman"/>
        </w:rPr>
      </w:pPr>
      <w:r w:rsidRPr="004A0567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4A0567">
        <w:rPr>
          <w:rFonts w:ascii="Times New Roman" w:hAnsi="Times New Roman" w:cs="Times New Roman"/>
          <w:color w:val="000000"/>
        </w:rPr>
        <w:t>тачки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10) </w:t>
      </w:r>
      <w:proofErr w:type="spellStart"/>
      <w:r w:rsidRPr="004A0567">
        <w:rPr>
          <w:rFonts w:ascii="Times New Roman" w:hAnsi="Times New Roman" w:cs="Times New Roman"/>
          <w:color w:val="000000"/>
        </w:rPr>
        <w:t>речи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: „100.000.000 </w:t>
      </w:r>
      <w:proofErr w:type="spellStart"/>
      <w:r w:rsidRPr="004A0567">
        <w:rPr>
          <w:rFonts w:ascii="Times New Roman" w:hAnsi="Times New Roman" w:cs="Times New Roman"/>
          <w:color w:val="000000"/>
        </w:rPr>
        <w:t>динара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4A0567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се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речима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: „4.000 </w:t>
      </w:r>
      <w:proofErr w:type="spellStart"/>
      <w:r w:rsidRPr="004A0567">
        <w:rPr>
          <w:rFonts w:ascii="Times New Roman" w:hAnsi="Times New Roman" w:cs="Times New Roman"/>
          <w:color w:val="000000"/>
        </w:rPr>
        <w:t>динара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”, a </w:t>
      </w:r>
      <w:proofErr w:type="spellStart"/>
      <w:r w:rsidRPr="004A0567">
        <w:rPr>
          <w:rFonts w:ascii="Times New Roman" w:hAnsi="Times New Roman" w:cs="Times New Roman"/>
          <w:color w:val="000000"/>
        </w:rPr>
        <w:t>тачка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на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крају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замењује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се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тачком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запетом</w:t>
      </w:r>
      <w:proofErr w:type="spellEnd"/>
      <w:r w:rsidRPr="004A0567">
        <w:rPr>
          <w:rFonts w:ascii="Times New Roman" w:hAnsi="Times New Roman" w:cs="Times New Roman"/>
          <w:color w:val="000000"/>
        </w:rPr>
        <w:t>.</w:t>
      </w:r>
    </w:p>
    <w:p w14:paraId="2059EED8" w14:textId="77777777" w:rsidR="00E2555E" w:rsidRPr="004A0567" w:rsidRDefault="0004091B" w:rsidP="004A0567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4A0567">
        <w:rPr>
          <w:rFonts w:ascii="Times New Roman" w:hAnsi="Times New Roman" w:cs="Times New Roman"/>
          <w:color w:val="000000"/>
        </w:rPr>
        <w:t>После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тачке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10) </w:t>
      </w:r>
      <w:proofErr w:type="spellStart"/>
      <w:r w:rsidRPr="004A0567">
        <w:rPr>
          <w:rFonts w:ascii="Times New Roman" w:hAnsi="Times New Roman" w:cs="Times New Roman"/>
          <w:color w:val="000000"/>
        </w:rPr>
        <w:t>додаје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се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тачка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11), </w:t>
      </w:r>
      <w:proofErr w:type="spellStart"/>
      <w:r w:rsidRPr="004A0567">
        <w:rPr>
          <w:rFonts w:ascii="Times New Roman" w:hAnsi="Times New Roman" w:cs="Times New Roman"/>
          <w:color w:val="000000"/>
        </w:rPr>
        <w:t>која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гласи</w:t>
      </w:r>
      <w:proofErr w:type="spellEnd"/>
      <w:r w:rsidRPr="004A0567">
        <w:rPr>
          <w:rFonts w:ascii="Times New Roman" w:hAnsi="Times New Roman" w:cs="Times New Roman"/>
          <w:color w:val="000000"/>
        </w:rPr>
        <w:t>:</w:t>
      </w:r>
    </w:p>
    <w:p w14:paraId="352C9C2D" w14:textId="77777777" w:rsidR="00E2555E" w:rsidRPr="004A0567" w:rsidRDefault="0004091B" w:rsidP="004A0567">
      <w:pPr>
        <w:spacing w:after="150"/>
        <w:jc w:val="both"/>
        <w:rPr>
          <w:rFonts w:ascii="Times New Roman" w:hAnsi="Times New Roman" w:cs="Times New Roman"/>
        </w:rPr>
      </w:pPr>
      <w:r w:rsidRPr="004A0567">
        <w:rPr>
          <w:rFonts w:ascii="Times New Roman" w:hAnsi="Times New Roman" w:cs="Times New Roman"/>
          <w:color w:val="000000"/>
        </w:rPr>
        <w:t xml:space="preserve">„11) </w:t>
      </w:r>
      <w:proofErr w:type="spellStart"/>
      <w:r w:rsidRPr="004A0567">
        <w:rPr>
          <w:rFonts w:ascii="Times New Roman" w:hAnsi="Times New Roman" w:cs="Times New Roman"/>
          <w:color w:val="000000"/>
        </w:rPr>
        <w:t>регрес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4A0567">
        <w:rPr>
          <w:rFonts w:ascii="Times New Roman" w:hAnsi="Times New Roman" w:cs="Times New Roman"/>
          <w:color w:val="000000"/>
        </w:rPr>
        <w:t>ђубриво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A0567">
        <w:rPr>
          <w:rFonts w:ascii="Times New Roman" w:hAnsi="Times New Roman" w:cs="Times New Roman"/>
          <w:color w:val="000000"/>
        </w:rPr>
        <w:t>гориво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4A0567">
        <w:rPr>
          <w:rFonts w:ascii="Times New Roman" w:hAnsi="Times New Roman" w:cs="Times New Roman"/>
          <w:color w:val="000000"/>
        </w:rPr>
        <w:t>семе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4A0567">
        <w:rPr>
          <w:rFonts w:ascii="Times New Roman" w:hAnsi="Times New Roman" w:cs="Times New Roman"/>
          <w:color w:val="000000"/>
        </w:rPr>
        <w:t>износу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од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3.736.818.000 </w:t>
      </w:r>
      <w:proofErr w:type="spellStart"/>
      <w:r w:rsidRPr="004A0567">
        <w:rPr>
          <w:rFonts w:ascii="Times New Roman" w:hAnsi="Times New Roman" w:cs="Times New Roman"/>
          <w:color w:val="000000"/>
        </w:rPr>
        <w:t>динара.ˮ</w:t>
      </w:r>
      <w:proofErr w:type="spellEnd"/>
      <w:r w:rsidRPr="004A0567">
        <w:rPr>
          <w:rFonts w:ascii="Times New Roman" w:hAnsi="Times New Roman" w:cs="Times New Roman"/>
          <w:color w:val="000000"/>
        </w:rPr>
        <w:t>.</w:t>
      </w:r>
    </w:p>
    <w:p w14:paraId="0B703DAC" w14:textId="77777777" w:rsidR="00E2555E" w:rsidRPr="004A0567" w:rsidRDefault="0004091B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4A0567">
        <w:rPr>
          <w:rFonts w:ascii="Times New Roman" w:hAnsi="Times New Roman" w:cs="Times New Roman"/>
          <w:color w:val="000000"/>
        </w:rPr>
        <w:t>Члан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3.</w:t>
      </w:r>
    </w:p>
    <w:p w14:paraId="6BFAA25C" w14:textId="77777777" w:rsidR="00E2555E" w:rsidRPr="004A0567" w:rsidRDefault="0004091B" w:rsidP="004A0567">
      <w:pPr>
        <w:spacing w:after="150"/>
        <w:jc w:val="both"/>
        <w:rPr>
          <w:rFonts w:ascii="Times New Roman" w:hAnsi="Times New Roman" w:cs="Times New Roman"/>
        </w:rPr>
      </w:pPr>
      <w:r w:rsidRPr="004A0567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4A0567">
        <w:rPr>
          <w:rFonts w:ascii="Times New Roman" w:hAnsi="Times New Roman" w:cs="Times New Roman"/>
          <w:color w:val="000000"/>
        </w:rPr>
        <w:t>члану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6. </w:t>
      </w:r>
      <w:proofErr w:type="spellStart"/>
      <w:r w:rsidRPr="004A0567">
        <w:rPr>
          <w:rFonts w:ascii="Times New Roman" w:hAnsi="Times New Roman" w:cs="Times New Roman"/>
          <w:color w:val="000000"/>
        </w:rPr>
        <w:t>тачка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2) </w:t>
      </w:r>
      <w:proofErr w:type="spellStart"/>
      <w:r w:rsidRPr="004A0567">
        <w:rPr>
          <w:rFonts w:ascii="Times New Roman" w:hAnsi="Times New Roman" w:cs="Times New Roman"/>
          <w:color w:val="000000"/>
        </w:rPr>
        <w:t>речи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: „4.000 </w:t>
      </w:r>
      <w:proofErr w:type="spellStart"/>
      <w:r w:rsidRPr="004A0567">
        <w:rPr>
          <w:rFonts w:ascii="Times New Roman" w:hAnsi="Times New Roman" w:cs="Times New Roman"/>
          <w:color w:val="000000"/>
        </w:rPr>
        <w:t>динараˮ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се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речима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: „6.000 </w:t>
      </w:r>
      <w:proofErr w:type="spellStart"/>
      <w:r w:rsidRPr="004A0567">
        <w:rPr>
          <w:rFonts w:ascii="Times New Roman" w:hAnsi="Times New Roman" w:cs="Times New Roman"/>
          <w:color w:val="000000"/>
        </w:rPr>
        <w:t>динара</w:t>
      </w:r>
      <w:proofErr w:type="spellEnd"/>
      <w:r w:rsidRPr="004A0567">
        <w:rPr>
          <w:rFonts w:ascii="Times New Roman" w:hAnsi="Times New Roman" w:cs="Times New Roman"/>
          <w:color w:val="000000"/>
        </w:rPr>
        <w:t>”.</w:t>
      </w:r>
    </w:p>
    <w:p w14:paraId="09338A14" w14:textId="77777777" w:rsidR="00E2555E" w:rsidRPr="004A0567" w:rsidRDefault="0004091B" w:rsidP="004A0567">
      <w:pPr>
        <w:spacing w:after="150"/>
        <w:jc w:val="both"/>
        <w:rPr>
          <w:rFonts w:ascii="Times New Roman" w:hAnsi="Times New Roman" w:cs="Times New Roman"/>
        </w:rPr>
      </w:pPr>
      <w:r w:rsidRPr="004A0567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4A0567">
        <w:rPr>
          <w:rFonts w:ascii="Times New Roman" w:hAnsi="Times New Roman" w:cs="Times New Roman"/>
          <w:color w:val="000000"/>
        </w:rPr>
        <w:t>тачки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21) </w:t>
      </w:r>
      <w:proofErr w:type="spellStart"/>
      <w:r w:rsidRPr="004A0567">
        <w:rPr>
          <w:rFonts w:ascii="Times New Roman" w:hAnsi="Times New Roman" w:cs="Times New Roman"/>
          <w:color w:val="000000"/>
        </w:rPr>
        <w:t>тачка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на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крају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замењује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се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тачком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запетом</w:t>
      </w:r>
      <w:proofErr w:type="spellEnd"/>
      <w:r w:rsidRPr="004A0567">
        <w:rPr>
          <w:rFonts w:ascii="Times New Roman" w:hAnsi="Times New Roman" w:cs="Times New Roman"/>
          <w:color w:val="000000"/>
        </w:rPr>
        <w:t>.</w:t>
      </w:r>
    </w:p>
    <w:p w14:paraId="1944CF0D" w14:textId="77777777" w:rsidR="00E2555E" w:rsidRPr="004A0567" w:rsidRDefault="0004091B" w:rsidP="004A0567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4A0567">
        <w:rPr>
          <w:rFonts w:ascii="Times New Roman" w:hAnsi="Times New Roman" w:cs="Times New Roman"/>
          <w:color w:val="000000"/>
        </w:rPr>
        <w:t>После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тачке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21) </w:t>
      </w:r>
      <w:proofErr w:type="spellStart"/>
      <w:r w:rsidRPr="004A0567">
        <w:rPr>
          <w:rFonts w:ascii="Times New Roman" w:hAnsi="Times New Roman" w:cs="Times New Roman"/>
          <w:color w:val="000000"/>
        </w:rPr>
        <w:t>додаје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се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тачка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22), </w:t>
      </w:r>
      <w:proofErr w:type="spellStart"/>
      <w:r w:rsidRPr="004A0567">
        <w:rPr>
          <w:rFonts w:ascii="Times New Roman" w:hAnsi="Times New Roman" w:cs="Times New Roman"/>
          <w:color w:val="000000"/>
        </w:rPr>
        <w:t>која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гласи</w:t>
      </w:r>
      <w:proofErr w:type="spellEnd"/>
      <w:r w:rsidRPr="004A0567">
        <w:rPr>
          <w:rFonts w:ascii="Times New Roman" w:hAnsi="Times New Roman" w:cs="Times New Roman"/>
          <w:color w:val="000000"/>
        </w:rPr>
        <w:t>:</w:t>
      </w:r>
    </w:p>
    <w:p w14:paraId="7FC7D885" w14:textId="77777777" w:rsidR="00E2555E" w:rsidRPr="004A0567" w:rsidRDefault="0004091B" w:rsidP="004A0567">
      <w:pPr>
        <w:spacing w:after="150"/>
        <w:jc w:val="both"/>
        <w:rPr>
          <w:rFonts w:ascii="Times New Roman" w:hAnsi="Times New Roman" w:cs="Times New Roman"/>
        </w:rPr>
      </w:pPr>
      <w:r w:rsidRPr="004A0567">
        <w:rPr>
          <w:rFonts w:ascii="Times New Roman" w:hAnsi="Times New Roman" w:cs="Times New Roman"/>
          <w:color w:val="000000"/>
        </w:rPr>
        <w:t xml:space="preserve">„22) </w:t>
      </w:r>
      <w:proofErr w:type="spellStart"/>
      <w:r w:rsidRPr="004A0567">
        <w:rPr>
          <w:rFonts w:ascii="Times New Roman" w:hAnsi="Times New Roman" w:cs="Times New Roman"/>
          <w:color w:val="000000"/>
        </w:rPr>
        <w:t>регрес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4A0567">
        <w:rPr>
          <w:rFonts w:ascii="Times New Roman" w:hAnsi="Times New Roman" w:cs="Times New Roman"/>
          <w:color w:val="000000"/>
        </w:rPr>
        <w:t>ђубриво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A0567">
        <w:rPr>
          <w:rFonts w:ascii="Times New Roman" w:hAnsi="Times New Roman" w:cs="Times New Roman"/>
          <w:color w:val="000000"/>
        </w:rPr>
        <w:t>гориво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4A0567">
        <w:rPr>
          <w:rFonts w:ascii="Times New Roman" w:hAnsi="Times New Roman" w:cs="Times New Roman"/>
          <w:color w:val="000000"/>
        </w:rPr>
        <w:t>семе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4A0567">
        <w:rPr>
          <w:rFonts w:ascii="Times New Roman" w:hAnsi="Times New Roman" w:cs="Times New Roman"/>
          <w:color w:val="000000"/>
        </w:rPr>
        <w:t>износу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од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2.000 </w:t>
      </w:r>
      <w:proofErr w:type="spellStart"/>
      <w:r w:rsidRPr="004A0567">
        <w:rPr>
          <w:rFonts w:ascii="Times New Roman" w:hAnsi="Times New Roman" w:cs="Times New Roman"/>
          <w:color w:val="000000"/>
        </w:rPr>
        <w:t>динара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по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хектару.ˮ</w:t>
      </w:r>
      <w:proofErr w:type="spellEnd"/>
      <w:r w:rsidRPr="004A0567">
        <w:rPr>
          <w:rFonts w:ascii="Times New Roman" w:hAnsi="Times New Roman" w:cs="Times New Roman"/>
          <w:color w:val="000000"/>
        </w:rPr>
        <w:t>.</w:t>
      </w:r>
    </w:p>
    <w:p w14:paraId="30CA6C5D" w14:textId="77777777" w:rsidR="00E2555E" w:rsidRPr="004A0567" w:rsidRDefault="0004091B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4A0567">
        <w:rPr>
          <w:rFonts w:ascii="Times New Roman" w:hAnsi="Times New Roman" w:cs="Times New Roman"/>
          <w:color w:val="000000"/>
        </w:rPr>
        <w:t>Члан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4.</w:t>
      </w:r>
    </w:p>
    <w:p w14:paraId="60AC03F9" w14:textId="77777777" w:rsidR="00E2555E" w:rsidRPr="004A0567" w:rsidRDefault="0004091B" w:rsidP="004A0567">
      <w:pPr>
        <w:spacing w:after="150"/>
        <w:jc w:val="both"/>
        <w:rPr>
          <w:rFonts w:ascii="Times New Roman" w:hAnsi="Times New Roman" w:cs="Times New Roman"/>
        </w:rPr>
      </w:pPr>
      <w:r w:rsidRPr="004A0567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4A0567">
        <w:rPr>
          <w:rFonts w:ascii="Times New Roman" w:hAnsi="Times New Roman" w:cs="Times New Roman"/>
          <w:color w:val="000000"/>
        </w:rPr>
        <w:t>члану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8. </w:t>
      </w:r>
      <w:proofErr w:type="spellStart"/>
      <w:r w:rsidRPr="004A0567">
        <w:rPr>
          <w:rFonts w:ascii="Times New Roman" w:hAnsi="Times New Roman" w:cs="Times New Roman"/>
          <w:color w:val="000000"/>
        </w:rPr>
        <w:t>став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4A0567">
        <w:rPr>
          <w:rFonts w:ascii="Times New Roman" w:hAnsi="Times New Roman" w:cs="Times New Roman"/>
          <w:color w:val="000000"/>
        </w:rPr>
        <w:t>мења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се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4A0567">
        <w:rPr>
          <w:rFonts w:ascii="Times New Roman" w:hAnsi="Times New Roman" w:cs="Times New Roman"/>
          <w:color w:val="000000"/>
        </w:rPr>
        <w:t>гласи</w:t>
      </w:r>
      <w:proofErr w:type="spellEnd"/>
      <w:r w:rsidRPr="004A0567">
        <w:rPr>
          <w:rFonts w:ascii="Times New Roman" w:hAnsi="Times New Roman" w:cs="Times New Roman"/>
          <w:color w:val="000000"/>
        </w:rPr>
        <w:t>:</w:t>
      </w:r>
    </w:p>
    <w:p w14:paraId="42215FA4" w14:textId="77777777" w:rsidR="00E2555E" w:rsidRPr="004A0567" w:rsidRDefault="0004091B" w:rsidP="004A0567">
      <w:pPr>
        <w:spacing w:after="150"/>
        <w:jc w:val="both"/>
        <w:rPr>
          <w:rFonts w:ascii="Times New Roman" w:hAnsi="Times New Roman" w:cs="Times New Roman"/>
        </w:rPr>
      </w:pPr>
      <w:r w:rsidRPr="004A0567">
        <w:rPr>
          <w:rFonts w:ascii="Times New Roman" w:hAnsi="Times New Roman" w:cs="Times New Roman"/>
          <w:color w:val="000000"/>
        </w:rPr>
        <w:t>„</w:t>
      </w:r>
      <w:proofErr w:type="spellStart"/>
      <w:r w:rsidRPr="004A0567">
        <w:rPr>
          <w:rFonts w:ascii="Times New Roman" w:hAnsi="Times New Roman" w:cs="Times New Roman"/>
          <w:color w:val="000000"/>
        </w:rPr>
        <w:t>Обим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4A0567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4A0567">
        <w:rPr>
          <w:rFonts w:ascii="Times New Roman" w:hAnsi="Times New Roman" w:cs="Times New Roman"/>
          <w:color w:val="000000"/>
        </w:rPr>
        <w:t>мере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руралног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развоја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4A0567">
        <w:rPr>
          <w:rFonts w:ascii="Times New Roman" w:hAnsi="Times New Roman" w:cs="Times New Roman"/>
          <w:color w:val="000000"/>
        </w:rPr>
        <w:t>решења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која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доспевају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4A0567">
        <w:rPr>
          <w:rFonts w:ascii="Times New Roman" w:hAnsi="Times New Roman" w:cs="Times New Roman"/>
          <w:color w:val="000000"/>
        </w:rPr>
        <w:t>плаћање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4A0567">
        <w:rPr>
          <w:rFonts w:ascii="Times New Roman" w:hAnsi="Times New Roman" w:cs="Times New Roman"/>
          <w:color w:val="000000"/>
        </w:rPr>
        <w:t>овој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години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износи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5.477.480.000 </w:t>
      </w:r>
      <w:proofErr w:type="spellStart"/>
      <w:r w:rsidRPr="004A0567">
        <w:rPr>
          <w:rFonts w:ascii="Times New Roman" w:hAnsi="Times New Roman" w:cs="Times New Roman"/>
          <w:color w:val="000000"/>
        </w:rPr>
        <w:t>динара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од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чега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5.257.480.000 </w:t>
      </w:r>
      <w:proofErr w:type="spellStart"/>
      <w:r w:rsidRPr="004A0567">
        <w:rPr>
          <w:rFonts w:ascii="Times New Roman" w:hAnsi="Times New Roman" w:cs="Times New Roman"/>
          <w:color w:val="000000"/>
        </w:rPr>
        <w:t>динара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из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извора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финансирања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приходи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буџета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(01) и 220.000.000 </w:t>
      </w:r>
      <w:proofErr w:type="spellStart"/>
      <w:r w:rsidRPr="004A0567">
        <w:rPr>
          <w:rFonts w:ascii="Times New Roman" w:hAnsi="Times New Roman" w:cs="Times New Roman"/>
          <w:color w:val="000000"/>
        </w:rPr>
        <w:t>динара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из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извора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финансирања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нераспоређени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вишак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прихода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из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ранијих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година</w:t>
      </w:r>
      <w:proofErr w:type="spellEnd"/>
      <w:r w:rsidRPr="004A0567">
        <w:rPr>
          <w:rFonts w:ascii="Times New Roman" w:hAnsi="Times New Roman" w:cs="Times New Roman"/>
          <w:color w:val="000000"/>
        </w:rPr>
        <w:t>.”.</w:t>
      </w:r>
    </w:p>
    <w:p w14:paraId="155EFDE8" w14:textId="77777777" w:rsidR="00E2555E" w:rsidRPr="004A0567" w:rsidRDefault="0004091B" w:rsidP="004A0567">
      <w:pPr>
        <w:spacing w:after="150"/>
        <w:jc w:val="both"/>
        <w:rPr>
          <w:rFonts w:ascii="Times New Roman" w:hAnsi="Times New Roman" w:cs="Times New Roman"/>
        </w:rPr>
      </w:pPr>
      <w:r w:rsidRPr="004A0567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4A0567">
        <w:rPr>
          <w:rFonts w:ascii="Times New Roman" w:hAnsi="Times New Roman" w:cs="Times New Roman"/>
          <w:color w:val="000000"/>
        </w:rPr>
        <w:t>ставу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4A0567">
        <w:rPr>
          <w:rFonts w:ascii="Times New Roman" w:hAnsi="Times New Roman" w:cs="Times New Roman"/>
          <w:color w:val="000000"/>
        </w:rPr>
        <w:t>тачка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1) </w:t>
      </w:r>
      <w:proofErr w:type="spellStart"/>
      <w:r w:rsidRPr="004A0567">
        <w:rPr>
          <w:rFonts w:ascii="Times New Roman" w:hAnsi="Times New Roman" w:cs="Times New Roman"/>
          <w:color w:val="000000"/>
        </w:rPr>
        <w:t>речи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: „3.215.999.000 </w:t>
      </w:r>
      <w:proofErr w:type="spellStart"/>
      <w:r w:rsidRPr="004A0567">
        <w:rPr>
          <w:rFonts w:ascii="Times New Roman" w:hAnsi="Times New Roman" w:cs="Times New Roman"/>
          <w:color w:val="000000"/>
        </w:rPr>
        <w:t>динараˮ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се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речима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: „3.176.574.000 </w:t>
      </w:r>
      <w:proofErr w:type="spellStart"/>
      <w:r w:rsidRPr="004A0567">
        <w:rPr>
          <w:rFonts w:ascii="Times New Roman" w:hAnsi="Times New Roman" w:cs="Times New Roman"/>
          <w:color w:val="000000"/>
        </w:rPr>
        <w:t>динараˮ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4A0567">
        <w:rPr>
          <w:rFonts w:ascii="Times New Roman" w:hAnsi="Times New Roman" w:cs="Times New Roman"/>
          <w:color w:val="000000"/>
        </w:rPr>
        <w:t>речи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: „3.045.999.000 </w:t>
      </w:r>
      <w:proofErr w:type="spellStart"/>
      <w:r w:rsidRPr="004A0567">
        <w:rPr>
          <w:rFonts w:ascii="Times New Roman" w:hAnsi="Times New Roman" w:cs="Times New Roman"/>
          <w:color w:val="000000"/>
        </w:rPr>
        <w:t>динараˮ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се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речима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: „3.006.574.000 </w:t>
      </w:r>
      <w:proofErr w:type="spellStart"/>
      <w:r w:rsidRPr="004A0567">
        <w:rPr>
          <w:rFonts w:ascii="Times New Roman" w:hAnsi="Times New Roman" w:cs="Times New Roman"/>
          <w:color w:val="000000"/>
        </w:rPr>
        <w:t>динараˮ</w:t>
      </w:r>
      <w:proofErr w:type="spellEnd"/>
      <w:r w:rsidRPr="004A0567">
        <w:rPr>
          <w:rFonts w:ascii="Times New Roman" w:hAnsi="Times New Roman" w:cs="Times New Roman"/>
          <w:color w:val="000000"/>
        </w:rPr>
        <w:t>.</w:t>
      </w:r>
    </w:p>
    <w:p w14:paraId="783F7343" w14:textId="77777777" w:rsidR="00E2555E" w:rsidRPr="004A0567" w:rsidRDefault="0004091B" w:rsidP="004A0567">
      <w:pPr>
        <w:spacing w:after="150"/>
        <w:jc w:val="both"/>
        <w:rPr>
          <w:rFonts w:ascii="Times New Roman" w:hAnsi="Times New Roman" w:cs="Times New Roman"/>
        </w:rPr>
      </w:pPr>
      <w:r w:rsidRPr="004A0567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4A0567">
        <w:rPr>
          <w:rFonts w:ascii="Times New Roman" w:hAnsi="Times New Roman" w:cs="Times New Roman"/>
          <w:color w:val="000000"/>
        </w:rPr>
        <w:t>тачки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1) </w:t>
      </w:r>
      <w:proofErr w:type="spellStart"/>
      <w:r w:rsidRPr="004A0567">
        <w:rPr>
          <w:rFonts w:ascii="Times New Roman" w:hAnsi="Times New Roman" w:cs="Times New Roman"/>
          <w:color w:val="000000"/>
        </w:rPr>
        <w:t>подтачка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(1) </w:t>
      </w:r>
      <w:proofErr w:type="spellStart"/>
      <w:r w:rsidRPr="004A0567">
        <w:rPr>
          <w:rFonts w:ascii="Times New Roman" w:hAnsi="Times New Roman" w:cs="Times New Roman"/>
          <w:color w:val="000000"/>
        </w:rPr>
        <w:t>речи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: „2.260.998.000 </w:t>
      </w:r>
      <w:proofErr w:type="spellStart"/>
      <w:r w:rsidRPr="004A0567">
        <w:rPr>
          <w:rFonts w:ascii="Times New Roman" w:hAnsi="Times New Roman" w:cs="Times New Roman"/>
          <w:color w:val="000000"/>
        </w:rPr>
        <w:t>динараˮ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се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речима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: „2.215.573.000 </w:t>
      </w:r>
      <w:proofErr w:type="spellStart"/>
      <w:r w:rsidRPr="004A0567">
        <w:rPr>
          <w:rFonts w:ascii="Times New Roman" w:hAnsi="Times New Roman" w:cs="Times New Roman"/>
          <w:color w:val="000000"/>
        </w:rPr>
        <w:t>динараˮ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4A0567">
        <w:rPr>
          <w:rFonts w:ascii="Times New Roman" w:hAnsi="Times New Roman" w:cs="Times New Roman"/>
          <w:color w:val="000000"/>
        </w:rPr>
        <w:t>речи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: „2.090.998.000 </w:t>
      </w:r>
      <w:proofErr w:type="spellStart"/>
      <w:r w:rsidRPr="004A0567">
        <w:rPr>
          <w:rFonts w:ascii="Times New Roman" w:hAnsi="Times New Roman" w:cs="Times New Roman"/>
          <w:color w:val="000000"/>
        </w:rPr>
        <w:t>динараˮ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се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речима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: „ 2.045.573.000 </w:t>
      </w:r>
      <w:proofErr w:type="spellStart"/>
      <w:r w:rsidRPr="004A0567">
        <w:rPr>
          <w:rFonts w:ascii="Times New Roman" w:hAnsi="Times New Roman" w:cs="Times New Roman"/>
          <w:color w:val="000000"/>
        </w:rPr>
        <w:t>динараˮ</w:t>
      </w:r>
      <w:proofErr w:type="spellEnd"/>
      <w:r w:rsidRPr="004A0567">
        <w:rPr>
          <w:rFonts w:ascii="Times New Roman" w:hAnsi="Times New Roman" w:cs="Times New Roman"/>
          <w:color w:val="000000"/>
        </w:rPr>
        <w:t>.</w:t>
      </w:r>
    </w:p>
    <w:p w14:paraId="3535C435" w14:textId="77777777" w:rsidR="00E2555E" w:rsidRPr="004A0567" w:rsidRDefault="0004091B" w:rsidP="004A0567">
      <w:pPr>
        <w:spacing w:after="150"/>
        <w:jc w:val="both"/>
        <w:rPr>
          <w:rFonts w:ascii="Times New Roman" w:hAnsi="Times New Roman" w:cs="Times New Roman"/>
        </w:rPr>
      </w:pPr>
      <w:r w:rsidRPr="004A0567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4A0567">
        <w:rPr>
          <w:rFonts w:ascii="Times New Roman" w:hAnsi="Times New Roman" w:cs="Times New Roman"/>
          <w:color w:val="000000"/>
        </w:rPr>
        <w:t>подтачки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(1) </w:t>
      </w:r>
      <w:proofErr w:type="spellStart"/>
      <w:r w:rsidRPr="004A0567">
        <w:rPr>
          <w:rFonts w:ascii="Times New Roman" w:hAnsi="Times New Roman" w:cs="Times New Roman"/>
          <w:color w:val="000000"/>
        </w:rPr>
        <w:t>алинеја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прва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речи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: „1.050.000.000 </w:t>
      </w:r>
      <w:proofErr w:type="spellStart"/>
      <w:r w:rsidRPr="004A0567">
        <w:rPr>
          <w:rFonts w:ascii="Times New Roman" w:hAnsi="Times New Roman" w:cs="Times New Roman"/>
          <w:color w:val="000000"/>
        </w:rPr>
        <w:t>динара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4A0567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се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речима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: „650.005.000 </w:t>
      </w:r>
      <w:proofErr w:type="spellStart"/>
      <w:r w:rsidRPr="004A0567">
        <w:rPr>
          <w:rFonts w:ascii="Times New Roman" w:hAnsi="Times New Roman" w:cs="Times New Roman"/>
          <w:color w:val="000000"/>
        </w:rPr>
        <w:t>динара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”, а </w:t>
      </w:r>
      <w:proofErr w:type="spellStart"/>
      <w:r w:rsidRPr="004A0567">
        <w:rPr>
          <w:rFonts w:ascii="Times New Roman" w:hAnsi="Times New Roman" w:cs="Times New Roman"/>
          <w:color w:val="000000"/>
        </w:rPr>
        <w:t>речи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: „400.000.000 </w:t>
      </w:r>
      <w:proofErr w:type="spellStart"/>
      <w:r w:rsidRPr="004A0567">
        <w:rPr>
          <w:rFonts w:ascii="Times New Roman" w:hAnsi="Times New Roman" w:cs="Times New Roman"/>
          <w:color w:val="000000"/>
        </w:rPr>
        <w:t>динара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4A0567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се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речима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: „5.000 </w:t>
      </w:r>
      <w:proofErr w:type="spellStart"/>
      <w:r w:rsidRPr="004A0567">
        <w:rPr>
          <w:rFonts w:ascii="Times New Roman" w:hAnsi="Times New Roman" w:cs="Times New Roman"/>
          <w:color w:val="000000"/>
        </w:rPr>
        <w:t>динара</w:t>
      </w:r>
      <w:proofErr w:type="spellEnd"/>
      <w:r w:rsidRPr="004A0567">
        <w:rPr>
          <w:rFonts w:ascii="Times New Roman" w:hAnsi="Times New Roman" w:cs="Times New Roman"/>
          <w:color w:val="000000"/>
        </w:rPr>
        <w:t>”.</w:t>
      </w:r>
    </w:p>
    <w:p w14:paraId="6AB4EA43" w14:textId="77777777" w:rsidR="00E2555E" w:rsidRPr="004A0567" w:rsidRDefault="0004091B" w:rsidP="004A0567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4A0567">
        <w:rPr>
          <w:rFonts w:ascii="Times New Roman" w:hAnsi="Times New Roman" w:cs="Times New Roman"/>
          <w:color w:val="000000"/>
        </w:rPr>
        <w:t>Алинеја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друга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мења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се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4A0567">
        <w:rPr>
          <w:rFonts w:ascii="Times New Roman" w:hAnsi="Times New Roman" w:cs="Times New Roman"/>
          <w:color w:val="000000"/>
        </w:rPr>
        <w:t>гласи</w:t>
      </w:r>
      <w:proofErr w:type="spellEnd"/>
      <w:r w:rsidRPr="004A0567">
        <w:rPr>
          <w:rFonts w:ascii="Times New Roman" w:hAnsi="Times New Roman" w:cs="Times New Roman"/>
          <w:color w:val="000000"/>
        </w:rPr>
        <w:t>:</w:t>
      </w:r>
    </w:p>
    <w:p w14:paraId="398BF158" w14:textId="77777777" w:rsidR="00E2555E" w:rsidRPr="004A0567" w:rsidRDefault="0004091B" w:rsidP="004A0567">
      <w:pPr>
        <w:spacing w:after="150"/>
        <w:jc w:val="both"/>
        <w:rPr>
          <w:rFonts w:ascii="Times New Roman" w:hAnsi="Times New Roman" w:cs="Times New Roman"/>
        </w:rPr>
      </w:pPr>
      <w:r w:rsidRPr="004A0567">
        <w:rPr>
          <w:rFonts w:ascii="Times New Roman" w:hAnsi="Times New Roman" w:cs="Times New Roman"/>
          <w:color w:val="000000"/>
        </w:rPr>
        <w:t xml:space="preserve">„– </w:t>
      </w:r>
      <w:proofErr w:type="spellStart"/>
      <w:r w:rsidRPr="004A0567">
        <w:rPr>
          <w:rFonts w:ascii="Times New Roman" w:hAnsi="Times New Roman" w:cs="Times New Roman"/>
          <w:color w:val="000000"/>
        </w:rPr>
        <w:t>подршку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4A0567">
        <w:rPr>
          <w:rFonts w:ascii="Times New Roman" w:hAnsi="Times New Roman" w:cs="Times New Roman"/>
          <w:color w:val="000000"/>
        </w:rPr>
        <w:t>унапређење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примарне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пољопривредне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4A0567">
        <w:rPr>
          <w:rFonts w:ascii="Times New Roman" w:hAnsi="Times New Roman" w:cs="Times New Roman"/>
          <w:color w:val="000000"/>
        </w:rPr>
        <w:t>износу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од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1.565.568.000 </w:t>
      </w:r>
      <w:proofErr w:type="spellStart"/>
      <w:r w:rsidRPr="004A0567">
        <w:rPr>
          <w:rFonts w:ascii="Times New Roman" w:hAnsi="Times New Roman" w:cs="Times New Roman"/>
          <w:color w:val="000000"/>
        </w:rPr>
        <w:t>динара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од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чега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1.395.568.000 </w:t>
      </w:r>
      <w:proofErr w:type="spellStart"/>
      <w:r w:rsidRPr="004A0567">
        <w:rPr>
          <w:rFonts w:ascii="Times New Roman" w:hAnsi="Times New Roman" w:cs="Times New Roman"/>
          <w:color w:val="000000"/>
        </w:rPr>
        <w:t>динара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из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извора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финансирања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приходи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буџета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(01) и 170.000.000 </w:t>
      </w:r>
      <w:proofErr w:type="spellStart"/>
      <w:r w:rsidRPr="004A0567">
        <w:rPr>
          <w:rFonts w:ascii="Times New Roman" w:hAnsi="Times New Roman" w:cs="Times New Roman"/>
          <w:color w:val="000000"/>
        </w:rPr>
        <w:t>динара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из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извора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финансирања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нераспоређени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вишак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прихода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из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ранијих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година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(13), </w:t>
      </w:r>
      <w:proofErr w:type="spellStart"/>
      <w:r w:rsidRPr="004A0567">
        <w:rPr>
          <w:rFonts w:ascii="Times New Roman" w:hAnsi="Times New Roman" w:cs="Times New Roman"/>
          <w:color w:val="000000"/>
        </w:rPr>
        <w:t>од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чега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4A0567">
        <w:rPr>
          <w:rFonts w:ascii="Times New Roman" w:hAnsi="Times New Roman" w:cs="Times New Roman"/>
          <w:color w:val="000000"/>
        </w:rPr>
        <w:lastRenderedPageBreak/>
        <w:t>инвестиције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4A0567">
        <w:rPr>
          <w:rFonts w:ascii="Times New Roman" w:hAnsi="Times New Roman" w:cs="Times New Roman"/>
          <w:color w:val="000000"/>
        </w:rPr>
        <w:t>набавку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квалитетних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приплодних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грла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4A0567">
        <w:rPr>
          <w:rFonts w:ascii="Times New Roman" w:hAnsi="Times New Roman" w:cs="Times New Roman"/>
          <w:color w:val="000000"/>
        </w:rPr>
        <w:t>унапређење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примарне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сточарске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пољопривредне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4A0567">
        <w:rPr>
          <w:rFonts w:ascii="Times New Roman" w:hAnsi="Times New Roman" w:cs="Times New Roman"/>
          <w:color w:val="000000"/>
        </w:rPr>
        <w:t>износу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од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370.998.000 </w:t>
      </w:r>
      <w:proofErr w:type="spellStart"/>
      <w:r w:rsidRPr="004A0567">
        <w:rPr>
          <w:rFonts w:ascii="Times New Roman" w:hAnsi="Times New Roman" w:cs="Times New Roman"/>
          <w:color w:val="000000"/>
        </w:rPr>
        <w:t>динара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A0567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4A0567">
        <w:rPr>
          <w:rFonts w:ascii="Times New Roman" w:hAnsi="Times New Roman" w:cs="Times New Roman"/>
          <w:color w:val="000000"/>
        </w:rPr>
        <w:t>набавку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нових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машина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4A0567">
        <w:rPr>
          <w:rFonts w:ascii="Times New Roman" w:hAnsi="Times New Roman" w:cs="Times New Roman"/>
          <w:color w:val="000000"/>
        </w:rPr>
        <w:t>опреме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4A0567">
        <w:rPr>
          <w:rFonts w:ascii="Times New Roman" w:hAnsi="Times New Roman" w:cs="Times New Roman"/>
          <w:color w:val="000000"/>
        </w:rPr>
        <w:t>унапређење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примарне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биљне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4A0567">
        <w:rPr>
          <w:rFonts w:ascii="Times New Roman" w:hAnsi="Times New Roman" w:cs="Times New Roman"/>
          <w:color w:val="000000"/>
        </w:rPr>
        <w:t>износу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од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745.000.000 </w:t>
      </w:r>
      <w:proofErr w:type="spellStart"/>
      <w:r w:rsidRPr="004A0567">
        <w:rPr>
          <w:rFonts w:ascii="Times New Roman" w:hAnsi="Times New Roman" w:cs="Times New Roman"/>
          <w:color w:val="000000"/>
        </w:rPr>
        <w:t>динара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од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чега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575.000.000 </w:t>
      </w:r>
      <w:proofErr w:type="spellStart"/>
      <w:r w:rsidRPr="004A0567">
        <w:rPr>
          <w:rFonts w:ascii="Times New Roman" w:hAnsi="Times New Roman" w:cs="Times New Roman"/>
          <w:color w:val="000000"/>
        </w:rPr>
        <w:t>динара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из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извора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финансирања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приходи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буџета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(01) и 170.000.000 </w:t>
      </w:r>
      <w:proofErr w:type="spellStart"/>
      <w:r w:rsidRPr="004A0567">
        <w:rPr>
          <w:rFonts w:ascii="Times New Roman" w:hAnsi="Times New Roman" w:cs="Times New Roman"/>
          <w:color w:val="000000"/>
        </w:rPr>
        <w:t>динара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из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извора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финансирања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нераспоређени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вишак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прихода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из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ранијих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година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(13), </w:t>
      </w:r>
      <w:proofErr w:type="spellStart"/>
      <w:r w:rsidRPr="004A0567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4A0567">
        <w:rPr>
          <w:rFonts w:ascii="Times New Roman" w:hAnsi="Times New Roman" w:cs="Times New Roman"/>
          <w:color w:val="000000"/>
        </w:rPr>
        <w:t>набавку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нових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машина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4A0567">
        <w:rPr>
          <w:rFonts w:ascii="Times New Roman" w:hAnsi="Times New Roman" w:cs="Times New Roman"/>
          <w:color w:val="000000"/>
        </w:rPr>
        <w:t>опреме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4A0567">
        <w:rPr>
          <w:rFonts w:ascii="Times New Roman" w:hAnsi="Times New Roman" w:cs="Times New Roman"/>
          <w:color w:val="000000"/>
        </w:rPr>
        <w:t>унапређење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примарне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сточарске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пољопривредне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4A0567">
        <w:rPr>
          <w:rFonts w:ascii="Times New Roman" w:hAnsi="Times New Roman" w:cs="Times New Roman"/>
          <w:color w:val="000000"/>
        </w:rPr>
        <w:t>износу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од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124.570.000 </w:t>
      </w:r>
      <w:proofErr w:type="spellStart"/>
      <w:r w:rsidRPr="004A0567">
        <w:rPr>
          <w:rFonts w:ascii="Times New Roman" w:hAnsi="Times New Roman" w:cs="Times New Roman"/>
          <w:color w:val="000000"/>
        </w:rPr>
        <w:t>динара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A0567">
        <w:rPr>
          <w:rFonts w:ascii="Times New Roman" w:hAnsi="Times New Roman" w:cs="Times New Roman"/>
          <w:color w:val="000000"/>
        </w:rPr>
        <w:t>подршка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инвестицијама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4A0567">
        <w:rPr>
          <w:rFonts w:ascii="Times New Roman" w:hAnsi="Times New Roman" w:cs="Times New Roman"/>
          <w:color w:val="000000"/>
        </w:rPr>
        <w:t>набавку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опреме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4A0567">
        <w:rPr>
          <w:rFonts w:ascii="Times New Roman" w:hAnsi="Times New Roman" w:cs="Times New Roman"/>
          <w:color w:val="000000"/>
        </w:rPr>
        <w:t>унапређење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примарне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пољопривредне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4A0567">
        <w:rPr>
          <w:rFonts w:ascii="Times New Roman" w:hAnsi="Times New Roman" w:cs="Times New Roman"/>
          <w:color w:val="000000"/>
        </w:rPr>
        <w:t>износу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од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5.000.000 </w:t>
      </w:r>
      <w:proofErr w:type="spellStart"/>
      <w:r w:rsidRPr="004A0567">
        <w:rPr>
          <w:rFonts w:ascii="Times New Roman" w:hAnsi="Times New Roman" w:cs="Times New Roman"/>
          <w:color w:val="000000"/>
        </w:rPr>
        <w:t>динара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A0567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4A0567">
        <w:rPr>
          <w:rFonts w:ascii="Times New Roman" w:hAnsi="Times New Roman" w:cs="Times New Roman"/>
          <w:color w:val="000000"/>
        </w:rPr>
        <w:t>изградњу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4A0567">
        <w:rPr>
          <w:rFonts w:ascii="Times New Roman" w:hAnsi="Times New Roman" w:cs="Times New Roman"/>
          <w:color w:val="000000"/>
        </w:rPr>
        <w:t>опремање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објеката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4A0567">
        <w:rPr>
          <w:rFonts w:ascii="Times New Roman" w:hAnsi="Times New Roman" w:cs="Times New Roman"/>
          <w:color w:val="000000"/>
        </w:rPr>
        <w:t>износу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од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250.000.000 </w:t>
      </w:r>
      <w:proofErr w:type="spellStart"/>
      <w:r w:rsidRPr="004A0567">
        <w:rPr>
          <w:rFonts w:ascii="Times New Roman" w:hAnsi="Times New Roman" w:cs="Times New Roman"/>
          <w:color w:val="000000"/>
        </w:rPr>
        <w:t>динара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, за </w:t>
      </w:r>
      <w:proofErr w:type="spellStart"/>
      <w:r w:rsidRPr="004A0567">
        <w:rPr>
          <w:rFonts w:ascii="Times New Roman" w:hAnsi="Times New Roman" w:cs="Times New Roman"/>
          <w:color w:val="000000"/>
        </w:rPr>
        <w:t>подршку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инвестицијама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4A0567">
        <w:rPr>
          <w:rFonts w:ascii="Times New Roman" w:hAnsi="Times New Roman" w:cs="Times New Roman"/>
          <w:color w:val="000000"/>
        </w:rPr>
        <w:t>електрификацију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поља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4A0567">
        <w:rPr>
          <w:rFonts w:ascii="Times New Roman" w:hAnsi="Times New Roman" w:cs="Times New Roman"/>
          <w:color w:val="000000"/>
        </w:rPr>
        <w:t>износу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од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20.000.000 </w:t>
      </w:r>
      <w:proofErr w:type="spellStart"/>
      <w:r w:rsidRPr="004A0567">
        <w:rPr>
          <w:rFonts w:ascii="Times New Roman" w:hAnsi="Times New Roman" w:cs="Times New Roman"/>
          <w:color w:val="000000"/>
        </w:rPr>
        <w:t>динара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и за </w:t>
      </w:r>
      <w:proofErr w:type="spellStart"/>
      <w:r w:rsidRPr="004A0567">
        <w:rPr>
          <w:rFonts w:ascii="Times New Roman" w:hAnsi="Times New Roman" w:cs="Times New Roman"/>
          <w:color w:val="000000"/>
        </w:rPr>
        <w:t>дигитализацију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сточарске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4A0567">
        <w:rPr>
          <w:rFonts w:ascii="Times New Roman" w:hAnsi="Times New Roman" w:cs="Times New Roman"/>
          <w:color w:val="000000"/>
        </w:rPr>
        <w:t>износу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од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50.000.000 </w:t>
      </w:r>
      <w:proofErr w:type="spellStart"/>
      <w:r w:rsidRPr="004A0567">
        <w:rPr>
          <w:rFonts w:ascii="Times New Roman" w:hAnsi="Times New Roman" w:cs="Times New Roman"/>
          <w:color w:val="000000"/>
        </w:rPr>
        <w:t>динара;ˮ</w:t>
      </w:r>
      <w:proofErr w:type="spellEnd"/>
      <w:r w:rsidRPr="004A0567">
        <w:rPr>
          <w:rFonts w:ascii="Times New Roman" w:hAnsi="Times New Roman" w:cs="Times New Roman"/>
          <w:color w:val="000000"/>
        </w:rPr>
        <w:t>.</w:t>
      </w:r>
    </w:p>
    <w:p w14:paraId="48B6911D" w14:textId="77777777" w:rsidR="00E2555E" w:rsidRPr="004A0567" w:rsidRDefault="0004091B" w:rsidP="004A0567">
      <w:pPr>
        <w:spacing w:after="150"/>
        <w:jc w:val="both"/>
        <w:rPr>
          <w:rFonts w:ascii="Times New Roman" w:hAnsi="Times New Roman" w:cs="Times New Roman"/>
        </w:rPr>
      </w:pPr>
      <w:r w:rsidRPr="004A0567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4A0567">
        <w:rPr>
          <w:rFonts w:ascii="Times New Roman" w:hAnsi="Times New Roman" w:cs="Times New Roman"/>
          <w:color w:val="000000"/>
        </w:rPr>
        <w:t>подтачки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(3) </w:t>
      </w:r>
      <w:proofErr w:type="spellStart"/>
      <w:r w:rsidRPr="004A0567">
        <w:rPr>
          <w:rFonts w:ascii="Times New Roman" w:hAnsi="Times New Roman" w:cs="Times New Roman"/>
          <w:color w:val="000000"/>
        </w:rPr>
        <w:t>речи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: „4.000.000 </w:t>
      </w:r>
      <w:proofErr w:type="spellStart"/>
      <w:r w:rsidRPr="004A0567">
        <w:rPr>
          <w:rFonts w:ascii="Times New Roman" w:hAnsi="Times New Roman" w:cs="Times New Roman"/>
          <w:color w:val="000000"/>
        </w:rPr>
        <w:t>динара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4A0567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се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речима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: „10.000.000 </w:t>
      </w:r>
      <w:proofErr w:type="spellStart"/>
      <w:r w:rsidRPr="004A0567">
        <w:rPr>
          <w:rFonts w:ascii="Times New Roman" w:hAnsi="Times New Roman" w:cs="Times New Roman"/>
          <w:color w:val="000000"/>
        </w:rPr>
        <w:t>динара</w:t>
      </w:r>
      <w:proofErr w:type="spellEnd"/>
      <w:r w:rsidRPr="004A0567">
        <w:rPr>
          <w:rFonts w:ascii="Times New Roman" w:hAnsi="Times New Roman" w:cs="Times New Roman"/>
          <w:color w:val="000000"/>
        </w:rPr>
        <w:t>”.</w:t>
      </w:r>
    </w:p>
    <w:p w14:paraId="1EE9DEB4" w14:textId="77777777" w:rsidR="00E2555E" w:rsidRPr="004A0567" w:rsidRDefault="0004091B" w:rsidP="004A0567">
      <w:pPr>
        <w:spacing w:after="150"/>
        <w:jc w:val="both"/>
        <w:rPr>
          <w:rFonts w:ascii="Times New Roman" w:hAnsi="Times New Roman" w:cs="Times New Roman"/>
        </w:rPr>
      </w:pPr>
      <w:r w:rsidRPr="004A0567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4A0567">
        <w:rPr>
          <w:rFonts w:ascii="Times New Roman" w:hAnsi="Times New Roman" w:cs="Times New Roman"/>
          <w:color w:val="000000"/>
        </w:rPr>
        <w:t>тачки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2) </w:t>
      </w:r>
      <w:proofErr w:type="spellStart"/>
      <w:r w:rsidRPr="004A0567">
        <w:rPr>
          <w:rFonts w:ascii="Times New Roman" w:hAnsi="Times New Roman" w:cs="Times New Roman"/>
          <w:color w:val="000000"/>
        </w:rPr>
        <w:t>речи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: „530.001.000 </w:t>
      </w:r>
      <w:proofErr w:type="spellStart"/>
      <w:r w:rsidRPr="004A0567">
        <w:rPr>
          <w:rFonts w:ascii="Times New Roman" w:hAnsi="Times New Roman" w:cs="Times New Roman"/>
          <w:color w:val="000000"/>
        </w:rPr>
        <w:t>динара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4A0567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се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речима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: „738.001.000 </w:t>
      </w:r>
      <w:proofErr w:type="spellStart"/>
      <w:r w:rsidRPr="004A0567">
        <w:rPr>
          <w:rFonts w:ascii="Times New Roman" w:hAnsi="Times New Roman" w:cs="Times New Roman"/>
          <w:color w:val="000000"/>
        </w:rPr>
        <w:t>динара</w:t>
      </w:r>
      <w:proofErr w:type="spellEnd"/>
      <w:r w:rsidRPr="004A0567">
        <w:rPr>
          <w:rFonts w:ascii="Times New Roman" w:hAnsi="Times New Roman" w:cs="Times New Roman"/>
          <w:color w:val="000000"/>
        </w:rPr>
        <w:t>”.</w:t>
      </w:r>
    </w:p>
    <w:p w14:paraId="0D1158B7" w14:textId="77777777" w:rsidR="00E2555E" w:rsidRPr="004A0567" w:rsidRDefault="0004091B" w:rsidP="004A0567">
      <w:pPr>
        <w:spacing w:after="150"/>
        <w:jc w:val="both"/>
        <w:rPr>
          <w:rFonts w:ascii="Times New Roman" w:hAnsi="Times New Roman" w:cs="Times New Roman"/>
        </w:rPr>
      </w:pPr>
      <w:r w:rsidRPr="004A0567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4A0567">
        <w:rPr>
          <w:rFonts w:ascii="Times New Roman" w:hAnsi="Times New Roman" w:cs="Times New Roman"/>
          <w:color w:val="000000"/>
        </w:rPr>
        <w:t>подтачки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(1) </w:t>
      </w:r>
      <w:proofErr w:type="spellStart"/>
      <w:r w:rsidRPr="004A0567">
        <w:rPr>
          <w:rFonts w:ascii="Times New Roman" w:hAnsi="Times New Roman" w:cs="Times New Roman"/>
          <w:color w:val="000000"/>
        </w:rPr>
        <w:t>речи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: „380.000.000 </w:t>
      </w:r>
      <w:proofErr w:type="spellStart"/>
      <w:r w:rsidRPr="004A0567">
        <w:rPr>
          <w:rFonts w:ascii="Times New Roman" w:hAnsi="Times New Roman" w:cs="Times New Roman"/>
          <w:color w:val="000000"/>
        </w:rPr>
        <w:t>динара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4A0567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се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речима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: „500.000.000 </w:t>
      </w:r>
      <w:proofErr w:type="spellStart"/>
      <w:r w:rsidRPr="004A0567">
        <w:rPr>
          <w:rFonts w:ascii="Times New Roman" w:hAnsi="Times New Roman" w:cs="Times New Roman"/>
          <w:color w:val="000000"/>
        </w:rPr>
        <w:t>динара</w:t>
      </w:r>
      <w:proofErr w:type="spellEnd"/>
      <w:r w:rsidRPr="004A0567">
        <w:rPr>
          <w:rFonts w:ascii="Times New Roman" w:hAnsi="Times New Roman" w:cs="Times New Roman"/>
          <w:color w:val="000000"/>
        </w:rPr>
        <w:t>”.</w:t>
      </w:r>
    </w:p>
    <w:p w14:paraId="6D85163B" w14:textId="77777777" w:rsidR="00E2555E" w:rsidRPr="004A0567" w:rsidRDefault="0004091B" w:rsidP="004A0567">
      <w:pPr>
        <w:spacing w:after="150"/>
        <w:jc w:val="both"/>
        <w:rPr>
          <w:rFonts w:ascii="Times New Roman" w:hAnsi="Times New Roman" w:cs="Times New Roman"/>
        </w:rPr>
      </w:pPr>
      <w:r w:rsidRPr="004A0567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4A0567">
        <w:rPr>
          <w:rFonts w:ascii="Times New Roman" w:hAnsi="Times New Roman" w:cs="Times New Roman"/>
          <w:color w:val="000000"/>
        </w:rPr>
        <w:t>подтачки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(1) </w:t>
      </w:r>
      <w:proofErr w:type="spellStart"/>
      <w:r w:rsidRPr="004A0567">
        <w:rPr>
          <w:rFonts w:ascii="Times New Roman" w:hAnsi="Times New Roman" w:cs="Times New Roman"/>
          <w:color w:val="000000"/>
        </w:rPr>
        <w:t>алинеја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прва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речи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: „80.000.000 </w:t>
      </w:r>
      <w:proofErr w:type="spellStart"/>
      <w:r w:rsidRPr="004A0567">
        <w:rPr>
          <w:rFonts w:ascii="Times New Roman" w:hAnsi="Times New Roman" w:cs="Times New Roman"/>
          <w:color w:val="000000"/>
        </w:rPr>
        <w:t>динара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4A0567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се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речима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: „200.000.000 </w:t>
      </w:r>
      <w:proofErr w:type="spellStart"/>
      <w:r w:rsidRPr="004A0567">
        <w:rPr>
          <w:rFonts w:ascii="Times New Roman" w:hAnsi="Times New Roman" w:cs="Times New Roman"/>
          <w:color w:val="000000"/>
        </w:rPr>
        <w:t>динара</w:t>
      </w:r>
      <w:proofErr w:type="spellEnd"/>
      <w:r w:rsidRPr="004A0567">
        <w:rPr>
          <w:rFonts w:ascii="Times New Roman" w:hAnsi="Times New Roman" w:cs="Times New Roman"/>
          <w:color w:val="000000"/>
        </w:rPr>
        <w:t>”.</w:t>
      </w:r>
    </w:p>
    <w:p w14:paraId="25B2C6A7" w14:textId="77777777" w:rsidR="00E2555E" w:rsidRPr="004A0567" w:rsidRDefault="0004091B" w:rsidP="004A0567">
      <w:pPr>
        <w:spacing w:after="150"/>
        <w:jc w:val="both"/>
        <w:rPr>
          <w:rFonts w:ascii="Times New Roman" w:hAnsi="Times New Roman" w:cs="Times New Roman"/>
        </w:rPr>
      </w:pPr>
      <w:r w:rsidRPr="004A0567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4A0567">
        <w:rPr>
          <w:rFonts w:ascii="Times New Roman" w:hAnsi="Times New Roman" w:cs="Times New Roman"/>
          <w:color w:val="000000"/>
        </w:rPr>
        <w:t>подтачки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(2) </w:t>
      </w:r>
      <w:proofErr w:type="spellStart"/>
      <w:r w:rsidRPr="004A0567">
        <w:rPr>
          <w:rFonts w:ascii="Times New Roman" w:hAnsi="Times New Roman" w:cs="Times New Roman"/>
          <w:color w:val="000000"/>
        </w:rPr>
        <w:t>речи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: „150.000.000 </w:t>
      </w:r>
      <w:proofErr w:type="spellStart"/>
      <w:r w:rsidRPr="004A0567">
        <w:rPr>
          <w:rFonts w:ascii="Times New Roman" w:hAnsi="Times New Roman" w:cs="Times New Roman"/>
          <w:color w:val="000000"/>
        </w:rPr>
        <w:t>динара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4A0567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се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речима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: „238.000.000 </w:t>
      </w:r>
      <w:proofErr w:type="spellStart"/>
      <w:r w:rsidRPr="004A0567">
        <w:rPr>
          <w:rFonts w:ascii="Times New Roman" w:hAnsi="Times New Roman" w:cs="Times New Roman"/>
          <w:color w:val="000000"/>
        </w:rPr>
        <w:t>динара</w:t>
      </w:r>
      <w:proofErr w:type="spellEnd"/>
      <w:r w:rsidRPr="004A0567">
        <w:rPr>
          <w:rFonts w:ascii="Times New Roman" w:hAnsi="Times New Roman" w:cs="Times New Roman"/>
          <w:color w:val="000000"/>
        </w:rPr>
        <w:t>”.</w:t>
      </w:r>
    </w:p>
    <w:p w14:paraId="567BB9D3" w14:textId="77777777" w:rsidR="00E2555E" w:rsidRPr="004A0567" w:rsidRDefault="0004091B" w:rsidP="004A0567">
      <w:pPr>
        <w:spacing w:after="150"/>
        <w:jc w:val="both"/>
        <w:rPr>
          <w:rFonts w:ascii="Times New Roman" w:hAnsi="Times New Roman" w:cs="Times New Roman"/>
        </w:rPr>
      </w:pPr>
      <w:r w:rsidRPr="004A0567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4A0567">
        <w:rPr>
          <w:rFonts w:ascii="Times New Roman" w:hAnsi="Times New Roman" w:cs="Times New Roman"/>
          <w:color w:val="000000"/>
        </w:rPr>
        <w:t>подтачки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(2) </w:t>
      </w:r>
      <w:proofErr w:type="spellStart"/>
      <w:r w:rsidRPr="004A0567">
        <w:rPr>
          <w:rFonts w:ascii="Times New Roman" w:hAnsi="Times New Roman" w:cs="Times New Roman"/>
          <w:color w:val="000000"/>
        </w:rPr>
        <w:t>алинеја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друга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речи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: „100.000.000 </w:t>
      </w:r>
      <w:proofErr w:type="spellStart"/>
      <w:r w:rsidRPr="004A0567">
        <w:rPr>
          <w:rFonts w:ascii="Times New Roman" w:hAnsi="Times New Roman" w:cs="Times New Roman"/>
          <w:color w:val="000000"/>
        </w:rPr>
        <w:t>динара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4A0567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се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речима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: „188.000.000 </w:t>
      </w:r>
      <w:proofErr w:type="spellStart"/>
      <w:r w:rsidRPr="004A0567">
        <w:rPr>
          <w:rFonts w:ascii="Times New Roman" w:hAnsi="Times New Roman" w:cs="Times New Roman"/>
          <w:color w:val="000000"/>
        </w:rPr>
        <w:t>динара</w:t>
      </w:r>
      <w:proofErr w:type="spellEnd"/>
      <w:r w:rsidRPr="004A0567">
        <w:rPr>
          <w:rFonts w:ascii="Times New Roman" w:hAnsi="Times New Roman" w:cs="Times New Roman"/>
          <w:color w:val="000000"/>
        </w:rPr>
        <w:t>”.</w:t>
      </w:r>
    </w:p>
    <w:p w14:paraId="6394C697" w14:textId="77777777" w:rsidR="00E2555E" w:rsidRPr="004A0567" w:rsidRDefault="0004091B" w:rsidP="004A0567">
      <w:pPr>
        <w:spacing w:after="150"/>
        <w:jc w:val="both"/>
        <w:rPr>
          <w:rFonts w:ascii="Times New Roman" w:hAnsi="Times New Roman" w:cs="Times New Roman"/>
        </w:rPr>
      </w:pPr>
      <w:r w:rsidRPr="004A0567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4A0567">
        <w:rPr>
          <w:rFonts w:ascii="Times New Roman" w:hAnsi="Times New Roman" w:cs="Times New Roman"/>
          <w:color w:val="000000"/>
        </w:rPr>
        <w:t>тачки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3) </w:t>
      </w:r>
      <w:proofErr w:type="spellStart"/>
      <w:r w:rsidRPr="004A0567">
        <w:rPr>
          <w:rFonts w:ascii="Times New Roman" w:hAnsi="Times New Roman" w:cs="Times New Roman"/>
          <w:color w:val="000000"/>
        </w:rPr>
        <w:t>речи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: „525.000.000 </w:t>
      </w:r>
      <w:proofErr w:type="spellStart"/>
      <w:r w:rsidRPr="004A0567">
        <w:rPr>
          <w:rFonts w:ascii="Times New Roman" w:hAnsi="Times New Roman" w:cs="Times New Roman"/>
          <w:color w:val="000000"/>
        </w:rPr>
        <w:t>динара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4A0567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се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речима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: „633.905.000 </w:t>
      </w:r>
      <w:proofErr w:type="spellStart"/>
      <w:r w:rsidRPr="004A0567">
        <w:rPr>
          <w:rFonts w:ascii="Times New Roman" w:hAnsi="Times New Roman" w:cs="Times New Roman"/>
          <w:color w:val="000000"/>
        </w:rPr>
        <w:t>динара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”, а </w:t>
      </w:r>
      <w:proofErr w:type="spellStart"/>
      <w:r w:rsidRPr="004A0567">
        <w:rPr>
          <w:rFonts w:ascii="Times New Roman" w:hAnsi="Times New Roman" w:cs="Times New Roman"/>
          <w:color w:val="000000"/>
        </w:rPr>
        <w:t>речи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: „475.000.000 </w:t>
      </w:r>
      <w:proofErr w:type="spellStart"/>
      <w:r w:rsidRPr="004A0567">
        <w:rPr>
          <w:rFonts w:ascii="Times New Roman" w:hAnsi="Times New Roman" w:cs="Times New Roman"/>
          <w:color w:val="000000"/>
        </w:rPr>
        <w:t>динара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4A0567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се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речима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: „583.905.000 </w:t>
      </w:r>
      <w:proofErr w:type="spellStart"/>
      <w:r w:rsidRPr="004A0567">
        <w:rPr>
          <w:rFonts w:ascii="Times New Roman" w:hAnsi="Times New Roman" w:cs="Times New Roman"/>
          <w:color w:val="000000"/>
        </w:rPr>
        <w:t>динара</w:t>
      </w:r>
      <w:proofErr w:type="spellEnd"/>
      <w:r w:rsidRPr="004A0567">
        <w:rPr>
          <w:rFonts w:ascii="Times New Roman" w:hAnsi="Times New Roman" w:cs="Times New Roman"/>
          <w:color w:val="000000"/>
        </w:rPr>
        <w:t>”.</w:t>
      </w:r>
    </w:p>
    <w:p w14:paraId="5D93811F" w14:textId="77777777" w:rsidR="00E2555E" w:rsidRPr="004A0567" w:rsidRDefault="0004091B" w:rsidP="004A0567">
      <w:pPr>
        <w:spacing w:after="150"/>
        <w:jc w:val="both"/>
        <w:rPr>
          <w:rFonts w:ascii="Times New Roman" w:hAnsi="Times New Roman" w:cs="Times New Roman"/>
        </w:rPr>
      </w:pPr>
      <w:r w:rsidRPr="004A0567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4A0567">
        <w:rPr>
          <w:rFonts w:ascii="Times New Roman" w:hAnsi="Times New Roman" w:cs="Times New Roman"/>
          <w:color w:val="000000"/>
        </w:rPr>
        <w:t>тачки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3) </w:t>
      </w:r>
      <w:proofErr w:type="spellStart"/>
      <w:r w:rsidRPr="004A0567">
        <w:rPr>
          <w:rFonts w:ascii="Times New Roman" w:hAnsi="Times New Roman" w:cs="Times New Roman"/>
          <w:color w:val="000000"/>
        </w:rPr>
        <w:t>подтачка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(3) </w:t>
      </w:r>
      <w:proofErr w:type="spellStart"/>
      <w:r w:rsidRPr="004A0567">
        <w:rPr>
          <w:rFonts w:ascii="Times New Roman" w:hAnsi="Times New Roman" w:cs="Times New Roman"/>
          <w:color w:val="000000"/>
        </w:rPr>
        <w:t>речи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: „25.000.000 </w:t>
      </w:r>
      <w:proofErr w:type="spellStart"/>
      <w:r w:rsidRPr="004A0567">
        <w:rPr>
          <w:rFonts w:ascii="Times New Roman" w:hAnsi="Times New Roman" w:cs="Times New Roman"/>
          <w:color w:val="000000"/>
        </w:rPr>
        <w:t>динара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4A0567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се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речима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: „133.905.000 </w:t>
      </w:r>
      <w:proofErr w:type="spellStart"/>
      <w:r w:rsidRPr="004A0567">
        <w:rPr>
          <w:rFonts w:ascii="Times New Roman" w:hAnsi="Times New Roman" w:cs="Times New Roman"/>
          <w:color w:val="000000"/>
        </w:rPr>
        <w:t>динара</w:t>
      </w:r>
      <w:proofErr w:type="spellEnd"/>
      <w:r w:rsidRPr="004A0567">
        <w:rPr>
          <w:rFonts w:ascii="Times New Roman" w:hAnsi="Times New Roman" w:cs="Times New Roman"/>
          <w:color w:val="000000"/>
        </w:rPr>
        <w:t>”.</w:t>
      </w:r>
    </w:p>
    <w:p w14:paraId="7ECD5C2C" w14:textId="77777777" w:rsidR="00E2555E" w:rsidRPr="004A0567" w:rsidRDefault="0004091B" w:rsidP="004A0567">
      <w:pPr>
        <w:spacing w:after="150"/>
        <w:jc w:val="both"/>
        <w:rPr>
          <w:rFonts w:ascii="Times New Roman" w:hAnsi="Times New Roman" w:cs="Times New Roman"/>
        </w:rPr>
      </w:pPr>
      <w:r w:rsidRPr="004A0567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4A0567">
        <w:rPr>
          <w:rFonts w:ascii="Times New Roman" w:hAnsi="Times New Roman" w:cs="Times New Roman"/>
          <w:color w:val="000000"/>
        </w:rPr>
        <w:t>подтачки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(3) </w:t>
      </w:r>
      <w:proofErr w:type="spellStart"/>
      <w:r w:rsidRPr="004A0567">
        <w:rPr>
          <w:rFonts w:ascii="Times New Roman" w:hAnsi="Times New Roman" w:cs="Times New Roman"/>
          <w:color w:val="000000"/>
        </w:rPr>
        <w:t>алинеја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прва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речи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: „5.000.000 </w:t>
      </w:r>
      <w:proofErr w:type="spellStart"/>
      <w:r w:rsidRPr="004A0567">
        <w:rPr>
          <w:rFonts w:ascii="Times New Roman" w:hAnsi="Times New Roman" w:cs="Times New Roman"/>
          <w:color w:val="000000"/>
        </w:rPr>
        <w:t>динара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4A0567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се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речима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: „33.905.000 </w:t>
      </w:r>
      <w:proofErr w:type="spellStart"/>
      <w:r w:rsidRPr="004A0567">
        <w:rPr>
          <w:rFonts w:ascii="Times New Roman" w:hAnsi="Times New Roman" w:cs="Times New Roman"/>
          <w:color w:val="000000"/>
        </w:rPr>
        <w:t>динара</w:t>
      </w:r>
      <w:proofErr w:type="spellEnd"/>
      <w:r w:rsidRPr="004A0567">
        <w:rPr>
          <w:rFonts w:ascii="Times New Roman" w:hAnsi="Times New Roman" w:cs="Times New Roman"/>
          <w:color w:val="000000"/>
        </w:rPr>
        <w:t>”.</w:t>
      </w:r>
    </w:p>
    <w:p w14:paraId="275602FD" w14:textId="77777777" w:rsidR="00E2555E" w:rsidRPr="004A0567" w:rsidRDefault="0004091B" w:rsidP="004A0567">
      <w:pPr>
        <w:spacing w:after="150"/>
        <w:jc w:val="both"/>
        <w:rPr>
          <w:rFonts w:ascii="Times New Roman" w:hAnsi="Times New Roman" w:cs="Times New Roman"/>
        </w:rPr>
      </w:pPr>
      <w:r w:rsidRPr="004A0567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4A0567">
        <w:rPr>
          <w:rFonts w:ascii="Times New Roman" w:hAnsi="Times New Roman" w:cs="Times New Roman"/>
          <w:color w:val="000000"/>
        </w:rPr>
        <w:t>алинеји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другој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речи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: „20.000.000 </w:t>
      </w:r>
      <w:proofErr w:type="spellStart"/>
      <w:r w:rsidRPr="004A0567">
        <w:rPr>
          <w:rFonts w:ascii="Times New Roman" w:hAnsi="Times New Roman" w:cs="Times New Roman"/>
          <w:color w:val="000000"/>
        </w:rPr>
        <w:t>динара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4A0567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се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речима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: „100.000.000 </w:t>
      </w:r>
      <w:proofErr w:type="spellStart"/>
      <w:r w:rsidRPr="004A0567">
        <w:rPr>
          <w:rFonts w:ascii="Times New Roman" w:hAnsi="Times New Roman" w:cs="Times New Roman"/>
          <w:color w:val="000000"/>
        </w:rPr>
        <w:t>динара</w:t>
      </w:r>
      <w:proofErr w:type="spellEnd"/>
      <w:r w:rsidRPr="004A0567">
        <w:rPr>
          <w:rFonts w:ascii="Times New Roman" w:hAnsi="Times New Roman" w:cs="Times New Roman"/>
          <w:color w:val="000000"/>
        </w:rPr>
        <w:t>”.</w:t>
      </w:r>
    </w:p>
    <w:p w14:paraId="29BD7941" w14:textId="77777777" w:rsidR="00E2555E" w:rsidRPr="004A0567" w:rsidRDefault="0004091B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4A0567">
        <w:rPr>
          <w:rFonts w:ascii="Times New Roman" w:hAnsi="Times New Roman" w:cs="Times New Roman"/>
          <w:color w:val="000000"/>
        </w:rPr>
        <w:t>Члан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5.</w:t>
      </w:r>
    </w:p>
    <w:p w14:paraId="64E1882E" w14:textId="77777777" w:rsidR="00E2555E" w:rsidRPr="004A0567" w:rsidRDefault="0004091B">
      <w:pPr>
        <w:spacing w:after="150"/>
        <w:rPr>
          <w:rFonts w:ascii="Times New Roman" w:hAnsi="Times New Roman" w:cs="Times New Roman"/>
        </w:rPr>
      </w:pPr>
      <w:r w:rsidRPr="004A0567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4A0567">
        <w:rPr>
          <w:rFonts w:ascii="Times New Roman" w:hAnsi="Times New Roman" w:cs="Times New Roman"/>
          <w:color w:val="000000"/>
        </w:rPr>
        <w:t>члану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9. </w:t>
      </w:r>
      <w:proofErr w:type="spellStart"/>
      <w:r w:rsidRPr="004A0567">
        <w:rPr>
          <w:rFonts w:ascii="Times New Roman" w:hAnsi="Times New Roman" w:cs="Times New Roman"/>
          <w:color w:val="000000"/>
        </w:rPr>
        <w:t>став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7. </w:t>
      </w:r>
      <w:proofErr w:type="spellStart"/>
      <w:r w:rsidRPr="004A0567">
        <w:rPr>
          <w:rFonts w:ascii="Times New Roman" w:hAnsi="Times New Roman" w:cs="Times New Roman"/>
          <w:color w:val="000000"/>
        </w:rPr>
        <w:t>проценат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: „550%ˮ </w:t>
      </w:r>
      <w:proofErr w:type="spellStart"/>
      <w:r w:rsidRPr="004A0567">
        <w:rPr>
          <w:rFonts w:ascii="Times New Roman" w:hAnsi="Times New Roman" w:cs="Times New Roman"/>
          <w:color w:val="000000"/>
        </w:rPr>
        <w:t>замењује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се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процентом</w:t>
      </w:r>
      <w:proofErr w:type="spellEnd"/>
      <w:r w:rsidRPr="004A0567">
        <w:rPr>
          <w:rFonts w:ascii="Times New Roman" w:hAnsi="Times New Roman" w:cs="Times New Roman"/>
          <w:color w:val="000000"/>
        </w:rPr>
        <w:t>: „250%ˮ.</w:t>
      </w:r>
    </w:p>
    <w:p w14:paraId="3B32372F" w14:textId="77777777" w:rsidR="00E2555E" w:rsidRPr="004A0567" w:rsidRDefault="0004091B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4A0567">
        <w:rPr>
          <w:rFonts w:ascii="Times New Roman" w:hAnsi="Times New Roman" w:cs="Times New Roman"/>
          <w:color w:val="000000"/>
        </w:rPr>
        <w:t>Члан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6.</w:t>
      </w:r>
    </w:p>
    <w:p w14:paraId="107BE430" w14:textId="77777777" w:rsidR="00E2555E" w:rsidRPr="004A0567" w:rsidRDefault="0004091B" w:rsidP="004A0567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4A0567">
        <w:rPr>
          <w:rFonts w:ascii="Times New Roman" w:hAnsi="Times New Roman" w:cs="Times New Roman"/>
          <w:color w:val="000000"/>
        </w:rPr>
        <w:t>Ова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уредба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ступа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на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снагу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наредног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дана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од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дана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у „</w:t>
      </w:r>
      <w:proofErr w:type="spellStart"/>
      <w:r w:rsidRPr="004A0567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Србије</w:t>
      </w:r>
      <w:proofErr w:type="spellEnd"/>
      <w:r w:rsidRPr="004A0567">
        <w:rPr>
          <w:rFonts w:ascii="Times New Roman" w:hAnsi="Times New Roman" w:cs="Times New Roman"/>
          <w:color w:val="000000"/>
        </w:rPr>
        <w:t>”.</w:t>
      </w:r>
    </w:p>
    <w:p w14:paraId="7BEDBE4E" w14:textId="77777777" w:rsidR="00E2555E" w:rsidRPr="004A0567" w:rsidRDefault="0004091B">
      <w:pPr>
        <w:spacing w:after="150"/>
        <w:jc w:val="right"/>
        <w:rPr>
          <w:rFonts w:ascii="Times New Roman" w:hAnsi="Times New Roman" w:cs="Times New Roman"/>
        </w:rPr>
      </w:pPr>
      <w:r w:rsidRPr="004A0567">
        <w:rPr>
          <w:rFonts w:ascii="Times New Roman" w:hAnsi="Times New Roman" w:cs="Times New Roman"/>
          <w:color w:val="000000"/>
        </w:rPr>
        <w:t xml:space="preserve">05 </w:t>
      </w:r>
      <w:proofErr w:type="spellStart"/>
      <w:r w:rsidRPr="004A0567">
        <w:rPr>
          <w:rFonts w:ascii="Times New Roman" w:hAnsi="Times New Roman" w:cs="Times New Roman"/>
          <w:color w:val="000000"/>
        </w:rPr>
        <w:t>број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110-1899/2022-1</w:t>
      </w:r>
    </w:p>
    <w:p w14:paraId="6AAAB15E" w14:textId="77777777" w:rsidR="00E2555E" w:rsidRPr="004A0567" w:rsidRDefault="0004091B">
      <w:pPr>
        <w:spacing w:after="150"/>
        <w:jc w:val="right"/>
        <w:rPr>
          <w:rFonts w:ascii="Times New Roman" w:hAnsi="Times New Roman" w:cs="Times New Roman"/>
        </w:rPr>
      </w:pPr>
      <w:r w:rsidRPr="004A0567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4A0567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, 3. </w:t>
      </w:r>
      <w:proofErr w:type="spellStart"/>
      <w:r w:rsidRPr="004A0567">
        <w:rPr>
          <w:rFonts w:ascii="Times New Roman" w:hAnsi="Times New Roman" w:cs="Times New Roman"/>
          <w:color w:val="000000"/>
        </w:rPr>
        <w:t>марта</w:t>
      </w:r>
      <w:proofErr w:type="spellEnd"/>
      <w:r w:rsidRPr="004A0567">
        <w:rPr>
          <w:rFonts w:ascii="Times New Roman" w:hAnsi="Times New Roman" w:cs="Times New Roman"/>
          <w:color w:val="000000"/>
        </w:rPr>
        <w:t xml:space="preserve"> 2022. </w:t>
      </w:r>
      <w:proofErr w:type="spellStart"/>
      <w:r w:rsidRPr="004A0567">
        <w:rPr>
          <w:rFonts w:ascii="Times New Roman" w:hAnsi="Times New Roman" w:cs="Times New Roman"/>
          <w:color w:val="000000"/>
        </w:rPr>
        <w:t>године</w:t>
      </w:r>
      <w:proofErr w:type="spellEnd"/>
    </w:p>
    <w:p w14:paraId="316346E1" w14:textId="77777777" w:rsidR="00E2555E" w:rsidRPr="004A0567" w:rsidRDefault="0004091B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4A0567">
        <w:rPr>
          <w:rFonts w:ascii="Times New Roman" w:hAnsi="Times New Roman" w:cs="Times New Roman"/>
          <w:b/>
          <w:color w:val="000000"/>
        </w:rPr>
        <w:t>Влада</w:t>
      </w:r>
      <w:proofErr w:type="spellEnd"/>
    </w:p>
    <w:p w14:paraId="48A2F683" w14:textId="77777777" w:rsidR="00E2555E" w:rsidRPr="004A0567" w:rsidRDefault="0004091B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4A0567">
        <w:rPr>
          <w:rFonts w:ascii="Times New Roman" w:hAnsi="Times New Roman" w:cs="Times New Roman"/>
          <w:color w:val="000000"/>
        </w:rPr>
        <w:t>Председник</w:t>
      </w:r>
      <w:proofErr w:type="spellEnd"/>
      <w:r w:rsidRPr="004A0567">
        <w:rPr>
          <w:rFonts w:ascii="Times New Roman" w:hAnsi="Times New Roman" w:cs="Times New Roman"/>
          <w:color w:val="000000"/>
        </w:rPr>
        <w:t>,</w:t>
      </w:r>
    </w:p>
    <w:p w14:paraId="2ED7D216" w14:textId="77777777" w:rsidR="00E2555E" w:rsidRPr="004A0567" w:rsidRDefault="0004091B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4A0567">
        <w:rPr>
          <w:rFonts w:ascii="Times New Roman" w:hAnsi="Times New Roman" w:cs="Times New Roman"/>
          <w:b/>
          <w:color w:val="000000"/>
        </w:rPr>
        <w:t>Ана</w:t>
      </w:r>
      <w:proofErr w:type="spellEnd"/>
      <w:r w:rsidRPr="004A056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b/>
          <w:color w:val="000000"/>
        </w:rPr>
        <w:t>Брнабић</w:t>
      </w:r>
      <w:proofErr w:type="spellEnd"/>
      <w:r w:rsidRPr="004A0567">
        <w:rPr>
          <w:rFonts w:ascii="Times New Roman" w:hAnsi="Times New Roman" w:cs="Times New Roman"/>
          <w:b/>
          <w:color w:val="000000"/>
        </w:rPr>
        <w:t>,</w:t>
      </w:r>
      <w:r w:rsidRPr="004A0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0567">
        <w:rPr>
          <w:rFonts w:ascii="Times New Roman" w:hAnsi="Times New Roman" w:cs="Times New Roman"/>
          <w:color w:val="000000"/>
        </w:rPr>
        <w:t>с.р</w:t>
      </w:r>
      <w:proofErr w:type="spellEnd"/>
      <w:r w:rsidRPr="004A0567">
        <w:rPr>
          <w:rFonts w:ascii="Times New Roman" w:hAnsi="Times New Roman" w:cs="Times New Roman"/>
          <w:color w:val="000000"/>
        </w:rPr>
        <w:t>.</w:t>
      </w:r>
    </w:p>
    <w:sectPr w:rsidR="00E2555E" w:rsidRPr="004A056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E"/>
    <w:rsid w:val="0004091B"/>
    <w:rsid w:val="004A0567"/>
    <w:rsid w:val="00E2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1F0F5"/>
  <w15:docId w15:val="{18F18647-8A5E-4FAE-8343-C6140863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1074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Vodenicarevic</dc:creator>
  <cp:lastModifiedBy>Aleksandra Bačević</cp:lastModifiedBy>
  <cp:revision>2</cp:revision>
  <dcterms:created xsi:type="dcterms:W3CDTF">2022-03-07T10:40:00Z</dcterms:created>
  <dcterms:modified xsi:type="dcterms:W3CDTF">2022-03-07T10:40:00Z</dcterms:modified>
</cp:coreProperties>
</file>