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7CDD" w14:textId="1551BAE4" w:rsidR="001A7C95" w:rsidRDefault="0056201A" w:rsidP="00EA7A4E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1AE2F5F7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110/21) и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1002C9BE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6023CAA" w14:textId="77777777" w:rsidR="001A7C95" w:rsidRPr="00EA7A4E" w:rsidRDefault="0056201A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2EDE19E7" w14:textId="77777777" w:rsidR="001A7C95" w:rsidRPr="00EA7A4E" w:rsidRDefault="0056201A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2022.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19948C16" w14:textId="77777777" w:rsidR="001A7C95" w:rsidRPr="00EA7A4E" w:rsidRDefault="005620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2CEE14F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. 125/21, 10/22, 30/22 и 52/22), 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,738.001.000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,,723.001.000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A6922F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,500.000.000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,,485.000.000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2B990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,200.000.000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,,185.000.000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D5B4C3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,633.905.000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,,648.905.000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,,583.905.000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,,598.905.000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846274" w14:textId="77777777" w:rsidR="001A7C95" w:rsidRPr="00EA7A4E" w:rsidRDefault="0056201A" w:rsidP="00EA7A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,400.000.000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: ,,415.000.000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42C1A5CD" w14:textId="77777777" w:rsidR="001A7C95" w:rsidRPr="00EA7A4E" w:rsidRDefault="005620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A028304" w14:textId="77777777" w:rsidR="001A7C95" w:rsidRPr="00EA7A4E" w:rsidRDefault="0056201A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D68E640" w14:textId="77777777" w:rsidR="001A7C95" w:rsidRPr="00EA7A4E" w:rsidRDefault="0056201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110-4735/2022</w:t>
      </w:r>
    </w:p>
    <w:p w14:paraId="6C560F1F" w14:textId="77777777" w:rsidR="001A7C95" w:rsidRPr="00EA7A4E" w:rsidRDefault="0056201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, 16.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C8F0B6D" w14:textId="77777777" w:rsidR="001A7C95" w:rsidRPr="00EA7A4E" w:rsidRDefault="0056201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56B6357B" w14:textId="77777777" w:rsidR="001A7C95" w:rsidRPr="00EA7A4E" w:rsidRDefault="0056201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2E8434" w14:textId="77777777" w:rsidR="001A7C95" w:rsidRPr="00EA7A4E" w:rsidRDefault="0056201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EA7A4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A7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A4E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A7A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A7C95" w:rsidRPr="00EA7A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95"/>
    <w:rsid w:val="001A7C95"/>
    <w:rsid w:val="0056201A"/>
    <w:rsid w:val="00E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16DA"/>
  <w15:docId w15:val="{59B44987-BC04-47BF-BE54-2830CEDE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2022-06-20T06:57:00Z</dcterms:created>
  <dcterms:modified xsi:type="dcterms:W3CDTF">2022-06-20T06:57:00Z</dcterms:modified>
</cp:coreProperties>
</file>