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9B235" w14:textId="77777777" w:rsidR="00CC2135" w:rsidRPr="00C363F2" w:rsidRDefault="00C363F2" w:rsidP="00C363F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34.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>. 10/13, 142/14, 103/15 и 101/16),</w:t>
      </w:r>
    </w:p>
    <w:p w14:paraId="3DA66F53" w14:textId="77777777" w:rsidR="00CC2135" w:rsidRPr="00C363F2" w:rsidRDefault="00C363F2" w:rsidP="00C363F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3509A3BC" w14:textId="77777777" w:rsidR="00CC2135" w:rsidRPr="00C363F2" w:rsidRDefault="00C363F2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4DDB424E" w14:textId="54B34449" w:rsidR="00CC2135" w:rsidRDefault="00C363F2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proofErr w:type="gram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подстицајима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инвестиције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унапређење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развој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руралне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јавне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инфраструктуре</w:t>
      </w:r>
      <w:proofErr w:type="spellEnd"/>
    </w:p>
    <w:p w14:paraId="7C4F9043" w14:textId="5534B51C" w:rsidR="0079149A" w:rsidRPr="0079149A" w:rsidRDefault="0079149A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(Објављено у „Службеном гласнику РС“, број 83/2021 од 27.08.2021. године)</w:t>
      </w:r>
      <w:bookmarkStart w:id="0" w:name="_GoBack"/>
      <w:bookmarkEnd w:id="0"/>
    </w:p>
    <w:p w14:paraId="6F8B9076" w14:textId="77777777" w:rsidR="00CC2135" w:rsidRPr="00C363F2" w:rsidRDefault="00C363F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5831EECF" w14:textId="77777777" w:rsidR="00CC2135" w:rsidRPr="00C363F2" w:rsidRDefault="00C363F2" w:rsidP="00C363F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руралне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инфраструктуре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брoj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67/21),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12.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A3636E" w14:textId="77777777" w:rsidR="00CC2135" w:rsidRPr="00C363F2" w:rsidRDefault="00C363F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363F2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12.</w:t>
      </w:r>
    </w:p>
    <w:p w14:paraId="2D2A197A" w14:textId="77777777" w:rsidR="00CC2135" w:rsidRPr="00C363F2" w:rsidRDefault="00C363F2" w:rsidP="00C363F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административну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обраду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провером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достављене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прибављањем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потребних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201EBC" w14:textId="77777777" w:rsidR="00CC2135" w:rsidRPr="00C363F2" w:rsidRDefault="00C363F2" w:rsidP="00C363F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поднет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странe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преурањен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неблаговремен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послат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факсом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поштом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документацијом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наредни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истог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истом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одбацује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разматрања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47DBBA" w14:textId="77777777" w:rsidR="00CC2135" w:rsidRPr="00C363F2" w:rsidRDefault="00C363F2" w:rsidP="00C363F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расположивих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довољан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поднете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образује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надлежан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оцењује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бодује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поднете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C548B5" w14:textId="77777777" w:rsidR="00CC2135" w:rsidRPr="00C363F2" w:rsidRDefault="00C363F2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Елементи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бодовање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поднетих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табели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072"/>
        <w:gridCol w:w="1820"/>
      </w:tblGrid>
      <w:tr w:rsidR="00CC2135" w:rsidRPr="00C363F2" w14:paraId="5F55EE76" w14:textId="77777777">
        <w:trPr>
          <w:trHeight w:val="45"/>
          <w:tblCellSpacing w:w="0" w:type="auto"/>
        </w:trPr>
        <w:tc>
          <w:tcPr>
            <w:tcW w:w="1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3354E" w14:textId="77777777" w:rsidR="00CC2135" w:rsidRPr="00C363F2" w:rsidRDefault="00C363F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Елементи</w:t>
            </w:r>
            <w:proofErr w:type="spellEnd"/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093E1" w14:textId="77777777" w:rsidR="00CC2135" w:rsidRPr="00C363F2" w:rsidRDefault="00C363F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Максималан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CC2135" w:rsidRPr="00C363F2" w14:paraId="59E1B476" w14:textId="77777777">
        <w:trPr>
          <w:trHeight w:val="45"/>
          <w:tblCellSpacing w:w="0" w:type="auto"/>
        </w:trPr>
        <w:tc>
          <w:tcPr>
            <w:tcW w:w="1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A145B" w14:textId="77777777" w:rsidR="00CC2135" w:rsidRPr="00C363F2" w:rsidRDefault="00C363F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Циљеви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постижу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реализацијом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процена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степена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унапређења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стања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којој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реализује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инвестиција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обим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значај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планиране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BF20D" w14:textId="77777777" w:rsidR="00CC2135" w:rsidRPr="00C363F2" w:rsidRDefault="00C363F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2135" w:rsidRPr="00C363F2" w14:paraId="4A8D86BC" w14:textId="77777777">
        <w:trPr>
          <w:trHeight w:val="45"/>
          <w:tblCellSpacing w:w="0" w:type="auto"/>
        </w:trPr>
        <w:tc>
          <w:tcPr>
            <w:tcW w:w="1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5079B" w14:textId="77777777" w:rsidR="00CC2135" w:rsidRPr="00C363F2" w:rsidRDefault="00C363F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Економски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оптималан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финансијски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пројекта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између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приказаних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трошкова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буџету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финансијском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очекиваних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резултата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19F00" w14:textId="77777777" w:rsidR="00CC2135" w:rsidRPr="00C363F2" w:rsidRDefault="00C363F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00FDEFDB" w14:textId="77777777" w:rsidR="00C363F2" w:rsidRDefault="00C363F2" w:rsidP="00C363F2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76BBEE" w14:textId="070FB776" w:rsidR="00CC2135" w:rsidRPr="00C363F2" w:rsidRDefault="00C363F2" w:rsidP="00C363F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оценом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proofErr w:type="gram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расположивих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позиву.ˮ</w:t>
      </w:r>
      <w:proofErr w:type="spellEnd"/>
    </w:p>
    <w:p w14:paraId="4C2979F6" w14:textId="77777777" w:rsidR="00C363F2" w:rsidRDefault="00C363F2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0147267" w14:textId="28E74AB3" w:rsidR="00CC2135" w:rsidRPr="00C363F2" w:rsidRDefault="00C363F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7B75A431" w14:textId="77777777" w:rsidR="00CC2135" w:rsidRPr="00C363F2" w:rsidRDefault="00C363F2" w:rsidP="00C363F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28F6A4" w14:textId="77777777" w:rsidR="00CC2135" w:rsidRPr="00C363F2" w:rsidRDefault="00C363F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110-00-00073/2021-09</w:t>
      </w:r>
    </w:p>
    <w:p w14:paraId="1D8AE1C0" w14:textId="77777777" w:rsidR="00CC2135" w:rsidRPr="00C363F2" w:rsidRDefault="00C363F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27.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74033313" w14:textId="77777777" w:rsidR="00CC2135" w:rsidRPr="00C363F2" w:rsidRDefault="00C363F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9CB662D" w14:textId="77777777" w:rsidR="00CC2135" w:rsidRPr="00C363F2" w:rsidRDefault="00C363F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C2135" w:rsidRPr="00C363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35"/>
    <w:rsid w:val="003A2C19"/>
    <w:rsid w:val="0079149A"/>
    <w:rsid w:val="00C363F2"/>
    <w:rsid w:val="00C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7237"/>
  <w15:docId w15:val="{F0384C43-2E69-47A5-A232-89F0D514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Milica Radosavljević</cp:lastModifiedBy>
  <cp:revision>2</cp:revision>
  <dcterms:created xsi:type="dcterms:W3CDTF">2023-09-14T06:41:00Z</dcterms:created>
  <dcterms:modified xsi:type="dcterms:W3CDTF">2023-09-14T06:41:00Z</dcterms:modified>
</cp:coreProperties>
</file>