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E48B" w14:textId="12A7C793" w:rsidR="000C5E63" w:rsidRDefault="00F53905" w:rsidP="00F53905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701481E2" w14:textId="77777777" w:rsidR="000C5E63" w:rsidRPr="00A9257F" w:rsidRDefault="00F53905" w:rsidP="00A9257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34.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14:paraId="5DC7AFB0" w14:textId="77777777" w:rsidR="000C5E63" w:rsidRPr="00A9257F" w:rsidRDefault="00F53905" w:rsidP="00A9257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50ABE50D" w14:textId="77777777" w:rsidR="000C5E63" w:rsidRPr="00A9257F" w:rsidRDefault="00F53905" w:rsidP="00A9257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6D7F1610" w14:textId="2CD10D05" w:rsidR="000C5E63" w:rsidRDefault="00F53905" w:rsidP="00A9257F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proofErr w:type="gram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допунама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подстицајима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инвестиције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унапређење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развој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руралне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јавне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инфраструктуре</w:t>
      </w:r>
      <w:proofErr w:type="spellEnd"/>
    </w:p>
    <w:p w14:paraId="6AED35CE" w14:textId="03BC3AE0" w:rsidR="00CC54A8" w:rsidRPr="00CC54A8" w:rsidRDefault="00CC54A8" w:rsidP="00A9257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(Објављено у „Службеном гласнику РС“, број 10/2022 од 28.01.2022. године)</w:t>
      </w:r>
      <w:bookmarkStart w:id="0" w:name="_GoBack"/>
      <w:bookmarkEnd w:id="0"/>
    </w:p>
    <w:p w14:paraId="3F7E44B2" w14:textId="77777777" w:rsidR="000C5E63" w:rsidRPr="00A9257F" w:rsidRDefault="00F5390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6A1E3542" w14:textId="77777777" w:rsidR="000C5E63" w:rsidRPr="00A9257F" w:rsidRDefault="00F53905" w:rsidP="00A925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руралне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инфраструктуре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. 67/21, 83/21 и 125/21),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EE0197" w14:textId="77777777" w:rsidR="000C5E63" w:rsidRPr="00A9257F" w:rsidRDefault="00F53905" w:rsidP="00A925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9257F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складиштење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прераду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реализује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индустријској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зони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важећим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планским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документом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насељеном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10.000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становника.ˮ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BFC4CF" w14:textId="77777777" w:rsidR="000C5E63" w:rsidRPr="00A9257F" w:rsidRDefault="00F5390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63EE39ED" w14:textId="77777777" w:rsidR="000C5E63" w:rsidRPr="00A9257F" w:rsidRDefault="00F53905" w:rsidP="00A925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4,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311556" w14:textId="77777777" w:rsidR="000C5E63" w:rsidRPr="00A9257F" w:rsidRDefault="00F53905" w:rsidP="00A925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9257F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складиштење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прераду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реализује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индустријској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зони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важећим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планским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документом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насељеном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10.000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становника.ˮ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0C4EBA" w14:textId="77777777" w:rsidR="000C5E63" w:rsidRPr="00A9257F" w:rsidRDefault="00F5390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7E34D7CF" w14:textId="77777777" w:rsidR="000C5E63" w:rsidRPr="00A9257F" w:rsidRDefault="00F53905" w:rsidP="00A925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C4820C7" w14:textId="77777777" w:rsidR="000C5E63" w:rsidRPr="00A9257F" w:rsidRDefault="00F53905" w:rsidP="00A925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9257F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складиштење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прераду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правних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оснивач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законом.ˮ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1E4072" w14:textId="77777777" w:rsidR="000C5E63" w:rsidRPr="00A9257F" w:rsidRDefault="00F5390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519B1A33" w14:textId="392F1363" w:rsidR="000C5E63" w:rsidRDefault="00F53905" w:rsidP="00A9257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руралне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инфраструктуре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 o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руралне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инфраструктуре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. 67/21, 83/21 и 125/21)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новим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Обрасцем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руралне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инфраструктуре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078006" w14:textId="60C755D2" w:rsidR="00A9257F" w:rsidRDefault="00A9257F" w:rsidP="00A9257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44BDA" w14:textId="234EDFFC" w:rsidR="00A9257F" w:rsidRDefault="00A9257F" w:rsidP="00A9257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38EB4" w14:textId="77777777" w:rsidR="00A9257F" w:rsidRPr="00A9257F" w:rsidRDefault="00A9257F" w:rsidP="00A925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4648E6A0" w14:textId="77777777" w:rsidR="000C5E63" w:rsidRPr="00A9257F" w:rsidRDefault="00F5390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75C468A1" w14:textId="77777777" w:rsidR="000C5E63" w:rsidRPr="00A9257F" w:rsidRDefault="00F53905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EEE6E5" w14:textId="77777777" w:rsidR="000C5E63" w:rsidRPr="00A9257F" w:rsidRDefault="00F53905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110-00-00073/2021-09</w:t>
      </w:r>
    </w:p>
    <w:p w14:paraId="0A1CA328" w14:textId="77777777" w:rsidR="000C5E63" w:rsidRPr="00A9257F" w:rsidRDefault="00F53905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, 25.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07ABDF58" w14:textId="77777777" w:rsidR="000C5E63" w:rsidRPr="00A9257F" w:rsidRDefault="00F53905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7A3F414" w14:textId="77777777" w:rsidR="000C5E63" w:rsidRPr="00A9257F" w:rsidRDefault="00F53905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D79D8D" w14:textId="77777777" w:rsidR="000C5E63" w:rsidRDefault="00F53905">
      <w:pPr>
        <w:spacing w:after="150"/>
      </w:pPr>
      <w:r>
        <w:rPr>
          <w:noProof/>
        </w:rPr>
        <w:lastRenderedPageBreak/>
        <w:drawing>
          <wp:inline distT="0" distB="0" distL="0" distR="0" wp14:anchorId="08A0D0BC" wp14:editId="1C746CEE">
            <wp:extent cx="5732145" cy="8068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3EE7B" w14:textId="77777777" w:rsidR="000C5E63" w:rsidRDefault="00F53905">
      <w:pPr>
        <w:spacing w:after="150"/>
      </w:pPr>
      <w:r>
        <w:rPr>
          <w:noProof/>
        </w:rPr>
        <w:lastRenderedPageBreak/>
        <w:drawing>
          <wp:inline distT="0" distB="0" distL="0" distR="0" wp14:anchorId="39839584" wp14:editId="080BC57E">
            <wp:extent cx="5732145" cy="80682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E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63"/>
    <w:rsid w:val="000C5E63"/>
    <w:rsid w:val="00A9257F"/>
    <w:rsid w:val="00CC54A8"/>
    <w:rsid w:val="00F5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4154"/>
  <w15:docId w15:val="{4B69273A-29DA-4F24-8F60-B0B1137C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Milica Radosavljević</cp:lastModifiedBy>
  <cp:revision>2</cp:revision>
  <dcterms:created xsi:type="dcterms:W3CDTF">2023-09-14T06:51:00Z</dcterms:created>
  <dcterms:modified xsi:type="dcterms:W3CDTF">2023-09-14T06:51:00Z</dcterms:modified>
</cp:coreProperties>
</file>