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C052" w14:textId="77777777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43.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, 55/05, 71/05 –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), а 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Секторским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механизмима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инструмента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претприступну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(ИПАРД),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16EFB02" w14:textId="77777777" w:rsidR="003E734C" w:rsidRPr="00F470AD" w:rsidRDefault="008E7D5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59A040E2" w14:textId="77777777" w:rsidR="003E734C" w:rsidRPr="00F470AD" w:rsidRDefault="008E7D57" w:rsidP="00606DB7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b/>
          <w:color w:val="000000"/>
          <w:sz w:val="24"/>
          <w:szCs w:val="24"/>
        </w:rPr>
        <w:t>ЗАКЉУЧАК</w:t>
      </w:r>
    </w:p>
    <w:p w14:paraId="73E6110A" w14:textId="77777777" w:rsidR="003E734C" w:rsidRPr="00F470AD" w:rsidRDefault="008E7D57" w:rsidP="00606DB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Усваја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Републику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Србију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2014–2020.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закључка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289EE6" w14:textId="77777777" w:rsidR="003E734C" w:rsidRPr="00F470AD" w:rsidRDefault="008E7D57" w:rsidP="00606DB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закључак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објавити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64B78C" w14:textId="77777777" w:rsidR="003E734C" w:rsidRPr="00F470AD" w:rsidRDefault="008E7D5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48-3420/2021</w:t>
      </w:r>
    </w:p>
    <w:p w14:paraId="3BE22F1B" w14:textId="77777777" w:rsidR="003E734C" w:rsidRPr="00F470AD" w:rsidRDefault="008E7D5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, 15.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6F35EFF4" w14:textId="77777777" w:rsidR="003E734C" w:rsidRPr="00F470AD" w:rsidRDefault="008E7D5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70AD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034358FB" w14:textId="77777777" w:rsidR="003E734C" w:rsidRPr="00F470AD" w:rsidRDefault="008E7D5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9B95A0B" w14:textId="77777777" w:rsidR="003E734C" w:rsidRPr="00F470AD" w:rsidRDefault="008E7D57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70AD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F47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F470A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D87B25" w14:textId="77777777" w:rsidR="00606DB7" w:rsidRDefault="00606DB7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02F10" w14:textId="07511D2A" w:rsidR="003E734C" w:rsidRPr="00606DB7" w:rsidRDefault="008E7D5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</w:t>
      </w:r>
      <w:r w:rsidRPr="00606DB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06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ИЗМЕНАМА И ДОПУНАМА ИПАРД ПРОГРАМА ЗА РЕПУБЛИКУ СРБИЈУ ЗА ПЕРИОД 2014–2020. ГОДИНЕ</w:t>
      </w:r>
    </w:p>
    <w:p w14:paraId="75DA6C33" w14:textId="77777777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ИПАРД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Републику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Србију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2014–2020.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. 30/16, 84/17, 20/19 и 55/19), 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VII. СВЕОБУХВАТНА ФИНАНСИЈСКА ТАБЕЛА,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одељак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7.2. ФИНАНСИЈСКИ ПЛАН ПРЕМА МЕРИ У EUR, 2014–2020. ГОДИНЕ,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206" w:type="dxa"/>
        <w:tblCellSpacing w:w="0" w:type="auto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74"/>
        <w:gridCol w:w="1416"/>
        <w:gridCol w:w="1416"/>
        <w:gridCol w:w="1276"/>
        <w:gridCol w:w="1589"/>
        <w:gridCol w:w="2035"/>
      </w:tblGrid>
      <w:tr w:rsidR="003E734C" w:rsidRPr="00F470AD" w14:paraId="338E2B3A" w14:textId="77777777" w:rsidTr="00606DB7">
        <w:trPr>
          <w:trHeight w:val="45"/>
          <w:tblCellSpacing w:w="0" w:type="auto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5D63D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Мера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8C9C9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Укупна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јавна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помоћ</w:t>
            </w:r>
            <w:proofErr w:type="spellEnd"/>
          </w:p>
          <w:p w14:paraId="0C5205E1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(ЕУР)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844C2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Допринос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ЕУ</w:t>
            </w:r>
          </w:p>
          <w:p w14:paraId="55328CE8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(ЕУР)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49699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Допринос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ЕУ 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проценат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217CA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Национални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допринос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(ЕУР)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780AB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Национални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допринос</w:t>
            </w:r>
            <w:proofErr w:type="spellEnd"/>
          </w:p>
          <w:p w14:paraId="230FE342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стопа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3E734C" w:rsidRPr="00F470AD" w14:paraId="573162C3" w14:textId="77777777" w:rsidTr="00606DB7">
        <w:trPr>
          <w:trHeight w:val="45"/>
          <w:tblCellSpacing w:w="0" w:type="auto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D182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имовину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газдинстава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45FF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129.963.299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271C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97.472.474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4B4F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F4C5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32.490.825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13D1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E734C" w:rsidRPr="00F470AD" w14:paraId="2C5F7751" w14:textId="77777777" w:rsidTr="00606DB7">
        <w:trPr>
          <w:trHeight w:val="45"/>
          <w:tblCellSpacing w:w="0" w:type="auto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6B0A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имовину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пољопривредних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рибарства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3BA0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65.770.035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483B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49.327.526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D25B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DE16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16.442.509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C540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E734C" w:rsidRPr="00F470AD" w14:paraId="7A7C5B31" w14:textId="77777777" w:rsidTr="00606DB7">
        <w:trPr>
          <w:trHeight w:val="45"/>
          <w:tblCellSpacing w:w="0" w:type="auto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126C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Агро-еколошко-климатске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A988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98DB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F75A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2953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42DC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E734C" w:rsidRPr="00F470AD" w14:paraId="700B72C2" w14:textId="77777777" w:rsidTr="00606DB7">
        <w:trPr>
          <w:trHeight w:val="45"/>
          <w:tblCellSpacing w:w="0" w:type="auto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36BD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Спровођење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стратегија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руралног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ЛЕАДЕР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приступ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CCAB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A478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770A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938E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9541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734C" w:rsidRPr="00F470AD" w14:paraId="7BADFD1F" w14:textId="77777777" w:rsidTr="00606DB7">
        <w:trPr>
          <w:trHeight w:val="45"/>
          <w:tblCellSpacing w:w="0" w:type="auto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E783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Диверзификација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газдинстава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пословања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578B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34.933.333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4F5E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26.200.000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B4FB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E691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8.733.333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34F8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E734C" w:rsidRPr="00F470AD" w14:paraId="26437707" w14:textId="77777777" w:rsidTr="00606DB7">
        <w:trPr>
          <w:trHeight w:val="45"/>
          <w:tblCellSpacing w:w="0" w:type="auto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498B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40B2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2.352.942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DEE5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2.000.000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CE7B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1C06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352.942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F0B5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E734C" w:rsidRPr="00F470AD" w14:paraId="0ABA6946" w14:textId="77777777" w:rsidTr="00606DB7">
        <w:trPr>
          <w:trHeight w:val="45"/>
          <w:tblCellSpacing w:w="0" w:type="auto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A20A3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2BF92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233.019.609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BF9E9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175.000.000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F507C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F9405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58.019.609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E37AB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</w:tbl>
    <w:p w14:paraId="1B31F6FF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56737" w14:textId="7D754EC6" w:rsidR="003E734C" w:rsidRDefault="008E7D57" w:rsidP="00606DB7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одељку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7.3. АНАЛИЗА БУЏЕТА ПО МЕРАМА 2014–2020. ГОДИНЕ,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5BF4B9" w14:textId="77777777" w:rsidR="00606DB7" w:rsidRPr="00F470AD" w:rsidRDefault="00606DB7">
      <w:pPr>
        <w:spacing w:after="15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0" w:type="auto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15"/>
        <w:gridCol w:w="2045"/>
        <w:gridCol w:w="2045"/>
        <w:gridCol w:w="2801"/>
      </w:tblGrid>
      <w:tr w:rsidR="003E734C" w:rsidRPr="00F470AD" w14:paraId="4BBCFDA2" w14:textId="77777777" w:rsidTr="00606DB7">
        <w:trPr>
          <w:trHeight w:val="45"/>
          <w:tblCellSpacing w:w="0" w:type="auto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57914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Мера</w:t>
            </w:r>
            <w:proofErr w:type="spellEnd"/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2D4C6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Укупна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јавна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помоћ</w:t>
            </w:r>
            <w:proofErr w:type="spellEnd"/>
          </w:p>
          <w:p w14:paraId="075987F9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(ЕУР)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21F58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Приватни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допринос</w:t>
            </w:r>
            <w:proofErr w:type="spellEnd"/>
          </w:p>
          <w:p w14:paraId="02393C2E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(ЕУР)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64F94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Укупни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расходи</w:t>
            </w:r>
            <w:proofErr w:type="spellEnd"/>
          </w:p>
          <w:p w14:paraId="1AE7DAAE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(ЕУР)</w:t>
            </w:r>
          </w:p>
        </w:tc>
      </w:tr>
      <w:tr w:rsidR="003E734C" w:rsidRPr="00F470AD" w14:paraId="23ECAFC5" w14:textId="77777777" w:rsidTr="00606DB7">
        <w:trPr>
          <w:trHeight w:val="45"/>
          <w:tblCellSpacing w:w="0" w:type="auto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B011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имовину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газдинстава</w:t>
            </w:r>
            <w:proofErr w:type="spellEnd"/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50BD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129.963.299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4446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86.642.199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1ACB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216.605.498</w:t>
            </w:r>
          </w:p>
        </w:tc>
      </w:tr>
      <w:tr w:rsidR="003E734C" w:rsidRPr="00F470AD" w14:paraId="60F14D6D" w14:textId="77777777" w:rsidTr="00606DB7">
        <w:trPr>
          <w:trHeight w:val="45"/>
          <w:tblCellSpacing w:w="0" w:type="auto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FDBA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имовину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рибарства</w:t>
            </w:r>
            <w:proofErr w:type="spellEnd"/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978C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65.770.035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AE9C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65.770.035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6F9F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131.540.070</w:t>
            </w:r>
          </w:p>
        </w:tc>
      </w:tr>
      <w:tr w:rsidR="003E734C" w:rsidRPr="00F470AD" w14:paraId="29BB784E" w14:textId="77777777" w:rsidTr="00606DB7">
        <w:trPr>
          <w:trHeight w:val="45"/>
          <w:tblCellSpacing w:w="0" w:type="auto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44BC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Агро-еколошко-климатске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CE55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6393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D657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34C" w:rsidRPr="00F470AD" w14:paraId="784A6B1F" w14:textId="77777777" w:rsidTr="00606DB7">
        <w:trPr>
          <w:trHeight w:val="45"/>
          <w:tblCellSpacing w:w="0" w:type="auto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3009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Спровођење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стратегија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руралног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F470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LEADER</w:t>
            </w: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приступ</w:t>
            </w:r>
            <w:proofErr w:type="spellEnd"/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B23F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F4C3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AB3A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34C" w:rsidRPr="00F470AD" w14:paraId="28928812" w14:textId="77777777" w:rsidTr="00606DB7">
        <w:trPr>
          <w:trHeight w:val="45"/>
          <w:tblCellSpacing w:w="0" w:type="auto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C8E9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Диверзификација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газдинстава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пословања</w:t>
            </w:r>
            <w:proofErr w:type="spellEnd"/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6A99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34.933.333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5004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18.810.256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8E91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53.743.589</w:t>
            </w:r>
          </w:p>
        </w:tc>
      </w:tr>
      <w:tr w:rsidR="003E734C" w:rsidRPr="00F470AD" w14:paraId="30114A8F" w14:textId="77777777" w:rsidTr="00606DB7">
        <w:trPr>
          <w:trHeight w:val="45"/>
          <w:tblCellSpacing w:w="0" w:type="auto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AF24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D828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2.352.942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5751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03D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2.352.942</w:t>
            </w:r>
          </w:p>
        </w:tc>
      </w:tr>
      <w:tr w:rsidR="003E734C" w:rsidRPr="00F470AD" w14:paraId="1FC2BA19" w14:textId="77777777" w:rsidTr="00606DB7">
        <w:trPr>
          <w:trHeight w:val="45"/>
          <w:tblCellSpacing w:w="0" w:type="auto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61D81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69144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233.019.609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FA868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171.222.490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C7B4B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404.242.099”</w:t>
            </w:r>
          </w:p>
        </w:tc>
      </w:tr>
    </w:tbl>
    <w:p w14:paraId="6F5BF934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8EBC8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A205C" w14:textId="36742CD6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одељку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7.4. АНАЛИЗА БУЏЕТА ПО МЕРАМА 2014–2020. ГОДИНЕ,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346" w:type="dxa"/>
        <w:jc w:val="center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60"/>
        <w:gridCol w:w="711"/>
        <w:gridCol w:w="1206"/>
        <w:gridCol w:w="1206"/>
        <w:gridCol w:w="1206"/>
        <w:gridCol w:w="1206"/>
        <w:gridCol w:w="1206"/>
        <w:gridCol w:w="1206"/>
        <w:gridCol w:w="1426"/>
      </w:tblGrid>
      <w:tr w:rsidR="003E734C" w:rsidRPr="00606DB7" w14:paraId="472FAE57" w14:textId="77777777" w:rsidTr="00606DB7">
        <w:trPr>
          <w:trHeight w:val="45"/>
          <w:tblCellSpacing w:w="0" w:type="auto"/>
          <w:jc w:val="center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823A4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„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Мера</w:t>
            </w:r>
            <w:proofErr w:type="spellEnd"/>
          </w:p>
        </w:tc>
        <w:tc>
          <w:tcPr>
            <w:tcW w:w="7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C2996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Допринос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ЕУ</w:t>
            </w:r>
          </w:p>
          <w:p w14:paraId="2544459F" w14:textId="77777777" w:rsidR="003E734C" w:rsidRPr="00606DB7" w:rsidRDefault="008E7D57" w:rsidP="00606D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(ЕУР)</w:t>
            </w:r>
          </w:p>
        </w:tc>
      </w:tr>
      <w:tr w:rsidR="003E734C" w:rsidRPr="00606DB7" w14:paraId="03E0FFC4" w14:textId="77777777" w:rsidTr="00606DB7">
        <w:trPr>
          <w:trHeight w:val="45"/>
          <w:tblCellSpacing w:w="0" w:type="auto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027AF" w14:textId="77777777" w:rsidR="003E734C" w:rsidRPr="00606DB7" w:rsidRDefault="003E73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F2384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2014.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2489C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2015.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8515A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2016.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5CAE1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2017.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4E3C4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2018.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2C1BA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2019.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EC926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2020.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782B5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2014– 2020.</w:t>
            </w:r>
          </w:p>
          <w:p w14:paraId="680E33AA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(ЕУР)</w:t>
            </w:r>
          </w:p>
        </w:tc>
      </w:tr>
      <w:tr w:rsidR="003E734C" w:rsidRPr="00606DB7" w14:paraId="00B0A1A4" w14:textId="77777777" w:rsidTr="00606DB7">
        <w:trPr>
          <w:trHeight w:val="45"/>
          <w:tblCellSpacing w:w="0" w:type="auto"/>
          <w:jc w:val="center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0B11B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физичку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имовину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пољопривредних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газдинстава</w:t>
            </w:r>
            <w:proofErr w:type="spellEnd"/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74DC6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F6D29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7.535.248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B9BA2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9.900.325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E523E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11.122.224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5FDCC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12.199.743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65CD1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18.902.434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3925F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37.812.500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3152F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97.472.474</w:t>
            </w:r>
          </w:p>
        </w:tc>
      </w:tr>
      <w:tr w:rsidR="003E734C" w:rsidRPr="00606DB7" w14:paraId="741E838A" w14:textId="77777777" w:rsidTr="00606DB7">
        <w:trPr>
          <w:trHeight w:val="45"/>
          <w:tblCellSpacing w:w="0" w:type="auto"/>
          <w:jc w:val="center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5C3E8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Инвестициjе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физичку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имовину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тичу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прераде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продаје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пољопривредних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рибљих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95F05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F0996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7.464.752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F9B9D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10.099.675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1CF91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8.690.276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4DF7F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9.162.757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EBB3F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13.910.066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20487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48210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49.327.526</w:t>
            </w:r>
          </w:p>
        </w:tc>
      </w:tr>
      <w:tr w:rsidR="003E734C" w:rsidRPr="00606DB7" w14:paraId="6DF865BD" w14:textId="77777777" w:rsidTr="00606DB7">
        <w:trPr>
          <w:trHeight w:val="45"/>
          <w:tblCellSpacing w:w="0" w:type="auto"/>
          <w:jc w:val="center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93C45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Агро-еколошко-климатске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мере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мере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органске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9F5B6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42E5F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3B187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E58AB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C5CAF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C60C5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92C13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ABD2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734C" w:rsidRPr="00606DB7" w14:paraId="42D0A3F5" w14:textId="77777777" w:rsidTr="00606DB7">
        <w:trPr>
          <w:trHeight w:val="45"/>
          <w:tblCellSpacing w:w="0" w:type="auto"/>
          <w:jc w:val="center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3E451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Спровођење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локалних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развојних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стратегија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606DB7">
              <w:rPr>
                <w:rFonts w:ascii="Times New Roman" w:hAnsi="Times New Roman" w:cs="Times New Roman"/>
                <w:i/>
                <w:color w:val="000000"/>
              </w:rPr>
              <w:lastRenderedPageBreak/>
              <w:t>ЛЕАДЕР</w:t>
            </w:r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приступ</w:t>
            </w:r>
            <w:proofErr w:type="spellEnd"/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ADD8E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lastRenderedPageBreak/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25A3D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CC535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63D12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1CBEE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954FB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E141F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6DB87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734C" w:rsidRPr="00606DB7" w14:paraId="518A71F8" w14:textId="77777777" w:rsidTr="00606DB7">
        <w:trPr>
          <w:trHeight w:val="45"/>
          <w:tblCellSpacing w:w="0" w:type="auto"/>
          <w:jc w:val="center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EC6A5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Диверзификација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пољопривредних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газдинстава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развој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пословања</w:t>
            </w:r>
            <w:proofErr w:type="spellEnd"/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77D35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B4F37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ADFA6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2C801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5.187.500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FD35C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8.637.500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C5A26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6.187.500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B2297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6.187.500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B034D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26.200.000</w:t>
            </w:r>
          </w:p>
        </w:tc>
      </w:tr>
      <w:tr w:rsidR="003E734C" w:rsidRPr="00606DB7" w14:paraId="444DE3F0" w14:textId="77777777" w:rsidTr="00606DB7">
        <w:trPr>
          <w:trHeight w:val="45"/>
          <w:tblCellSpacing w:w="0" w:type="auto"/>
          <w:jc w:val="center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31E7F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Техничка</w:t>
            </w:r>
            <w:proofErr w:type="spellEnd"/>
            <w:r w:rsidRPr="00606D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5BB16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729BD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8FD1F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35058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E481D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15C05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423B4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A7BD7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</w:rPr>
            </w:pPr>
            <w:r w:rsidRPr="00606DB7">
              <w:rPr>
                <w:rFonts w:ascii="Times New Roman" w:hAnsi="Times New Roman" w:cs="Times New Roman"/>
                <w:color w:val="000000"/>
              </w:rPr>
              <w:t>2.000.000</w:t>
            </w:r>
          </w:p>
        </w:tc>
      </w:tr>
      <w:tr w:rsidR="003E734C" w:rsidRPr="00606DB7" w14:paraId="3F0881F6" w14:textId="77777777" w:rsidTr="00606DB7">
        <w:trPr>
          <w:trHeight w:val="45"/>
          <w:tblCellSpacing w:w="0" w:type="auto"/>
          <w:jc w:val="center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E3930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4DFD2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B5F05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15.000.000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91398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20.000.000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15A5A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25.000.000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40803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30.000.000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42259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40.000.000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68034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45.000.000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13CDA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</w:rPr>
              <w:t>175.000.000”</w:t>
            </w:r>
          </w:p>
        </w:tc>
      </w:tr>
    </w:tbl>
    <w:p w14:paraId="64561DF0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6EA37E" w14:textId="31A36493" w:rsidR="003E734C" w:rsidRPr="00F470AD" w:rsidRDefault="008E7D5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одељку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7.5. ПРОЦЕНАТ ДОПРИНОСА ПО МЕРАМА 2014–2020. ГОДИНЕ,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31"/>
        <w:gridCol w:w="842"/>
        <w:gridCol w:w="982"/>
        <w:gridCol w:w="982"/>
        <w:gridCol w:w="982"/>
        <w:gridCol w:w="982"/>
        <w:gridCol w:w="982"/>
        <w:gridCol w:w="1109"/>
      </w:tblGrid>
      <w:tr w:rsidR="003E734C" w:rsidRPr="00F470AD" w14:paraId="549E7200" w14:textId="77777777">
        <w:trPr>
          <w:trHeight w:val="45"/>
          <w:tblCellSpacing w:w="0" w:type="auto"/>
        </w:trPr>
        <w:tc>
          <w:tcPr>
            <w:tcW w:w="2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2EC8B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Мера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96D2F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Допринос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ЕУ (%)</w:t>
            </w:r>
          </w:p>
        </w:tc>
      </w:tr>
      <w:tr w:rsidR="003E734C" w:rsidRPr="00F470AD" w14:paraId="3BD2EE9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403E" w14:textId="77777777" w:rsidR="003E734C" w:rsidRPr="00606DB7" w:rsidRDefault="003E7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566FC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CB0EF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C7D10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6D085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A328B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1C921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DA72B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2020.</w:t>
            </w:r>
          </w:p>
        </w:tc>
      </w:tr>
      <w:tr w:rsidR="003E734C" w:rsidRPr="00F470AD" w14:paraId="26E1DE60" w14:textId="77777777">
        <w:trPr>
          <w:trHeight w:val="45"/>
          <w:tblCellSpacing w:w="0" w:type="auto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80C1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имовину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газдинстава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5BF0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D569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0A94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B571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44,49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8298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40,67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EE22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47,26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713D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84,03</w:t>
            </w:r>
          </w:p>
        </w:tc>
      </w:tr>
      <w:tr w:rsidR="003E734C" w:rsidRPr="00F470AD" w14:paraId="6EAD4A9E" w14:textId="77777777">
        <w:trPr>
          <w:trHeight w:val="45"/>
          <w:tblCellSpacing w:w="0" w:type="auto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CE19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имовину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рибарства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73A1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C753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49,77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8EE2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4689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34,76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C50D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599C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34,77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A1D9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0E10AEB2" w14:textId="77777777">
        <w:trPr>
          <w:trHeight w:val="45"/>
          <w:tblCellSpacing w:w="0" w:type="auto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494D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Агро-еколошко-климатске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F0FA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7D30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6B1B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BB58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0015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045C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13DE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5D038EDE" w14:textId="77777777">
        <w:trPr>
          <w:trHeight w:val="45"/>
          <w:tblCellSpacing w:w="0" w:type="auto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AAC1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Спровођење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стратегија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руралног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ЛЕАДЕР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приступ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8EED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0351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215B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7E8B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7340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3ED4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3670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26DD822A" w14:textId="77777777">
        <w:trPr>
          <w:trHeight w:val="45"/>
          <w:tblCellSpacing w:w="0" w:type="auto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CBE0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Диверзификација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газдинстава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пословања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200A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0143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413B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6156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EC3F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28,79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FB3A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15,47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B725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</w:tr>
      <w:tr w:rsidR="003E734C" w:rsidRPr="00F470AD" w14:paraId="7AF87EED" w14:textId="77777777">
        <w:trPr>
          <w:trHeight w:val="45"/>
          <w:tblCellSpacing w:w="0" w:type="auto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75F1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помоћ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813C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AAC8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89F1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C011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35B2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CA1D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9713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</w:tr>
      <w:tr w:rsidR="003E734C" w:rsidRPr="00F470AD" w14:paraId="7D3D9AA7" w14:textId="77777777">
        <w:trPr>
          <w:trHeight w:val="45"/>
          <w:tblCellSpacing w:w="0" w:type="auto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A3C4A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7B5D4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762C8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54130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2A08F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66ACA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B7CE2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2B81B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100,00”</w:t>
            </w:r>
          </w:p>
        </w:tc>
      </w:tr>
    </w:tbl>
    <w:p w14:paraId="3A8A7C8F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C148F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2F75F" w14:textId="6DD946C0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VIII. ОПИС ОДАБРАНИХ МЕРА,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одељак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8.2. ИНВЕСТИЦИЈЕ У ФИЗИЧКУ ИМОВИНУ ПОЉОПРИВРЕДНИХ ГАЗДИНСТАВА,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пододељак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8.2.9.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Критеријуми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селекције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колони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селекције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: „у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тренутку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додели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2B8D758" w14:textId="77777777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пододељку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8.2.10.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Интензитет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учешћа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ЕУ,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2A3106" w14:textId="77777777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„2) 65% 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реализовао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млади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пољопривредник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млађи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);”.</w:t>
      </w:r>
    </w:p>
    <w:p w14:paraId="25A775CB" w14:textId="0A2D7F81" w:rsidR="003E734C" w:rsidRDefault="008E7D57" w:rsidP="00606DB7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пододељку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8.2.11.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2014–2020.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меру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812B44" w14:textId="77777777" w:rsidR="00606DB7" w:rsidRPr="00F470AD" w:rsidRDefault="00606DB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CellSpacing w:w="0" w:type="auto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36"/>
        <w:gridCol w:w="1454"/>
        <w:gridCol w:w="1416"/>
        <w:gridCol w:w="523"/>
        <w:gridCol w:w="1296"/>
        <w:gridCol w:w="523"/>
        <w:gridCol w:w="1296"/>
        <w:gridCol w:w="523"/>
        <w:gridCol w:w="1296"/>
        <w:gridCol w:w="523"/>
      </w:tblGrid>
      <w:tr w:rsidR="003E734C" w:rsidRPr="00F470AD" w14:paraId="379A29B6" w14:textId="77777777" w:rsidTr="00606DB7">
        <w:trPr>
          <w:trHeight w:val="45"/>
          <w:tblCellSpacing w:w="0" w:type="auto"/>
        </w:trPr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EB29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5BCB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прихватљив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трошак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4C5D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Јавни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20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6A66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Приватно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</w:p>
        </w:tc>
      </w:tr>
      <w:tr w:rsidR="003E734C" w:rsidRPr="00F470AD" w14:paraId="2C5F06BA" w14:textId="77777777" w:rsidTr="00606DB7">
        <w:trPr>
          <w:trHeight w:val="45"/>
          <w:tblCellSpacing w:w="0" w:type="auto"/>
        </w:trPr>
        <w:tc>
          <w:tcPr>
            <w:tcW w:w="1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0DB9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4D8B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1B77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7644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E1BA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Национално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</w:p>
        </w:tc>
        <w:tc>
          <w:tcPr>
            <w:tcW w:w="20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DFA8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4C" w:rsidRPr="00F470AD" w14:paraId="204D4BF6" w14:textId="77777777" w:rsidTr="00606DB7">
        <w:trPr>
          <w:trHeight w:val="45"/>
          <w:tblCellSpacing w:w="0" w:type="auto"/>
        </w:trPr>
        <w:tc>
          <w:tcPr>
            <w:tcW w:w="1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C71D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0908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EУР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67C7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EУР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0C16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8A22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EУР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089F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9EFB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EУР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F478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706E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EУР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0294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E734C" w:rsidRPr="00F470AD" w14:paraId="4F7AA0BD" w14:textId="77777777" w:rsidTr="00606DB7">
        <w:trPr>
          <w:trHeight w:val="45"/>
          <w:tblCellSpacing w:w="0" w:type="auto"/>
        </w:trPr>
        <w:tc>
          <w:tcPr>
            <w:tcW w:w="1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7DFCD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1A79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= 3 + 9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7502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= 5 + 7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BC60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= 3/2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817A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FAB0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= 5/3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1B53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2C2B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= 7/3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5EE3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0326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= 9/2</w:t>
            </w:r>
          </w:p>
        </w:tc>
      </w:tr>
      <w:tr w:rsidR="003E734C" w:rsidRPr="00F470AD" w14:paraId="02F051C9" w14:textId="77777777" w:rsidTr="00606DB7">
        <w:trPr>
          <w:trHeight w:val="45"/>
          <w:tblCellSpacing w:w="0" w:type="auto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54E2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3D95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536F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A9E9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1C57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1473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4D7E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C709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94F3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0C77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0E4F803A" w14:textId="77777777" w:rsidTr="00606DB7">
        <w:trPr>
          <w:trHeight w:val="45"/>
          <w:tblCellSpacing w:w="0" w:type="auto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E38A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1289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16.744.995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E9D8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10.046.997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EA70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98C1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7.535.248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0D13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7B41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2.511.749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42F7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DDE0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6.697.998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B2DF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E734C" w:rsidRPr="00F470AD" w14:paraId="7811E5C7" w14:textId="77777777" w:rsidTr="00606DB7">
        <w:trPr>
          <w:trHeight w:val="45"/>
          <w:tblCellSpacing w:w="0" w:type="auto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6F19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ECA0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22.000.723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953C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13.200.434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F959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B9B5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9.900.325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3942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7688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3.300.108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193A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B3A2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8.800.289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1B53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E734C" w:rsidRPr="00F470AD" w14:paraId="6334A010" w14:textId="77777777" w:rsidTr="00606DB7">
        <w:trPr>
          <w:trHeight w:val="45"/>
          <w:tblCellSpacing w:w="0" w:type="auto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90B9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E62E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24.716.054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59AA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14.829.632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AC4D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F6E7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11.122.224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C86D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DE33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3.707.408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35BA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0BE6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9.886.421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49AD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E734C" w:rsidRPr="00F470AD" w14:paraId="07088D54" w14:textId="77777777" w:rsidTr="00606DB7">
        <w:trPr>
          <w:trHeight w:val="45"/>
          <w:tblCellSpacing w:w="0" w:type="auto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D792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CAF5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27.110.540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094F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16.266.324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FD68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6746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12.199.743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D62F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9C69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4.066.581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45F2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436C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10.844.216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5A28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E734C" w:rsidRPr="00F470AD" w14:paraId="0D31D2BC" w14:textId="77777777" w:rsidTr="00606DB7">
        <w:trPr>
          <w:trHeight w:val="45"/>
          <w:tblCellSpacing w:w="0" w:type="auto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28E2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468A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42.005.409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08E1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25.203.245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7C8A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935E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18.902.434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7036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AE17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6.300.811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736B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9F63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16.802.164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6CA7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E734C" w:rsidRPr="00F470AD" w14:paraId="385638FC" w14:textId="77777777" w:rsidTr="00606DB7">
        <w:trPr>
          <w:trHeight w:val="45"/>
          <w:tblCellSpacing w:w="0" w:type="auto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E1CC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418F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84.027.778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EF83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50.416.667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6896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1888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37.812.500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ED27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21D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12.604.167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5D8F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0CEE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33.611.111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F1C1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E734C" w:rsidRPr="00F470AD" w14:paraId="50EE3938" w14:textId="77777777" w:rsidTr="00606DB7">
        <w:trPr>
          <w:trHeight w:val="45"/>
          <w:tblCellSpacing w:w="0" w:type="auto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4FB1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11EC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216.605.498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7BE4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129.963.299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C2DF1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B699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97.472.474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DB29E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A5A8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32.490.825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F9BBA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5E84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86.642.199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C4D4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</w:tbl>
    <w:p w14:paraId="3A384D0A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606AA" w14:textId="3C0F8399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одељку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8.3 ИНВЕСТИЦИЈЕ У ФИЗИЧКУ ИМОВИНУ КОЈЕ СЕ ТИЧУ ПРЕРАДЕ И МАРКЕТИНГА ПОЉОПРИВРЕДНИХ ПРОИЗВОДА И ПРОИЗВОДА РИБАРСТВА,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пододељак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8.3.11.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2014–2020.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меру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тичу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прераде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маркетинга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рибарства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065" w:type="dxa"/>
        <w:tblCellSpacing w:w="0" w:type="auto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36"/>
        <w:gridCol w:w="1583"/>
        <w:gridCol w:w="1296"/>
        <w:gridCol w:w="523"/>
        <w:gridCol w:w="1296"/>
        <w:gridCol w:w="523"/>
        <w:gridCol w:w="1296"/>
        <w:gridCol w:w="523"/>
        <w:gridCol w:w="1296"/>
        <w:gridCol w:w="523"/>
      </w:tblGrid>
      <w:tr w:rsidR="003E734C" w:rsidRPr="00F470AD" w14:paraId="57128F31" w14:textId="77777777" w:rsidTr="00606DB7">
        <w:trPr>
          <w:trHeight w:val="45"/>
          <w:tblCellSpacing w:w="0" w:type="auto"/>
        </w:trPr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A822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EBB5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прихватљиви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трошак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6283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Јавни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23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27D0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Приватно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</w:p>
        </w:tc>
      </w:tr>
      <w:tr w:rsidR="003E734C" w:rsidRPr="00F470AD" w14:paraId="42F552AF" w14:textId="77777777" w:rsidTr="00606DB7">
        <w:trPr>
          <w:trHeight w:val="45"/>
          <w:tblCellSpacing w:w="0" w:type="auto"/>
        </w:trPr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C1FFE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44145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8C06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AA63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80BB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Национално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</w:p>
        </w:tc>
        <w:tc>
          <w:tcPr>
            <w:tcW w:w="23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61CA1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4C" w:rsidRPr="00F470AD" w14:paraId="1257BE53" w14:textId="77777777" w:rsidTr="00606DB7">
        <w:trPr>
          <w:trHeight w:val="45"/>
          <w:tblCellSpacing w:w="0" w:type="auto"/>
        </w:trPr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E9B3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F67F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47D2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2BFE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9B0C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EA4C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4E0E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5D47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5AAF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B5F6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E734C" w:rsidRPr="00F470AD" w14:paraId="067889E2" w14:textId="77777777" w:rsidTr="00606DB7">
        <w:trPr>
          <w:trHeight w:val="45"/>
          <w:tblCellSpacing w:w="0" w:type="auto"/>
        </w:trPr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D29B4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5B70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= 3 + 9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B832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= 5 + 7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423F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= 3/2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3E98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1FDF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= 5/3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8A92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CF38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= 7/3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7B07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A0CC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= 9/2</w:t>
            </w:r>
          </w:p>
        </w:tc>
      </w:tr>
      <w:tr w:rsidR="003E734C" w:rsidRPr="00F470AD" w14:paraId="4F57EAAB" w14:textId="77777777" w:rsidTr="00606DB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E4BF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40FC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F0E9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00FB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7132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5AF4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326C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3087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8A03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70F7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25B0662F" w14:textId="77777777" w:rsidTr="00606DB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277B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6856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19.906.004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8EB5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9.953.002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8DBC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4D24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7.464.752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3342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5620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2.488.250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EDC3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422B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9.953.002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4D1C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E734C" w:rsidRPr="00F470AD" w14:paraId="34D38020" w14:textId="77777777" w:rsidTr="00606DB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CD70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27CC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26.932.466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A296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13.466.233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3FE7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6A44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10.099.675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816D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1566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3.366.558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B8F0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A8D1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13.466.233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419E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E734C" w:rsidRPr="00F470AD" w14:paraId="6DDD91C4" w14:textId="77777777" w:rsidTr="00606DB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71C1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DC81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23.174.069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11DF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11.587.034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7C59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39CB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8.690.276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05CD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78D8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2.896.759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E89C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8879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11.587.034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7503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E734C" w:rsidRPr="00F470AD" w14:paraId="1F995CB1" w14:textId="77777777" w:rsidTr="00606DB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DFE2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C9C1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24.434.018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D5B2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12.217.009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F9CF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6BFB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9.162.757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5009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423B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3.054.252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A867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6119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12.217.009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CF5A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E734C" w:rsidRPr="00F470AD" w14:paraId="3FD4ECD0" w14:textId="77777777" w:rsidTr="00606DB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5B55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B7A1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37.093.509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6AA6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18.546.755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31AB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593D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13.910.066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6388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3C2E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4.636.689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8D74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8BEC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18.546.755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C94C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E734C" w:rsidRPr="00F470AD" w14:paraId="46F58819" w14:textId="77777777" w:rsidTr="00606DB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DC2D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7FBA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D4DA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96E7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FA0C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8A81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51A6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3978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9A86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F643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E734C" w:rsidRPr="00F470AD" w14:paraId="0DC9846C" w14:textId="77777777" w:rsidTr="00606DB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2FE4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293E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131.540.070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207F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65.770.035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9A91D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9917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49.327.526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DF9C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399E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16.442.509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37075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E0DE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65.770.035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8F34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</w:tbl>
    <w:p w14:paraId="55FFE3F9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7B67A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C1DAE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4493F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DF70D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96C219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82942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24530F30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9DB5C" w14:textId="679398A0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одељку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8.4. АГРО-ЕКОЛОШКО-КЛИМАТСКЕ МЕРЕ И МЕРА ОРГАНСКЕ ПРОИЗВОДЊЕ,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пододељак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8.4.13.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2014–2020.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меру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Агро-еколошко-климатске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органске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065" w:type="dxa"/>
        <w:tblCellSpacing w:w="0" w:type="auto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94"/>
        <w:gridCol w:w="1511"/>
        <w:gridCol w:w="783"/>
        <w:gridCol w:w="618"/>
        <w:gridCol w:w="709"/>
        <w:gridCol w:w="659"/>
        <w:gridCol w:w="950"/>
        <w:gridCol w:w="1218"/>
        <w:gridCol w:w="803"/>
        <w:gridCol w:w="1220"/>
      </w:tblGrid>
      <w:tr w:rsidR="003E734C" w:rsidRPr="00F470AD" w14:paraId="2BFD97C6" w14:textId="77777777" w:rsidTr="00606DB7">
        <w:trPr>
          <w:trHeight w:val="45"/>
          <w:tblCellSpacing w:w="0" w:type="auto"/>
        </w:trPr>
        <w:tc>
          <w:tcPr>
            <w:tcW w:w="1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10DC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A24F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прихватљив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трошак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A09B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Јавни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21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3FC2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Приватно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</w:p>
        </w:tc>
      </w:tr>
      <w:tr w:rsidR="003E734C" w:rsidRPr="00F470AD" w14:paraId="32341B73" w14:textId="77777777" w:rsidTr="00606DB7">
        <w:trPr>
          <w:trHeight w:val="45"/>
          <w:tblCellSpacing w:w="0" w:type="auto"/>
        </w:trPr>
        <w:tc>
          <w:tcPr>
            <w:tcW w:w="1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44977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33F76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6548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6986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0EEC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Национално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</w:p>
        </w:tc>
        <w:tc>
          <w:tcPr>
            <w:tcW w:w="21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4EF7C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4C" w:rsidRPr="00F470AD" w14:paraId="3F5AF592" w14:textId="77777777" w:rsidTr="00606DB7">
        <w:trPr>
          <w:trHeight w:val="45"/>
          <w:tblCellSpacing w:w="0" w:type="auto"/>
        </w:trPr>
        <w:tc>
          <w:tcPr>
            <w:tcW w:w="1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DD57C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3AD3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8250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0D9C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0751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921F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7D69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F658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782D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3BA9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E734C" w:rsidRPr="00F470AD" w14:paraId="6E01E2E2" w14:textId="77777777" w:rsidTr="00606DB7">
        <w:trPr>
          <w:trHeight w:val="45"/>
          <w:tblCellSpacing w:w="0" w:type="auto"/>
        </w:trPr>
        <w:tc>
          <w:tcPr>
            <w:tcW w:w="1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C865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382D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= 3 + 9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E414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= 5 + 7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B00D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= 3/2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CB70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5C5A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= 5/3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D8B1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DB3E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= 7/3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B170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05D2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= 9/2</w:t>
            </w:r>
          </w:p>
        </w:tc>
      </w:tr>
      <w:tr w:rsidR="003E734C" w:rsidRPr="00F470AD" w14:paraId="0D74DD61" w14:textId="77777777" w:rsidTr="00606DB7">
        <w:trPr>
          <w:trHeight w:val="45"/>
          <w:tblCellSpacing w:w="0" w:type="auto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9DBF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852F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2DAF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61EE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C451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3F7B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24E2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D8DA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11FA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93D6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43F033A1" w14:textId="77777777" w:rsidTr="00606DB7">
        <w:trPr>
          <w:trHeight w:val="45"/>
          <w:tblCellSpacing w:w="0" w:type="auto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D809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C17F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F83F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7826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1E50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B5DC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9BC9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5AFA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03A4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7F6B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16270209" w14:textId="77777777" w:rsidTr="00606DB7">
        <w:trPr>
          <w:trHeight w:val="45"/>
          <w:tblCellSpacing w:w="0" w:type="auto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971F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5FFB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F505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9088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9A38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31C2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BE12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97F0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B95B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BB40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075D0625" w14:textId="77777777" w:rsidTr="00606DB7">
        <w:trPr>
          <w:trHeight w:val="45"/>
          <w:tblCellSpacing w:w="0" w:type="auto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5C64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51FD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3207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2741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D5D6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5A66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D1FF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05E8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787C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FFD1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40D45E26" w14:textId="77777777" w:rsidTr="00606DB7">
        <w:trPr>
          <w:trHeight w:val="45"/>
          <w:tblCellSpacing w:w="0" w:type="auto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1620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B77C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F963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386C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6CB0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8792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BC4C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9AFD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B638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63AA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00E24D1C" w14:textId="77777777" w:rsidTr="00606DB7">
        <w:trPr>
          <w:trHeight w:val="45"/>
          <w:tblCellSpacing w:w="0" w:type="auto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CB6F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3EF6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536A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EDA3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674A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704F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7263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1F0B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B483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E02E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6A1E264B" w14:textId="77777777" w:rsidTr="00606DB7">
        <w:trPr>
          <w:trHeight w:val="45"/>
          <w:tblCellSpacing w:w="0" w:type="auto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4E1F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CD24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C29E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01BE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B700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62AE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83EF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3CD1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0AD6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8F00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001F9EF7" w14:textId="77777777" w:rsidTr="00606DB7">
        <w:trPr>
          <w:trHeight w:val="45"/>
          <w:tblCellSpacing w:w="0" w:type="auto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009F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A8F0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E2B5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208DE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AF92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5121B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44D7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D3FF3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B261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03D6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–ˮ</w:t>
            </w:r>
          </w:p>
        </w:tc>
      </w:tr>
    </w:tbl>
    <w:p w14:paraId="1A267F4D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220C59" w14:textId="1F51A4A8" w:rsidR="003E734C" w:rsidRPr="00F470AD" w:rsidRDefault="008E7D5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одељку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8.5. СПРОВОЂЕЊЕ ЛОКАЛНИХ СТРАТЕГИЈА РУРАЛНОГ РАЗВОЈА – LEADER ПРИСТУП,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пододељак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8.5.14.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2014–2020.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меру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локалних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стратегија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– LEADER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065" w:type="dxa"/>
        <w:tblCellSpacing w:w="0" w:type="auto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50"/>
        <w:gridCol w:w="1454"/>
        <w:gridCol w:w="1348"/>
        <w:gridCol w:w="566"/>
        <w:gridCol w:w="727"/>
        <w:gridCol w:w="836"/>
        <w:gridCol w:w="809"/>
        <w:gridCol w:w="1063"/>
        <w:gridCol w:w="864"/>
        <w:gridCol w:w="1148"/>
      </w:tblGrid>
      <w:tr w:rsidR="003E734C" w:rsidRPr="00F470AD" w14:paraId="28C5440E" w14:textId="77777777" w:rsidTr="00606DB7">
        <w:trPr>
          <w:trHeight w:val="45"/>
          <w:tblCellSpacing w:w="0" w:type="auto"/>
        </w:trPr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0890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5997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прихватљив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трошак</w:t>
            </w:r>
            <w:proofErr w:type="spellEnd"/>
          </w:p>
        </w:tc>
        <w:tc>
          <w:tcPr>
            <w:tcW w:w="56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D9F2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Јавни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21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09AF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Приватно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</w:p>
        </w:tc>
      </w:tr>
      <w:tr w:rsidR="003E734C" w:rsidRPr="00F470AD" w14:paraId="743483A3" w14:textId="77777777" w:rsidTr="00606DB7">
        <w:trPr>
          <w:trHeight w:val="45"/>
          <w:tblCellSpacing w:w="0" w:type="auto"/>
        </w:trPr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09684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2018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AFFE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809D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ЕУ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DB36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Национално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</w:p>
        </w:tc>
        <w:tc>
          <w:tcPr>
            <w:tcW w:w="2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74DE7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B7" w:rsidRPr="00F470AD" w14:paraId="0B8906BB" w14:textId="77777777" w:rsidTr="00606DB7">
        <w:trPr>
          <w:trHeight w:val="45"/>
          <w:tblCellSpacing w:w="0" w:type="auto"/>
        </w:trPr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F390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E8BC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5B23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33FD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54D7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880D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409C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713C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F4C0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591D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06DB7" w:rsidRPr="00F470AD" w14:paraId="74FCB04B" w14:textId="77777777" w:rsidTr="00606DB7">
        <w:trPr>
          <w:trHeight w:val="45"/>
          <w:tblCellSpacing w:w="0" w:type="auto"/>
        </w:trPr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DFB2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9662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= 3 + 9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0289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= 5 + 7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183C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= 3/2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8D37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641B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= 5/3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40B7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4D2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= 7/3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147A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6A8F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= 9/2</w:t>
            </w:r>
          </w:p>
        </w:tc>
      </w:tr>
      <w:tr w:rsidR="00606DB7" w:rsidRPr="00F470AD" w14:paraId="45E79680" w14:textId="77777777" w:rsidTr="00606DB7">
        <w:trPr>
          <w:trHeight w:val="45"/>
          <w:tblCellSpacing w:w="0" w:type="auto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41FA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F7E5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DE72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9BB6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832E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53D0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40F0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1BB0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04DE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9CC1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06DB7" w:rsidRPr="00F470AD" w14:paraId="73E9A07E" w14:textId="77777777" w:rsidTr="00606DB7">
        <w:trPr>
          <w:trHeight w:val="45"/>
          <w:tblCellSpacing w:w="0" w:type="auto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587E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BE68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8F1E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467B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B673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3885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33A6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3E9A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808B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2DB7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06DB7" w:rsidRPr="00F470AD" w14:paraId="32538B66" w14:textId="77777777" w:rsidTr="00606DB7">
        <w:trPr>
          <w:trHeight w:val="45"/>
          <w:tblCellSpacing w:w="0" w:type="auto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EFA2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0B30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0876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76A4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553A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621A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4E4A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5636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2C30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1ADC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06DB7" w:rsidRPr="00F470AD" w14:paraId="503080CF" w14:textId="77777777" w:rsidTr="00606DB7">
        <w:trPr>
          <w:trHeight w:val="45"/>
          <w:tblCellSpacing w:w="0" w:type="auto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78A1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888F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C317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1AC9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7165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FE5C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E367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D52A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859B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75A5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06DB7" w:rsidRPr="00F470AD" w14:paraId="4D9AE96B" w14:textId="77777777" w:rsidTr="00606DB7">
        <w:trPr>
          <w:trHeight w:val="45"/>
          <w:tblCellSpacing w:w="0" w:type="auto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A658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6E90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78A4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1084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886D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A565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E950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8167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1D24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CD6D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06DB7" w:rsidRPr="00F470AD" w14:paraId="0707105C" w14:textId="77777777" w:rsidTr="00606DB7">
        <w:trPr>
          <w:trHeight w:val="45"/>
          <w:tblCellSpacing w:w="0" w:type="auto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99CB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CFE9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F4A2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CCAE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1E39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56E4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5544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E9BC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C054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34DA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06DB7" w:rsidRPr="00F470AD" w14:paraId="29F44D62" w14:textId="77777777" w:rsidTr="00606DB7">
        <w:trPr>
          <w:trHeight w:val="45"/>
          <w:tblCellSpacing w:w="0" w:type="auto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B433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F15E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85F9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701F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219D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7570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196C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2533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E652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B67A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06DB7" w:rsidRPr="00F470AD" w14:paraId="3F37A252" w14:textId="77777777" w:rsidTr="00606DB7">
        <w:trPr>
          <w:trHeight w:val="45"/>
          <w:tblCellSpacing w:w="0" w:type="auto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968A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1273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A1A3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C4A0F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1DD0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8CBCE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F602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87921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BD35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756B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ˮ</w:t>
            </w:r>
          </w:p>
        </w:tc>
      </w:tr>
    </w:tbl>
    <w:p w14:paraId="5E4639F2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3E173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5B01D3" w14:textId="4729D66D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одељку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8.6. ДИВЕРЗИФИКАЦИЈА ПОЉОПРИВРЕДНИХ ГАЗДИНСТАВА И РАЗВОЈ ПОСЛОВАЊА,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пододељак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8.6.10.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Критеријуми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селекције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46"/>
        <w:gridCol w:w="1137"/>
        <w:gridCol w:w="2509"/>
      </w:tblGrid>
      <w:tr w:rsidR="003E734C" w:rsidRPr="00F470AD" w14:paraId="2A7842CE" w14:textId="77777777">
        <w:trPr>
          <w:trHeight w:val="45"/>
          <w:tblCellSpacing w:w="0" w:type="auto"/>
        </w:trPr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1D3EB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критеријума</w:t>
            </w:r>
            <w:proofErr w:type="spellEnd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селекције</w:t>
            </w:r>
            <w:proofErr w:type="spell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BB729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Одговор</w:t>
            </w:r>
            <w:proofErr w:type="spellEnd"/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E8319" w14:textId="77777777" w:rsidR="003E734C" w:rsidRPr="00606DB7" w:rsidRDefault="008E7D57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6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</w:tr>
      <w:tr w:rsidR="003E734C" w:rsidRPr="00F470AD" w14:paraId="418F635B" w14:textId="77777777">
        <w:trPr>
          <w:trHeight w:val="45"/>
          <w:tblCellSpacing w:w="0" w:type="auto"/>
        </w:trPr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7A1D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Подносилац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старији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подношења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захтева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одобравање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7A59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97E4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734C" w:rsidRPr="00F470AD" w14:paraId="448E3CE6" w14:textId="77777777">
        <w:trPr>
          <w:trHeight w:val="45"/>
          <w:tblCellSpacing w:w="0" w:type="auto"/>
        </w:trPr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37EE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Подносилац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предузеће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својој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најмање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30%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жена</w:t>
            </w:r>
            <w:proofErr w:type="spell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89D3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4286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734C" w:rsidRPr="00F470AD" w14:paraId="445CF4F8" w14:textId="77777777">
        <w:trPr>
          <w:trHeight w:val="45"/>
          <w:tblCellSpacing w:w="0" w:type="auto"/>
        </w:trPr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322B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Подносилац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налази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планинском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дефинисаном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Прилогу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7942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C906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734C" w:rsidRPr="00F470AD" w14:paraId="5BDCB73B" w14:textId="77777777">
        <w:trPr>
          <w:trHeight w:val="45"/>
          <w:tblCellSpacing w:w="0" w:type="auto"/>
        </w:trPr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EAC5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средње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угоститељства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струковних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угоститељства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универзитетска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</w:t>
            </w:r>
            <w:proofErr w:type="spell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6E5D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D421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3/6/10</w:t>
            </w:r>
          </w:p>
        </w:tc>
      </w:tr>
      <w:tr w:rsidR="003E734C" w:rsidRPr="00F470AD" w14:paraId="4FB38F79" w14:textId="77777777">
        <w:trPr>
          <w:trHeight w:val="45"/>
          <w:tblCellSpacing w:w="0" w:type="auto"/>
        </w:trPr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E349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Пројекат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подразумева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отварање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радних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бизнис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45CB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6E7B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734C" w:rsidRPr="00F470AD" w14:paraId="486F639D" w14:textId="77777777">
        <w:trPr>
          <w:trHeight w:val="45"/>
          <w:tblCellSpacing w:w="0" w:type="auto"/>
        </w:trPr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3FFC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Пројекат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инвалидитетом</w:t>
            </w:r>
            <w:proofErr w:type="spell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95C6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B8C3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10”</w:t>
            </w:r>
          </w:p>
        </w:tc>
      </w:tr>
    </w:tbl>
    <w:p w14:paraId="49537B4E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A9C19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81F78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CD815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5ACFE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76576F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CDF8E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4D5001" w14:textId="200512BF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пододељку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8.6.11.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Интензитет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учешћа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ЕУ,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032BA0" w14:textId="77777777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„1)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минимални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20.000 ЕУР;”.</w:t>
      </w:r>
    </w:p>
    <w:p w14:paraId="75AD7D4D" w14:textId="77777777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пододељку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8.6.12.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2014–2020.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меру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Диверзификација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пословања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24" w:type="dxa"/>
        <w:tblCellSpacing w:w="0" w:type="auto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67"/>
        <w:gridCol w:w="1454"/>
        <w:gridCol w:w="1296"/>
        <w:gridCol w:w="523"/>
        <w:gridCol w:w="1296"/>
        <w:gridCol w:w="523"/>
        <w:gridCol w:w="1230"/>
        <w:gridCol w:w="547"/>
        <w:gridCol w:w="1403"/>
        <w:gridCol w:w="585"/>
      </w:tblGrid>
      <w:tr w:rsidR="003E734C" w:rsidRPr="00F470AD" w14:paraId="115ED8C4" w14:textId="77777777" w:rsidTr="00606DB7">
        <w:trPr>
          <w:trHeight w:val="45"/>
          <w:tblCellSpacing w:w="0" w:type="auto"/>
        </w:trPr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CED8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240B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Укупни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прихватљив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трошак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9AE6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Јавни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4A44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Приватно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</w:p>
        </w:tc>
      </w:tr>
      <w:tr w:rsidR="003E734C" w:rsidRPr="00F470AD" w14:paraId="61F59BCC" w14:textId="77777777" w:rsidTr="00606DB7">
        <w:trPr>
          <w:trHeight w:val="45"/>
          <w:tblCellSpacing w:w="0" w:type="auto"/>
        </w:trPr>
        <w:tc>
          <w:tcPr>
            <w:tcW w:w="1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87AE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80C0F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35A0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118A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AB5C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Национално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</w:p>
        </w:tc>
        <w:tc>
          <w:tcPr>
            <w:tcW w:w="23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C4C3C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4C" w:rsidRPr="00F470AD" w14:paraId="78C10DF8" w14:textId="77777777" w:rsidTr="00606DB7">
        <w:trPr>
          <w:trHeight w:val="45"/>
          <w:tblCellSpacing w:w="0" w:type="auto"/>
        </w:trPr>
        <w:tc>
          <w:tcPr>
            <w:tcW w:w="1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C0A5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9441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72C5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D89C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AA42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758D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8C5B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5D67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297E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9997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E734C" w:rsidRPr="00F470AD" w14:paraId="2AB1B42E" w14:textId="77777777" w:rsidTr="00606DB7">
        <w:trPr>
          <w:trHeight w:val="45"/>
          <w:tblCellSpacing w:w="0" w:type="auto"/>
        </w:trPr>
        <w:tc>
          <w:tcPr>
            <w:tcW w:w="1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1D5A9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E83E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= 3 + 9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6B75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= 5 + 7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3711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= 3/2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A6C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C78E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= 5/3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7613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8EA9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= 7/3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BC55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EA6C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= 9/2</w:t>
            </w:r>
          </w:p>
        </w:tc>
      </w:tr>
      <w:tr w:rsidR="003E734C" w:rsidRPr="00F470AD" w14:paraId="371019F3" w14:textId="77777777" w:rsidTr="00606DB7">
        <w:trPr>
          <w:trHeight w:val="45"/>
          <w:tblCellSpacing w:w="0" w:type="auto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A1AE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71A1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095B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D1BA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B6F2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4D52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2482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609B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F37E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14A6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6A028532" w14:textId="77777777" w:rsidTr="00606DB7">
        <w:trPr>
          <w:trHeight w:val="45"/>
          <w:tblCellSpacing w:w="0" w:type="auto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0528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AB0F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3453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2971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AED7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61E6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9BD5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0D372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CA26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EB85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11142CED" w14:textId="77777777" w:rsidTr="00606DB7">
        <w:trPr>
          <w:trHeight w:val="45"/>
          <w:tblCellSpacing w:w="0" w:type="auto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CB3B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76A8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F221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BFD7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8672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AD6C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D86C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9346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C034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7571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1358A8DA" w14:textId="77777777" w:rsidTr="00606DB7">
        <w:trPr>
          <w:trHeight w:val="45"/>
          <w:tblCellSpacing w:w="0" w:type="auto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C3C5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3B0F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10.641.026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7F77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6.916.667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EBD3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CFCE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5.187.500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E3C2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653A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1.729.167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4CD7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B423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3.724.359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83F1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E734C" w:rsidRPr="00F470AD" w14:paraId="27D971B8" w14:textId="77777777" w:rsidTr="00606DB7">
        <w:trPr>
          <w:trHeight w:val="45"/>
          <w:tblCellSpacing w:w="0" w:type="auto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26AB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4DF2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17.717.949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27C0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11.516.667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C87E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6C30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8.637.500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56F3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7576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2.879.167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0275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2EFA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6.201.282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1B85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E734C" w:rsidRPr="00F470AD" w14:paraId="1CC2B0A3" w14:textId="77777777" w:rsidTr="00606DB7">
        <w:trPr>
          <w:trHeight w:val="45"/>
          <w:tblCellSpacing w:w="0" w:type="auto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C555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2DEF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12.692.308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0AD4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8.250.000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561A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1099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6.187.500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A5E6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40F6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2.062.500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08E0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6978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4.442.308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0448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E734C" w:rsidRPr="00F470AD" w14:paraId="5AFE581F" w14:textId="77777777" w:rsidTr="00606DB7">
        <w:trPr>
          <w:trHeight w:val="45"/>
          <w:tblCellSpacing w:w="0" w:type="auto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F27C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5802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12.692.308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1BB5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8.250.000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C154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817A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6.187.500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F847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957D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2.062.500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BBD2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375A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4.442.308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5594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E734C" w:rsidRPr="00F470AD" w14:paraId="5A021E1A" w14:textId="77777777" w:rsidTr="00606DB7">
        <w:trPr>
          <w:trHeight w:val="45"/>
          <w:tblCellSpacing w:w="0" w:type="auto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795F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13CD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53.743.589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7AD3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34.933.333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DF2B8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57CD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26.200.000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2676B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6599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8.733.333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91C60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2732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18.810.256”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79453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68AB0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002AF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499F25" w14:textId="34534021" w:rsidR="003E734C" w:rsidRPr="00F470AD" w:rsidRDefault="008E7D5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одељку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8.7. ТЕХНИЧКА ПОМОЋ,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пододељак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8.7.11.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2014–2020.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меру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Техничка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782" w:type="dxa"/>
        <w:tblCellSpacing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62"/>
        <w:gridCol w:w="1889"/>
        <w:gridCol w:w="844"/>
        <w:gridCol w:w="1890"/>
        <w:gridCol w:w="634"/>
        <w:gridCol w:w="1629"/>
        <w:gridCol w:w="1134"/>
      </w:tblGrid>
      <w:tr w:rsidR="003E734C" w:rsidRPr="00F470AD" w14:paraId="2CC82743" w14:textId="77777777" w:rsidTr="00606DB7">
        <w:trPr>
          <w:trHeight w:val="45"/>
          <w:tblCellSpacing w:w="0" w:type="auto"/>
        </w:trPr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AFDC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74D2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7CD6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ЕУ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FA20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Национално</w:t>
            </w:r>
            <w:proofErr w:type="spellEnd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</w:p>
        </w:tc>
      </w:tr>
      <w:tr w:rsidR="003E734C" w:rsidRPr="00F470AD" w14:paraId="262E59E5" w14:textId="77777777" w:rsidTr="00606DB7">
        <w:trPr>
          <w:trHeight w:val="45"/>
          <w:tblCellSpacing w:w="0" w:type="auto"/>
        </w:trPr>
        <w:tc>
          <w:tcPr>
            <w:tcW w:w="17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6EFB7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6F6B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32C3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3DEC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60C8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B4C2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5DF2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E734C" w:rsidRPr="00F470AD" w14:paraId="05E8D757" w14:textId="77777777" w:rsidTr="00606DB7">
        <w:trPr>
          <w:trHeight w:val="45"/>
          <w:tblCellSpacing w:w="0" w:type="auto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B7CB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D0A4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FC7F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732D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608F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3DC9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2E21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04C2ACBF" w14:textId="77777777" w:rsidTr="00606DB7">
        <w:trPr>
          <w:trHeight w:val="45"/>
          <w:tblCellSpacing w:w="0" w:type="auto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9DA8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24B0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55CC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432B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9EE0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D0C5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FF76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4961AE11" w14:textId="77777777" w:rsidTr="00606DB7">
        <w:trPr>
          <w:trHeight w:val="45"/>
          <w:tblCellSpacing w:w="0" w:type="auto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9C0B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27E6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7F40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AB79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21B62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15E4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AEEA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6F50F2A9" w14:textId="77777777" w:rsidTr="00606DB7">
        <w:trPr>
          <w:trHeight w:val="45"/>
          <w:tblCellSpacing w:w="0" w:type="auto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FADA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498BC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4345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8075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DFDA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9BFB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CE8E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25F93185" w14:textId="77777777" w:rsidTr="00606DB7">
        <w:trPr>
          <w:trHeight w:val="45"/>
          <w:tblCellSpacing w:w="0" w:type="auto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A356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0968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A88A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9A54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614CA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88995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3113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3E734C" w:rsidRPr="00F470AD" w14:paraId="4A0B6048" w14:textId="77777777" w:rsidTr="00606DB7">
        <w:trPr>
          <w:trHeight w:val="45"/>
          <w:tblCellSpacing w:w="0" w:type="auto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D856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44C5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1.176.471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2543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69AC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D80DD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588AF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176.471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98FB8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E734C" w:rsidRPr="00F470AD" w14:paraId="4FAEA7BC" w14:textId="77777777" w:rsidTr="00606DB7">
        <w:trPr>
          <w:trHeight w:val="45"/>
          <w:tblCellSpacing w:w="0" w:type="auto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98D3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B2F67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1.176.471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53A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39086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C2544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E9193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176.471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36F39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E734C" w:rsidRPr="00F470AD" w14:paraId="35B171F1" w14:textId="77777777" w:rsidTr="00606DB7">
        <w:trPr>
          <w:trHeight w:val="45"/>
          <w:tblCellSpacing w:w="0" w:type="auto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5C2D1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FBEDE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2.352.942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A16B4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5B8E0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2.000.000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26022" w14:textId="77777777" w:rsidR="003E734C" w:rsidRPr="00F470AD" w:rsidRDefault="003E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EF4B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352.942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F97DB" w14:textId="77777777" w:rsidR="003E734C" w:rsidRPr="00F470AD" w:rsidRDefault="008E7D5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</w:tbl>
    <w:p w14:paraId="068C087F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91566" w14:textId="77777777" w:rsidR="00606DB7" w:rsidRDefault="00606DB7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D0C08" w14:textId="452EA051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X. ИНФОРМАЦИЈЕ О КОМПЛЕМЕНТАРНОСТИ ИПАРД II ПРОГРАМА СА МЕРАМА ФИНАНСИРАНИМ ИЗ ДРУГИХ (ДРЖАВНИХ ИЛИ МЕЂУНАРОДНИХ) ИЗВОРА,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одељак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10.3. КРИТЕРИЈУМИ ЗА РАЗГРАНИЧЕЊЕ И КОМПЛЕМЕНТАРНОСТ ИПАРД МЕРА И ДРЖАВНЕ ПОЛИТИКЕ, 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искључујући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туризму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предвиђена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ИПАРД II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7374CF" w14:textId="77777777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туризам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5043D" w14:textId="77777777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Tабели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24: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Разграничење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комплементарност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ИПАРД II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 НПРР,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Диверзификација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руралне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економије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колона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ИПАРД, 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ПОДРШКА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странице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Минимални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20.000 EУР”.</w:t>
      </w:r>
    </w:p>
    <w:p w14:paraId="6190663C" w14:textId="77777777" w:rsidR="003E734C" w:rsidRPr="00F470AD" w:rsidRDefault="008E7D57" w:rsidP="00606DB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колони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НПРР, у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ПОДРШКА,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радиности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Максимални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bookmarkStart w:id="0" w:name="_GoBack"/>
      <w:bookmarkEnd w:id="0"/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0A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470AD">
        <w:rPr>
          <w:rFonts w:ascii="Times New Roman" w:hAnsi="Times New Roman" w:cs="Times New Roman"/>
          <w:color w:val="000000"/>
          <w:sz w:val="24"/>
          <w:szCs w:val="24"/>
        </w:rPr>
        <w:t xml:space="preserve"> 20.000 EУР”.</w:t>
      </w:r>
    </w:p>
    <w:sectPr w:rsidR="003E734C" w:rsidRPr="00F470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4C"/>
    <w:rsid w:val="003E734C"/>
    <w:rsid w:val="00606DB7"/>
    <w:rsid w:val="008E7D57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1E0B"/>
  <w15:docId w15:val="{933C9E01-5D13-444F-B86E-DEDFEEF7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1593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Sonja Skorupan</cp:lastModifiedBy>
  <cp:revision>2</cp:revision>
  <dcterms:created xsi:type="dcterms:W3CDTF">2021-04-19T11:24:00Z</dcterms:created>
  <dcterms:modified xsi:type="dcterms:W3CDTF">2021-04-19T11:24:00Z</dcterms:modified>
</cp:coreProperties>
</file>