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ABBB" w14:textId="77777777" w:rsidR="00DF689C" w:rsidRPr="00393C8A" w:rsidRDefault="008A336A">
      <w:pPr>
        <w:spacing w:after="150"/>
        <w:rPr>
          <w:rFonts w:ascii="Times New Roman" w:hAnsi="Times New Roman" w:cs="Times New Roman"/>
        </w:rPr>
      </w:pPr>
      <w:r w:rsidRPr="00393C8A">
        <w:rPr>
          <w:rFonts w:ascii="Tahoma" w:hAnsi="Tahoma" w:cs="Tahoma"/>
          <w:color w:val="000000"/>
        </w:rPr>
        <w:t>﻿</w:t>
      </w:r>
      <w:proofErr w:type="spellStart"/>
      <w:r w:rsidRPr="00393C8A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393C8A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6CF1E213" w14:textId="77777777" w:rsidR="00DF689C" w:rsidRPr="00393C8A" w:rsidRDefault="008A336A" w:rsidP="00393C8A">
      <w:pPr>
        <w:spacing w:after="150"/>
        <w:jc w:val="center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b/>
          <w:color w:val="000000"/>
        </w:rPr>
        <w:t>3933</w:t>
      </w:r>
    </w:p>
    <w:p w14:paraId="167AD523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основу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члану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393C8A">
        <w:rPr>
          <w:rFonts w:ascii="Times New Roman" w:hAnsi="Times New Roman" w:cs="Times New Roman"/>
          <w:color w:val="000000"/>
        </w:rPr>
        <w:t>став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93C8A">
        <w:rPr>
          <w:rFonts w:ascii="Times New Roman" w:hAnsi="Times New Roman" w:cs="Times New Roman"/>
          <w:color w:val="000000"/>
        </w:rPr>
        <w:t>Закона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93C8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развоју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93C8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гласник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93C8A">
        <w:rPr>
          <w:rFonts w:ascii="Times New Roman" w:hAnsi="Times New Roman" w:cs="Times New Roman"/>
          <w:color w:val="000000"/>
        </w:rPr>
        <w:t>бр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393C8A">
        <w:rPr>
          <w:rFonts w:ascii="Times New Roman" w:hAnsi="Times New Roman" w:cs="Times New Roman"/>
          <w:color w:val="000000"/>
        </w:rPr>
        <w:t>члана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393C8A">
        <w:rPr>
          <w:rFonts w:ascii="Times New Roman" w:hAnsi="Times New Roman" w:cs="Times New Roman"/>
          <w:color w:val="000000"/>
        </w:rPr>
        <w:t>Закона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93C8A">
        <w:rPr>
          <w:rFonts w:ascii="Times New Roman" w:hAnsi="Times New Roman" w:cs="Times New Roman"/>
          <w:color w:val="000000"/>
        </w:rPr>
        <w:t>буџету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Србије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за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393C8A">
        <w:rPr>
          <w:rFonts w:ascii="Times New Roman" w:hAnsi="Times New Roman" w:cs="Times New Roman"/>
          <w:color w:val="000000"/>
        </w:rPr>
        <w:t>годину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93C8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гласник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93C8A">
        <w:rPr>
          <w:rFonts w:ascii="Times New Roman" w:hAnsi="Times New Roman" w:cs="Times New Roman"/>
          <w:color w:val="000000"/>
        </w:rPr>
        <w:t>бр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149/20 и 40/21) и </w:t>
      </w:r>
      <w:proofErr w:type="spellStart"/>
      <w:r w:rsidRPr="00393C8A">
        <w:rPr>
          <w:rFonts w:ascii="Times New Roman" w:hAnsi="Times New Roman" w:cs="Times New Roman"/>
          <w:color w:val="000000"/>
        </w:rPr>
        <w:t>члана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393C8A">
        <w:rPr>
          <w:rFonts w:ascii="Times New Roman" w:hAnsi="Times New Roman" w:cs="Times New Roman"/>
          <w:color w:val="000000"/>
        </w:rPr>
        <w:t>став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93C8A">
        <w:rPr>
          <w:rFonts w:ascii="Times New Roman" w:hAnsi="Times New Roman" w:cs="Times New Roman"/>
          <w:color w:val="000000"/>
        </w:rPr>
        <w:t>Закона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93C8A">
        <w:rPr>
          <w:rFonts w:ascii="Times New Roman" w:hAnsi="Times New Roman" w:cs="Times New Roman"/>
          <w:color w:val="000000"/>
        </w:rPr>
        <w:t>Влади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93C8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гласник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93C8A">
        <w:rPr>
          <w:rFonts w:ascii="Times New Roman" w:hAnsi="Times New Roman" w:cs="Times New Roman"/>
          <w:color w:val="000000"/>
        </w:rPr>
        <w:t>бр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393C8A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393C8A">
        <w:rPr>
          <w:rFonts w:ascii="Times New Roman" w:hAnsi="Times New Roman" w:cs="Times New Roman"/>
          <w:color w:val="000000"/>
        </w:rPr>
        <w:t>др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3C8A">
        <w:rPr>
          <w:rFonts w:ascii="Times New Roman" w:hAnsi="Times New Roman" w:cs="Times New Roman"/>
          <w:color w:val="000000"/>
        </w:rPr>
        <w:t>закон</w:t>
      </w:r>
      <w:proofErr w:type="spellEnd"/>
      <w:r w:rsidRPr="00393C8A">
        <w:rPr>
          <w:rFonts w:ascii="Times New Roman" w:hAnsi="Times New Roman" w:cs="Times New Roman"/>
          <w:color w:val="000000"/>
        </w:rPr>
        <w:t>),</w:t>
      </w:r>
    </w:p>
    <w:p w14:paraId="014F584A" w14:textId="77777777" w:rsidR="00DF689C" w:rsidRPr="00393C8A" w:rsidRDefault="008A336A" w:rsidP="00393C8A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Влада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5BFAC7AD" w14:textId="77777777" w:rsidR="00DF689C" w:rsidRPr="00393C8A" w:rsidRDefault="008A336A">
      <w:pPr>
        <w:spacing w:after="225"/>
        <w:jc w:val="center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b/>
          <w:color w:val="000000"/>
        </w:rPr>
        <w:t>УРЕДБУ</w:t>
      </w:r>
    </w:p>
    <w:p w14:paraId="3ECB2BEA" w14:textId="77777777" w:rsidR="00DF689C" w:rsidRPr="00393C8A" w:rsidRDefault="008A336A">
      <w:pPr>
        <w:spacing w:after="150"/>
        <w:jc w:val="center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у 2021.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13607CD0" w14:textId="77777777" w:rsidR="00DF689C" w:rsidRPr="00393C8A" w:rsidRDefault="008A33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Члан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1.</w:t>
      </w:r>
    </w:p>
    <w:p w14:paraId="77A0F201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93C8A">
        <w:rPr>
          <w:rFonts w:ascii="Times New Roman" w:hAnsi="Times New Roman" w:cs="Times New Roman"/>
          <w:color w:val="000000"/>
        </w:rPr>
        <w:t>Уредби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93C8A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развоју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2021. </w:t>
      </w:r>
      <w:proofErr w:type="spellStart"/>
      <w:r w:rsidRPr="00393C8A">
        <w:rPr>
          <w:rFonts w:ascii="Times New Roman" w:hAnsi="Times New Roman" w:cs="Times New Roman"/>
          <w:color w:val="000000"/>
        </w:rPr>
        <w:t>години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93C8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гласник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93C8A">
        <w:rPr>
          <w:rFonts w:ascii="Times New Roman" w:hAnsi="Times New Roman" w:cs="Times New Roman"/>
          <w:color w:val="000000"/>
        </w:rPr>
        <w:t>бр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159/20, 15/21, 32/21, 46/21 и 64/21), у </w:t>
      </w:r>
      <w:proofErr w:type="spellStart"/>
      <w:r w:rsidRPr="00393C8A">
        <w:rPr>
          <w:rFonts w:ascii="Times New Roman" w:hAnsi="Times New Roman" w:cs="Times New Roman"/>
          <w:color w:val="000000"/>
        </w:rPr>
        <w:t>члану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93C8A">
        <w:rPr>
          <w:rFonts w:ascii="Times New Roman" w:hAnsi="Times New Roman" w:cs="Times New Roman"/>
          <w:color w:val="000000"/>
        </w:rPr>
        <w:t>став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93C8A">
        <w:rPr>
          <w:rFonts w:ascii="Times New Roman" w:hAnsi="Times New Roman" w:cs="Times New Roman"/>
          <w:color w:val="000000"/>
        </w:rPr>
        <w:t>мења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гласи</w:t>
      </w:r>
      <w:proofErr w:type="spellEnd"/>
      <w:r w:rsidRPr="00393C8A">
        <w:rPr>
          <w:rFonts w:ascii="Times New Roman" w:hAnsi="Times New Roman" w:cs="Times New Roman"/>
          <w:color w:val="000000"/>
        </w:rPr>
        <w:t>:</w:t>
      </w:r>
    </w:p>
    <w:p w14:paraId="74710446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>„</w:t>
      </w:r>
      <w:proofErr w:type="spellStart"/>
      <w:r w:rsidRPr="00393C8A">
        <w:rPr>
          <w:rFonts w:ascii="Times New Roman" w:hAnsi="Times New Roman" w:cs="Times New Roman"/>
          <w:color w:val="000000"/>
        </w:rPr>
        <w:t>Законом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93C8A">
        <w:rPr>
          <w:rFonts w:ascii="Times New Roman" w:hAnsi="Times New Roman" w:cs="Times New Roman"/>
          <w:color w:val="000000"/>
        </w:rPr>
        <w:t>буџету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Србије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за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393C8A">
        <w:rPr>
          <w:rFonts w:ascii="Times New Roman" w:hAnsi="Times New Roman" w:cs="Times New Roman"/>
          <w:color w:val="000000"/>
        </w:rPr>
        <w:t>годину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Разделу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393C8A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Глава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393C8A">
        <w:rPr>
          <w:rFonts w:ascii="Times New Roman" w:hAnsi="Times New Roman" w:cs="Times New Roman"/>
          <w:color w:val="000000"/>
        </w:rPr>
        <w:t>Управа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за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аграрна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плаћања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Програм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393C8A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развоју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393C8A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лов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риболов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393C8A">
        <w:rPr>
          <w:rFonts w:ascii="Times New Roman" w:hAnsi="Times New Roman" w:cs="Times New Roman"/>
          <w:color w:val="000000"/>
        </w:rPr>
        <w:t>/</w:t>
      </w:r>
      <w:proofErr w:type="spellStart"/>
      <w:r w:rsidRPr="00393C8A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393C8A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плаћања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93C8A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393C8A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јавним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износу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од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29.764.284.000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3C8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износу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од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750.000.000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биће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буџету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Србије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93C8A">
        <w:rPr>
          <w:rFonts w:ascii="Times New Roman" w:hAnsi="Times New Roman" w:cs="Times New Roman"/>
          <w:color w:val="000000"/>
        </w:rPr>
        <w:t>Укупна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која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за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плаћања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складу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овом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уредбом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износе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30.514.284.000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>.”</w:t>
      </w:r>
    </w:p>
    <w:p w14:paraId="2EBDF1A2" w14:textId="77777777" w:rsidR="00DF689C" w:rsidRPr="00393C8A" w:rsidRDefault="008A33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Члан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2.</w:t>
      </w:r>
    </w:p>
    <w:p w14:paraId="47EBA599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93C8A">
        <w:rPr>
          <w:rFonts w:ascii="Times New Roman" w:hAnsi="Times New Roman" w:cs="Times New Roman"/>
          <w:color w:val="000000"/>
        </w:rPr>
        <w:t>члану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393C8A">
        <w:rPr>
          <w:rFonts w:ascii="Times New Roman" w:hAnsi="Times New Roman" w:cs="Times New Roman"/>
          <w:color w:val="000000"/>
        </w:rPr>
        <w:t>став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93C8A">
        <w:rPr>
          <w:rFonts w:ascii="Times New Roman" w:hAnsi="Times New Roman" w:cs="Times New Roman"/>
          <w:color w:val="000000"/>
        </w:rPr>
        <w:t>речи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: „21.838.522.800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93C8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речима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: „22.588.522.800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>”.</w:t>
      </w:r>
    </w:p>
    <w:p w14:paraId="363CBEF1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93C8A">
        <w:rPr>
          <w:rFonts w:ascii="Times New Roman" w:hAnsi="Times New Roman" w:cs="Times New Roman"/>
          <w:color w:val="000000"/>
        </w:rPr>
        <w:t>ставу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93C8A">
        <w:rPr>
          <w:rFonts w:ascii="Times New Roman" w:hAnsi="Times New Roman" w:cs="Times New Roman"/>
          <w:color w:val="000000"/>
        </w:rPr>
        <w:t>тачка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393C8A">
        <w:rPr>
          <w:rFonts w:ascii="Times New Roman" w:hAnsi="Times New Roman" w:cs="Times New Roman"/>
          <w:color w:val="000000"/>
        </w:rPr>
        <w:t>речи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: „4.493.966.800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93C8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речима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: „5.243.966.800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>”.</w:t>
      </w:r>
    </w:p>
    <w:p w14:paraId="5375EDA7" w14:textId="77777777" w:rsidR="00DF689C" w:rsidRPr="00393C8A" w:rsidRDefault="008A33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Члан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3.</w:t>
      </w:r>
    </w:p>
    <w:p w14:paraId="6E2B1228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93C8A">
        <w:rPr>
          <w:rFonts w:ascii="Times New Roman" w:hAnsi="Times New Roman" w:cs="Times New Roman"/>
          <w:color w:val="000000"/>
        </w:rPr>
        <w:t>члану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393C8A">
        <w:rPr>
          <w:rFonts w:ascii="Times New Roman" w:hAnsi="Times New Roman" w:cs="Times New Roman"/>
          <w:color w:val="000000"/>
        </w:rPr>
        <w:t>тачка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393C8A">
        <w:rPr>
          <w:rFonts w:ascii="Times New Roman" w:hAnsi="Times New Roman" w:cs="Times New Roman"/>
          <w:color w:val="000000"/>
        </w:rPr>
        <w:t>мења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гласи</w:t>
      </w:r>
      <w:proofErr w:type="spellEnd"/>
      <w:r w:rsidRPr="00393C8A">
        <w:rPr>
          <w:rFonts w:ascii="Times New Roman" w:hAnsi="Times New Roman" w:cs="Times New Roman"/>
          <w:color w:val="000000"/>
        </w:rPr>
        <w:t>:</w:t>
      </w:r>
    </w:p>
    <w:p w14:paraId="0564775B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„1) </w:t>
      </w:r>
      <w:proofErr w:type="spellStart"/>
      <w:r w:rsidRPr="00393C8A">
        <w:rPr>
          <w:rFonts w:ascii="Times New Roman" w:hAnsi="Times New Roman" w:cs="Times New Roman"/>
          <w:color w:val="000000"/>
        </w:rPr>
        <w:t>премију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за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млеко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које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услове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складу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којим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уређује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сировог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млека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93C8A">
        <w:rPr>
          <w:rFonts w:ascii="Times New Roman" w:hAnsi="Times New Roman" w:cs="Times New Roman"/>
          <w:color w:val="000000"/>
        </w:rPr>
        <w:t>износу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од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десет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динара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по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литру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93C8A">
        <w:rPr>
          <w:rFonts w:ascii="Times New Roman" w:hAnsi="Times New Roman" w:cs="Times New Roman"/>
          <w:color w:val="000000"/>
        </w:rPr>
        <w:t>млека;ˮ</w:t>
      </w:r>
      <w:proofErr w:type="spellEnd"/>
      <w:proofErr w:type="gramEnd"/>
      <w:r w:rsidRPr="00393C8A">
        <w:rPr>
          <w:rFonts w:ascii="Times New Roman" w:hAnsi="Times New Roman" w:cs="Times New Roman"/>
          <w:color w:val="000000"/>
        </w:rPr>
        <w:t>.</w:t>
      </w:r>
    </w:p>
    <w:p w14:paraId="7A43840B" w14:textId="77777777" w:rsidR="00DF689C" w:rsidRPr="00393C8A" w:rsidRDefault="008A33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Члан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4.</w:t>
      </w:r>
    </w:p>
    <w:p w14:paraId="0B2D9DB9" w14:textId="77777777" w:rsidR="00DF689C" w:rsidRPr="00393C8A" w:rsidRDefault="008A336A" w:rsidP="00393C8A">
      <w:pPr>
        <w:spacing w:after="15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93C8A">
        <w:rPr>
          <w:rFonts w:ascii="Times New Roman" w:hAnsi="Times New Roman" w:cs="Times New Roman"/>
          <w:color w:val="000000"/>
        </w:rPr>
        <w:t>Ова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уредба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ступа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снагу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дана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од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дана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393C8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Србије</w:t>
      </w:r>
      <w:proofErr w:type="spellEnd"/>
      <w:r w:rsidRPr="00393C8A">
        <w:rPr>
          <w:rFonts w:ascii="Times New Roman" w:hAnsi="Times New Roman" w:cs="Times New Roman"/>
          <w:color w:val="000000"/>
        </w:rPr>
        <w:t>”.</w:t>
      </w:r>
    </w:p>
    <w:p w14:paraId="70088245" w14:textId="77777777" w:rsidR="00DF689C" w:rsidRPr="00393C8A" w:rsidRDefault="008A336A">
      <w:pPr>
        <w:spacing w:after="150"/>
        <w:jc w:val="right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393C8A">
        <w:rPr>
          <w:rFonts w:ascii="Times New Roman" w:hAnsi="Times New Roman" w:cs="Times New Roman"/>
          <w:color w:val="000000"/>
        </w:rPr>
        <w:t>број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110-7830/2021-2</w:t>
      </w:r>
    </w:p>
    <w:p w14:paraId="117A7686" w14:textId="77777777" w:rsidR="00DF689C" w:rsidRPr="00393C8A" w:rsidRDefault="008A336A">
      <w:pPr>
        <w:spacing w:after="150"/>
        <w:jc w:val="right"/>
        <w:rPr>
          <w:rFonts w:ascii="Times New Roman" w:hAnsi="Times New Roman" w:cs="Times New Roman"/>
        </w:rPr>
      </w:pPr>
      <w:r w:rsidRPr="00393C8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93C8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, 16. </w:t>
      </w:r>
      <w:proofErr w:type="spellStart"/>
      <w:r w:rsidRPr="00393C8A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393C8A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393C8A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2221A40F" w14:textId="77777777" w:rsidR="00DF689C" w:rsidRPr="00393C8A" w:rsidRDefault="008A336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7F9FA1D2" w14:textId="77777777" w:rsidR="00DF689C" w:rsidRPr="00393C8A" w:rsidRDefault="008A336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393C8A">
        <w:rPr>
          <w:rFonts w:ascii="Times New Roman" w:hAnsi="Times New Roman" w:cs="Times New Roman"/>
          <w:color w:val="000000"/>
        </w:rPr>
        <w:t>,</w:t>
      </w:r>
    </w:p>
    <w:p w14:paraId="2A0FF558" w14:textId="77777777" w:rsidR="00DF689C" w:rsidRPr="00393C8A" w:rsidRDefault="008A336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93C8A">
        <w:rPr>
          <w:rFonts w:ascii="Times New Roman" w:hAnsi="Times New Roman" w:cs="Times New Roman"/>
          <w:b/>
          <w:color w:val="000000"/>
        </w:rPr>
        <w:lastRenderedPageBreak/>
        <w:t>Ана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393C8A">
        <w:rPr>
          <w:rFonts w:ascii="Times New Roman" w:hAnsi="Times New Roman" w:cs="Times New Roman"/>
          <w:b/>
          <w:color w:val="000000"/>
        </w:rPr>
        <w:t>,</w:t>
      </w:r>
      <w:r w:rsidRPr="00393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93C8A">
        <w:rPr>
          <w:rFonts w:ascii="Times New Roman" w:hAnsi="Times New Roman" w:cs="Times New Roman"/>
          <w:color w:val="000000"/>
        </w:rPr>
        <w:t>с.р</w:t>
      </w:r>
      <w:proofErr w:type="spellEnd"/>
      <w:r w:rsidRPr="00393C8A">
        <w:rPr>
          <w:rFonts w:ascii="Times New Roman" w:hAnsi="Times New Roman" w:cs="Times New Roman"/>
          <w:color w:val="000000"/>
        </w:rPr>
        <w:t>.</w:t>
      </w:r>
    </w:p>
    <w:sectPr w:rsidR="00DF689C" w:rsidRPr="00393C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9C"/>
    <w:rsid w:val="00393C8A"/>
    <w:rsid w:val="008A336A"/>
    <w:rsid w:val="00D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EE4"/>
  <w15:docId w15:val="{F3A4F846-1451-4133-A079-B62AF886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2021-09-20T16:07:00Z</dcterms:created>
  <dcterms:modified xsi:type="dcterms:W3CDTF">2021-09-20T16:07:00Z</dcterms:modified>
</cp:coreProperties>
</file>