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9930F" w14:textId="0F9B6D9C" w:rsidR="00231717" w:rsidRPr="008A295E" w:rsidRDefault="008A295E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8A295E">
        <w:rPr>
          <w:rFonts w:ascii="Tahoma" w:hAnsi="Tahoma" w:cs="Tahoma"/>
          <w:color w:val="000000"/>
          <w:sz w:val="24"/>
          <w:szCs w:val="24"/>
        </w:rPr>
        <w:t>﻿</w:t>
      </w:r>
      <w:r w:rsidR="009452DE" w:rsidRPr="008A29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8847E" w14:textId="77777777" w:rsidR="00231717" w:rsidRPr="008A295E" w:rsidRDefault="008A295E" w:rsidP="008A295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bookmarkStart w:id="0" w:name="_GoBack"/>
      <w:bookmarkEnd w:id="0"/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. 10/13, 142/14, 103/15 и 101/16),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2021.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. 149/20, 40/21 и 100/21) и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42.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. 55/05, 71/05 –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исправка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>, 101/07, 65/08, 16/11, 68/12 – УС, 72/12, 7/14 – УС, 44/14 и 30/18),</w:t>
      </w:r>
    </w:p>
    <w:p w14:paraId="268F9098" w14:textId="77777777" w:rsidR="00231717" w:rsidRPr="008A295E" w:rsidRDefault="008A295E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Влада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14:paraId="6CAAE13F" w14:textId="77777777" w:rsidR="00231717" w:rsidRPr="008A295E" w:rsidRDefault="008A295E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8A295E">
        <w:rPr>
          <w:rFonts w:ascii="Times New Roman" w:hAnsi="Times New Roman" w:cs="Times New Roman"/>
          <w:b/>
          <w:color w:val="000000"/>
          <w:sz w:val="24"/>
          <w:szCs w:val="24"/>
        </w:rPr>
        <w:t>УРЕДБУ</w:t>
      </w:r>
    </w:p>
    <w:p w14:paraId="72901968" w14:textId="77777777" w:rsidR="00231717" w:rsidRPr="008A295E" w:rsidRDefault="008A295E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8A29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spellStart"/>
      <w:r w:rsidRPr="008A295E">
        <w:rPr>
          <w:rFonts w:ascii="Times New Roman" w:hAnsi="Times New Roman" w:cs="Times New Roman"/>
          <w:b/>
          <w:color w:val="000000"/>
          <w:sz w:val="24"/>
          <w:szCs w:val="24"/>
        </w:rPr>
        <w:t>изменама</w:t>
      </w:r>
      <w:proofErr w:type="spellEnd"/>
      <w:r w:rsidRPr="008A29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b/>
          <w:color w:val="000000"/>
          <w:sz w:val="24"/>
          <w:szCs w:val="24"/>
        </w:rPr>
        <w:t>Уредбе</w:t>
      </w:r>
      <w:proofErr w:type="spellEnd"/>
      <w:r w:rsidRPr="008A29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8A295E">
        <w:rPr>
          <w:rFonts w:ascii="Times New Roman" w:hAnsi="Times New Roman" w:cs="Times New Roman"/>
          <w:b/>
          <w:color w:val="000000"/>
          <w:sz w:val="24"/>
          <w:szCs w:val="24"/>
        </w:rPr>
        <w:t>расподели</w:t>
      </w:r>
      <w:proofErr w:type="spellEnd"/>
      <w:r w:rsidRPr="008A29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b/>
          <w:color w:val="000000"/>
          <w:sz w:val="24"/>
          <w:szCs w:val="24"/>
        </w:rPr>
        <w:t>подстицаја</w:t>
      </w:r>
      <w:proofErr w:type="spellEnd"/>
      <w:r w:rsidRPr="008A29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8A295E">
        <w:rPr>
          <w:rFonts w:ascii="Times New Roman" w:hAnsi="Times New Roman" w:cs="Times New Roman"/>
          <w:b/>
          <w:color w:val="000000"/>
          <w:sz w:val="24"/>
          <w:szCs w:val="24"/>
        </w:rPr>
        <w:t>пољопривреди</w:t>
      </w:r>
      <w:proofErr w:type="spellEnd"/>
      <w:r w:rsidRPr="008A29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8A295E">
        <w:rPr>
          <w:rFonts w:ascii="Times New Roman" w:hAnsi="Times New Roman" w:cs="Times New Roman"/>
          <w:b/>
          <w:color w:val="000000"/>
          <w:sz w:val="24"/>
          <w:szCs w:val="24"/>
        </w:rPr>
        <w:t>руралном</w:t>
      </w:r>
      <w:proofErr w:type="spellEnd"/>
      <w:r w:rsidRPr="008A29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b/>
          <w:color w:val="000000"/>
          <w:sz w:val="24"/>
          <w:szCs w:val="24"/>
        </w:rPr>
        <w:t>развоју</w:t>
      </w:r>
      <w:proofErr w:type="spellEnd"/>
      <w:r w:rsidRPr="008A29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2021. </w:t>
      </w:r>
      <w:proofErr w:type="spellStart"/>
      <w:r w:rsidRPr="008A295E">
        <w:rPr>
          <w:rFonts w:ascii="Times New Roman" w:hAnsi="Times New Roman" w:cs="Times New Roman"/>
          <w:b/>
          <w:color w:val="000000"/>
          <w:sz w:val="24"/>
          <w:szCs w:val="24"/>
        </w:rPr>
        <w:t>години</w:t>
      </w:r>
      <w:proofErr w:type="spellEnd"/>
    </w:p>
    <w:p w14:paraId="1D2B9DCC" w14:textId="77777777" w:rsidR="00231717" w:rsidRPr="008A295E" w:rsidRDefault="008A295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14:paraId="2D516E0E" w14:textId="77777777" w:rsidR="00231717" w:rsidRPr="008A295E" w:rsidRDefault="008A295E" w:rsidP="008A295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Уредби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расподели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у 2021.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. 159/20, 15/21, 32/21, 46/21, 64/21, 90/21 и 109/21), у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. 1–3.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мењају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гласе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7F7EBD9" w14:textId="77777777" w:rsidR="00231717" w:rsidRPr="008A295E" w:rsidRDefault="008A295E" w:rsidP="008A295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A295E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2021.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Разделу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24 –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24.6 –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аграрна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0103 –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Функција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420 –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Пољопривреда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шумарство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лов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риболов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Програмска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активност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пројекат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0005 –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Кредитна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подршка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Економска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класификација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451 –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Субвенције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нефинансијским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предузећима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организацијама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утврђена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700.000.000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600.000.000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финансирања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прихода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буџета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(01) и 100.000.000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финансирања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примања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отплате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датих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продаје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имовине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(12).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измени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апропријације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03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401-00-12343/2021-03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децембра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2021.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умањена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60.000.000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употреби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текуће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буџетске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резерве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05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401-11574/2021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9.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децембра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2021.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умањена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170.000.000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Укупан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утврђених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470.000.000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370.000.000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финансирања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прихода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буџета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(01) и 100.000.000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финансирања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примања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отплате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датих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продаје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имовине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(12),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распоређују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уредбом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1FB8B9" w14:textId="77777777" w:rsidR="00231717" w:rsidRPr="008A295E" w:rsidRDefault="008A295E" w:rsidP="008A295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2021.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Разделу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24 –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24.6 –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аграрна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0103 –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Функција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420 –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Пољопривреда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шумарство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лов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риболов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Програмска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активност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пројекат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0001 –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Директна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Економска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класификација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451 –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Субвенције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нефинансијским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предузећима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организацијама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утврђена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32.149.521.000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измени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апропријације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03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401-00-12343/2021-03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децембра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2021.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умањена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880.000.000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Укупан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утврђених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31.269.521.000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распоређују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уредбом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FE89B0" w14:textId="77777777" w:rsidR="00231717" w:rsidRPr="008A295E" w:rsidRDefault="008A295E" w:rsidP="008A295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Законом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2021.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Разделу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24 –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24.6 –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аграрна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0103 –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Функција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420 –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Пољопривреда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шумарство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лов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риболов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Програмска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активност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пројекат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0002 –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руралног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развоја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Економска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класификација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451 –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Субвенције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нефинансијским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предузећима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организацијама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утврђена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5.585.541.000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227.453.000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финансирања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13.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измени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апропријације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03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401-00-12343/2021-03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децембра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2021.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увећана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940.000.000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употреби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текуће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буџетске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резерве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05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401-11574/2021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9.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децембра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2021.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увећана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257.000.000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Укупан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утврђених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7.009.994.000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6.782.541.000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финансирања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01 и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227.453.000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финансирања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13,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распоређују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уредбом.ˮ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F52823" w14:textId="77777777" w:rsidR="00231717" w:rsidRPr="008A295E" w:rsidRDefault="008A295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14:paraId="4F11A2A7" w14:textId="77777777" w:rsidR="00231717" w:rsidRPr="008A295E" w:rsidRDefault="008A295E" w:rsidP="008A295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: „100.000.000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: „40.000.000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99B5A2" w14:textId="77777777" w:rsidR="00231717" w:rsidRPr="008A295E" w:rsidRDefault="008A295E" w:rsidP="008A295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: „3.784.039.350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: „3.808.828.000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DA074F" w14:textId="77777777" w:rsidR="00231717" w:rsidRPr="008A295E" w:rsidRDefault="008A295E" w:rsidP="008A295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алинеја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прва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: „640.000.000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„580.000.000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571421" w14:textId="77777777" w:rsidR="00231717" w:rsidRPr="008A295E" w:rsidRDefault="008A295E" w:rsidP="008A295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алинеја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друга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: „3.144.039.350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: „3.228.828.000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ABF2D5" w14:textId="77777777" w:rsidR="00231717" w:rsidRPr="008A295E" w:rsidRDefault="008A295E" w:rsidP="008A295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: „30.000.000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: „27.000.000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9BBE" w14:textId="77777777" w:rsidR="00231717" w:rsidRPr="008A295E" w:rsidRDefault="008A295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</w:p>
    <w:p w14:paraId="42567907" w14:textId="77777777" w:rsidR="00231717" w:rsidRPr="008A295E" w:rsidRDefault="008A295E" w:rsidP="008A295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: „24.088.522.800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: „23.208.522.800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6DD371" w14:textId="77777777" w:rsidR="00231717" w:rsidRPr="008A295E" w:rsidRDefault="008A295E" w:rsidP="008A295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: „6.743.966.800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: „6.365.966.800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555DFC" w14:textId="77777777" w:rsidR="00231717" w:rsidRPr="008A295E" w:rsidRDefault="008A295E" w:rsidP="008A295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тачки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2)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: „6.823.056.000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: „6.609.056.000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034E69" w14:textId="77777777" w:rsidR="00231717" w:rsidRPr="008A295E" w:rsidRDefault="008A295E" w:rsidP="008A295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тачки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4)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: „3.500.000.000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: „3.200.000.000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E3DF05" w14:textId="77777777" w:rsidR="00231717" w:rsidRPr="008A295E" w:rsidRDefault="008A295E" w:rsidP="008A295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тачки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5)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: „20.000.000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: „32.000.000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EFAA97" w14:textId="77777777" w:rsidR="00231717" w:rsidRPr="008A295E" w:rsidRDefault="008A295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</w:p>
    <w:p w14:paraId="367052A6" w14:textId="77777777" w:rsidR="00231717" w:rsidRPr="008A295E" w:rsidRDefault="008A295E" w:rsidP="008A295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: „2.028.954.000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: „3.201.166.000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1F8472" w14:textId="77777777" w:rsidR="00231717" w:rsidRPr="008A295E" w:rsidRDefault="008A295E" w:rsidP="008A295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: „673.354.000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: „1.845.566.000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28D098" w14:textId="77777777" w:rsidR="00231717" w:rsidRPr="008A295E" w:rsidRDefault="008A295E" w:rsidP="008A295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тачки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подтачка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(1)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: „344.899.650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: „337.111.000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D7467D" w14:textId="77777777" w:rsidR="00231717" w:rsidRPr="008A295E" w:rsidRDefault="008A295E" w:rsidP="008A295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A295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подтачки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(1)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алинеја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прва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FB7F922" w14:textId="77777777" w:rsidR="00231717" w:rsidRPr="008A295E" w:rsidRDefault="008A295E" w:rsidP="008A295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„–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подстицање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подизања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нових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вишегодишњих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производних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засада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воћака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винове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лозе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хмеља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267.110.000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подстицање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подизања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нових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вишегодишњих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производних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засада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воћака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хмеља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267.110.000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постизање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подизања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нових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вишегодишњих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производних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засада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винове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лозе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0 </w:t>
      </w:r>
      <w:proofErr w:type="spellStart"/>
      <w:proofErr w:type="gram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динара,ˮ</w:t>
      </w:r>
      <w:proofErr w:type="spellEnd"/>
      <w:proofErr w:type="gramEnd"/>
      <w:r w:rsidRPr="008A29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DD7161" w14:textId="77777777" w:rsidR="00231717" w:rsidRPr="008A295E" w:rsidRDefault="008A295E" w:rsidP="008A295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подтачки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(1)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алинеја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друга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: „90.000.000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: „70.001.000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: „20.000.000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: „1.000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5382F5" w14:textId="77777777" w:rsidR="00231717" w:rsidRPr="008A295E" w:rsidRDefault="008A295E" w:rsidP="008A295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Подтачка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(3)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7D3E06C" w14:textId="77777777" w:rsidR="00231717" w:rsidRPr="008A295E" w:rsidRDefault="008A295E" w:rsidP="008A295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„(</w:t>
      </w:r>
      <w:proofErr w:type="gram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регрес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премију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осигурања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усеве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плодове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вишегодишње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засаде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расаднике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животиње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) у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1.507.454.000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1.280.001.000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финансирања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01 и 227.453.000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финансирања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13;ˮ.</w:t>
      </w:r>
    </w:p>
    <w:p w14:paraId="56556CF8" w14:textId="77777777" w:rsidR="00231717" w:rsidRPr="008A295E" w:rsidRDefault="008A295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5.</w:t>
      </w:r>
    </w:p>
    <w:p w14:paraId="264248DA" w14:textId="77777777" w:rsidR="00231717" w:rsidRPr="008A295E" w:rsidRDefault="008A295E" w:rsidP="008A295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11.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: „600.000.000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: „430.000.000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: „500.000.000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: „330.000.000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F1961B" w14:textId="77777777" w:rsidR="00231717" w:rsidRPr="008A295E" w:rsidRDefault="008A295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6.</w:t>
      </w:r>
    </w:p>
    <w:p w14:paraId="6A186B83" w14:textId="77777777" w:rsidR="00231717" w:rsidRPr="008A295E" w:rsidRDefault="008A295E" w:rsidP="008A295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13.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: „220.000.000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: „223.000.000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E17B66" w14:textId="77777777" w:rsidR="00231717" w:rsidRPr="008A295E" w:rsidRDefault="008A295E" w:rsidP="008A295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2)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: „5.000.000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: „3.000.000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47C6BA" w14:textId="77777777" w:rsidR="00231717" w:rsidRPr="008A295E" w:rsidRDefault="008A295E" w:rsidP="008A295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тачки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3)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: „70.000.00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: „75.000.000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9FC322" w14:textId="77777777" w:rsidR="00231717" w:rsidRPr="008A295E" w:rsidRDefault="008A295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7.</w:t>
      </w:r>
    </w:p>
    <w:p w14:paraId="1E0DC90B" w14:textId="77777777" w:rsidR="00231717" w:rsidRPr="008A295E" w:rsidRDefault="008A295E" w:rsidP="008A295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Ова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уредба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11E66EBC" w14:textId="77777777" w:rsidR="00231717" w:rsidRPr="008A295E" w:rsidRDefault="008A295E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05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110-11438/2021-1</w:t>
      </w:r>
    </w:p>
    <w:p w14:paraId="5032DD91" w14:textId="77777777" w:rsidR="00231717" w:rsidRPr="008A295E" w:rsidRDefault="008A295E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, 9.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децембра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2021.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14:paraId="4A6AD127" w14:textId="77777777" w:rsidR="00231717" w:rsidRPr="008A295E" w:rsidRDefault="008A295E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A295E">
        <w:rPr>
          <w:rFonts w:ascii="Times New Roman" w:hAnsi="Times New Roman" w:cs="Times New Roman"/>
          <w:b/>
          <w:color w:val="000000"/>
          <w:sz w:val="24"/>
          <w:szCs w:val="24"/>
        </w:rPr>
        <w:t>Влада</w:t>
      </w:r>
      <w:proofErr w:type="spellEnd"/>
    </w:p>
    <w:p w14:paraId="7EE697F6" w14:textId="77777777" w:rsidR="00231717" w:rsidRPr="008A295E" w:rsidRDefault="008A295E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F60AD8D" w14:textId="77777777" w:rsidR="00231717" w:rsidRPr="008A295E" w:rsidRDefault="008A295E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A295E">
        <w:rPr>
          <w:rFonts w:ascii="Times New Roman" w:hAnsi="Times New Roman" w:cs="Times New Roman"/>
          <w:b/>
          <w:color w:val="000000"/>
          <w:sz w:val="24"/>
          <w:szCs w:val="24"/>
        </w:rPr>
        <w:t>Ана</w:t>
      </w:r>
      <w:proofErr w:type="spellEnd"/>
      <w:r w:rsidRPr="008A29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b/>
          <w:color w:val="000000"/>
          <w:sz w:val="24"/>
          <w:szCs w:val="24"/>
        </w:rPr>
        <w:t>Брнабић</w:t>
      </w:r>
      <w:proofErr w:type="spellEnd"/>
      <w:r w:rsidRPr="008A295E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8A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295E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8A29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231717" w:rsidRPr="008A295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17"/>
    <w:rsid w:val="00231717"/>
    <w:rsid w:val="004C73A8"/>
    <w:rsid w:val="008A295E"/>
    <w:rsid w:val="0094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73A7"/>
  <w15:docId w15:val="{A59DC781-DF4D-46FB-AD93-7CF001A2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Vodenicarevic</dc:creator>
  <cp:lastModifiedBy>Sonja Skorupan</cp:lastModifiedBy>
  <cp:revision>2</cp:revision>
  <dcterms:created xsi:type="dcterms:W3CDTF">2021-12-13T10:37:00Z</dcterms:created>
  <dcterms:modified xsi:type="dcterms:W3CDTF">2021-12-13T10:37:00Z</dcterms:modified>
</cp:coreProperties>
</file>