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870E2" w14:textId="4A0732EF" w:rsidR="00484233" w:rsidRPr="005D7206" w:rsidRDefault="00484233" w:rsidP="005D7206">
      <w:pPr>
        <w:spacing w:after="150"/>
        <w:rPr>
          <w:rFonts w:ascii="Times New Roman" w:hAnsi="Times New Roman" w:cs="Times New Roman"/>
          <w:sz w:val="24"/>
          <w:szCs w:val="24"/>
        </w:rPr>
      </w:pPr>
    </w:p>
    <w:p w14:paraId="218F6B9D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123.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16)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сточарству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. 41/09, 93/12 и 14/16)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2020.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. 84/19, 60/20 –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пропис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62/20 –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65/20 –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1.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101/07, 65/08, 16/11, 68/12 – УС, 72/12, 7/14 – УС, 44/14 и 30/18 –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162033E3" w14:textId="77777777" w:rsidR="00484233" w:rsidRPr="005D7206" w:rsidRDefault="005D7206" w:rsidP="003645E1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6C735ABD" w14:textId="77777777" w:rsidR="00484233" w:rsidRPr="005D7206" w:rsidRDefault="005D7206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14:paraId="206CE53F" w14:textId="77777777" w:rsidR="00484233" w:rsidRPr="005D7206" w:rsidRDefault="005D720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утврђивању</w:t>
      </w:r>
      <w:proofErr w:type="spellEnd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Програма</w:t>
      </w:r>
      <w:proofErr w:type="spellEnd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финансијске</w:t>
      </w:r>
      <w:proofErr w:type="spellEnd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подршке</w:t>
      </w:r>
      <w:proofErr w:type="spellEnd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пољопривредним</w:t>
      </w:r>
      <w:proofErr w:type="spellEnd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произвођачима</w:t>
      </w:r>
      <w:proofErr w:type="spellEnd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кроз</w:t>
      </w:r>
      <w:proofErr w:type="spellEnd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откуп</w:t>
      </w:r>
      <w:proofErr w:type="spellEnd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тржишних</w:t>
      </w:r>
      <w:proofErr w:type="spellEnd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вишкова</w:t>
      </w:r>
      <w:proofErr w:type="spellEnd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товних</w:t>
      </w:r>
      <w:proofErr w:type="spellEnd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јунади</w:t>
      </w:r>
      <w:proofErr w:type="spellEnd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отежаним</w:t>
      </w:r>
      <w:proofErr w:type="spellEnd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економским</w:t>
      </w:r>
      <w:proofErr w:type="spellEnd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условима</w:t>
      </w:r>
      <w:proofErr w:type="spellEnd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услед</w:t>
      </w:r>
      <w:proofErr w:type="spellEnd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пандемије</w:t>
      </w:r>
      <w:proofErr w:type="spellEnd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COVID-19 </w:t>
      </w: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изазване</w:t>
      </w:r>
      <w:proofErr w:type="spellEnd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вирусом</w:t>
      </w:r>
      <w:proofErr w:type="spellEnd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SARS-CoV-2</w:t>
      </w:r>
    </w:p>
    <w:p w14:paraId="0CA35A9C" w14:textId="77777777" w:rsidR="00484233" w:rsidRPr="005D7206" w:rsidRDefault="005D720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71D7D967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уредбом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вишкова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товних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јунади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отежаним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економским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услед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пандемије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COVID-19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изазване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вирусом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SARS-CоV-2,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ову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уредбу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њен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BC303E" w14:textId="77777777" w:rsidR="00484233" w:rsidRPr="005D7206" w:rsidRDefault="005D720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4E937CAF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232E54" w14:textId="77777777" w:rsidR="00484233" w:rsidRPr="005D7206" w:rsidRDefault="005D720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110-6971/2020-1</w:t>
      </w:r>
    </w:p>
    <w:p w14:paraId="5FB508E8" w14:textId="77777777" w:rsidR="00484233" w:rsidRPr="005D7206" w:rsidRDefault="005D720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3.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2020.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3F23958E" w14:textId="77777777" w:rsidR="00484233" w:rsidRPr="005D7206" w:rsidRDefault="005D720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14:paraId="532D4A4B" w14:textId="77777777" w:rsidR="00484233" w:rsidRPr="005D7206" w:rsidRDefault="005D720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B87F3B2" w14:textId="77777777" w:rsidR="00484233" w:rsidRPr="005D7206" w:rsidRDefault="005D720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12DE42" w14:textId="77777777" w:rsidR="003645E1" w:rsidRDefault="003645E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799C9BF9" w14:textId="0B48773C" w:rsidR="00484233" w:rsidRPr="005D7206" w:rsidRDefault="005D720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ПРОГРАМ</w:t>
      </w:r>
      <w:r w:rsidRPr="005D7206">
        <w:rPr>
          <w:rFonts w:ascii="Times New Roman" w:hAnsi="Times New Roman" w:cs="Times New Roman"/>
          <w:sz w:val="24"/>
          <w:szCs w:val="24"/>
        </w:rPr>
        <w:br/>
      </w:r>
      <w:r w:rsidRPr="005D7206">
        <w:rPr>
          <w:rFonts w:ascii="Times New Roman" w:hAnsi="Times New Roman" w:cs="Times New Roman"/>
          <w:b/>
          <w:color w:val="000000"/>
          <w:sz w:val="24"/>
          <w:szCs w:val="24"/>
        </w:rPr>
        <w:t>ФИНАНСИЈСКЕ ПОДРШКЕ ПОЉОПРИВРЕДНИМ ПРОИЗВОЂАЧИМА КРОЗ ОТКУП ТРЖИШНИХ ВИШКОВА ТОВНИХ ЈУНАДИ У ОТЕЖАНИМ ЕКОНОМСКИМ УСЛОВИМА УСЛЕД ПАНДЕМИЈЕ COVID-19 ИЗАЗВАНЕ ВИРУСОМ SARS-CОV-2</w:t>
      </w:r>
    </w:p>
    <w:p w14:paraId="08189506" w14:textId="77777777" w:rsidR="00484233" w:rsidRPr="005D7206" w:rsidRDefault="005D720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color w:val="000000"/>
          <w:sz w:val="24"/>
          <w:szCs w:val="24"/>
        </w:rPr>
        <w:t>I. ПРЕДМЕТ И ФИНАНСИЈСКИ ОКВИР</w:t>
      </w:r>
    </w:p>
    <w:p w14:paraId="3219BA82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финансијске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вишкова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товних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јунади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отежаним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економским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услед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пандемије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COVID-19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изазване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вирусом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SARS-CоV-2 (у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финансијска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вишкова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товних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јунади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отежаним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економским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услед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пандемије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COVID-19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изазване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вирусом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SARS-CоV-2.</w:t>
      </w:r>
    </w:p>
    <w:p w14:paraId="2014D0F7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програмом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утврђују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вишкова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товне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јунади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висина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новчаних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рокови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потребна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обрасци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његове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реализације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A14EFF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уредбе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обезбеђена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2020.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Раздела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24 –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236.000.000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распоређују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0807A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аграрна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плаћања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D2D9B1E" w14:textId="77777777" w:rsidR="00484233" w:rsidRPr="005D7206" w:rsidRDefault="005D720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color w:val="000000"/>
          <w:sz w:val="24"/>
          <w:szCs w:val="24"/>
        </w:rPr>
        <w:t>II. ЦИЉЕВИ</w:t>
      </w:r>
    </w:p>
    <w:p w14:paraId="19A49CBA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Основни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циљеви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отежаног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пословања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услед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пандемије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вируса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COVID-19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изазване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вирусом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SARS-CоV-2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обезбеди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пољопривредним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произвођачима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баве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товом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јунади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привредних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субјеката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вишкова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товних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јунади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ублажавања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негативних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последица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отежаним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економским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насталим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услед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пандемије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COVID-19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изазване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вирусом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SARS-CоV-2.</w:t>
      </w:r>
    </w:p>
    <w:p w14:paraId="5B1D4257" w14:textId="77777777" w:rsidR="00484233" w:rsidRPr="005D7206" w:rsidRDefault="005D720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color w:val="000000"/>
          <w:sz w:val="24"/>
          <w:szCs w:val="24"/>
        </w:rPr>
        <w:t>III. КОРИСНИЦИ И НАМЕНА СРЕДСТАВА</w:t>
      </w:r>
    </w:p>
    <w:p w14:paraId="0C86FB58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товне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јунади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субјект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објекту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клање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животиња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објекту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животињског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откупљивач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седиштем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извозну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дозволу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извршио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вишкова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јунади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30.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октобра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2020.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651C7C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ове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откупљивач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откупљену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товну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јунад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уписаних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029FC2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Финансијска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вишкова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јединици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килограм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) 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износу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26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/kg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живе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откупљену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јунад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клање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прераду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намењену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извозу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79FBA" w14:textId="77777777" w:rsidR="00484233" w:rsidRPr="005D7206" w:rsidRDefault="005D720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color w:val="000000"/>
          <w:sz w:val="24"/>
          <w:szCs w:val="24"/>
        </w:rPr>
        <w:t>IV. УСЛОВИ КОРИШЋЕЊА СРЕДСТАВА</w:t>
      </w:r>
    </w:p>
    <w:p w14:paraId="0977A300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програму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DB4F75D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откупљивач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објекту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клање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животиња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објекту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животињског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уписан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одобрених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извозних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ветеринарство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28285C0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откупљивач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извршио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јунади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минималне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тежине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600 kg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грлу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цени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мања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252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/kg;</w:t>
      </w:r>
    </w:p>
    <w:p w14:paraId="5451DDDB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откупљивач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једног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откупио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товну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јунад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120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била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пријављена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пољопривредном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газдинству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предаје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откупљивачу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максимално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3B902DB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– 100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јунади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регистровано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газдинство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ПДВ-а,</w:t>
      </w:r>
    </w:p>
    <w:p w14:paraId="4BAF85C4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– 200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јунади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регистровано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газдинство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ПДВ-а,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пољопривредник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физичко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предузетник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7AB93DC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– 500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јунади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правно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регистровано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пољопривредно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газдинство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5428B9" w14:textId="77777777" w:rsidR="00484233" w:rsidRPr="005D7206" w:rsidRDefault="005D720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color w:val="000000"/>
          <w:sz w:val="24"/>
          <w:szCs w:val="24"/>
        </w:rPr>
        <w:t>V. НАЧИН РЕАЛИЗАЦИЈЕ ПРОГРАМА</w:t>
      </w:r>
    </w:p>
    <w:p w14:paraId="43AB3E30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откупљивач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јунади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поднетог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1 –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вишкова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товних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јунади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прилаже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7D9061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спецификација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товна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попуњена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2 –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Спецификација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товну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јунад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одштампан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18A404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фактура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откупни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блок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лист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) о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продаји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потписују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откупљивач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пољопривредни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произвођач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продавац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тежину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идентификационе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бројеве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отпремницу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датумом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отпремљена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продавца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5911EF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пасоша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јунад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поништио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надлежни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ветеринарски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инспектор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клања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видљивим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датуму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клања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идентификационим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бројем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где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животиње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долазе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клање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(ХИД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објекта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311C78D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уверења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здравственом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стању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животиња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21623C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изјава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утовљена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сопственом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газдинству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књиговодствена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задужењу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преузетих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количина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јунади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субјекте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сопствену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јунади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прераду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меса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излаз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једне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другу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C274DB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извод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банке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плаћању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откупљених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количина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09E654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роба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извозно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оцарињена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Јединствена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царинска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исправа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(ЈЦИ).</w:t>
      </w:r>
    </w:p>
    <w:p w14:paraId="58D5E627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новембра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2020.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EB4481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Откупљивач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AFD6A3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Упрaвa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испуњeнoст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услoвa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зa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oствaривaњe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прaвa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нa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oдoбрaвa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исплaту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коначности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дaје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нaлoг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зa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прeнoс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срeдстaвa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нa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рaчун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откупљивача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отворен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кoд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пoслoвнe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бaнкe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CA19E3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Испуњeнoст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прoписaних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услoвa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зa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oствaривaњe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прaвa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нa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финансијску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утврђуje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сe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нa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oснoву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пoдaтaкa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нa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дaн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пoднoшeњa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зaхтeвa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4FD7E1" w14:textId="77777777" w:rsidR="00484233" w:rsidRPr="005D7206" w:rsidRDefault="005D720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color w:val="000000"/>
          <w:sz w:val="24"/>
          <w:szCs w:val="24"/>
        </w:rPr>
        <w:t>VI. ПРАЋЕЊЕ РЕАЛИЗАЦИЈЕ ПРОГРАМА</w:t>
      </w:r>
    </w:p>
    <w:p w14:paraId="6619B857" w14:textId="77777777" w:rsidR="00484233" w:rsidRPr="005D7206" w:rsidRDefault="005D7206" w:rsidP="003645E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израђује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реализацији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06">
        <w:rPr>
          <w:rFonts w:ascii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 w:rsidRPr="005D72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14:paraId="03C1D29A" w14:textId="77777777" w:rsidR="00484233" w:rsidRPr="005D7206" w:rsidRDefault="005D720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7F5FB398" wp14:editId="1579C37C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90E20" w14:textId="77777777" w:rsidR="00484233" w:rsidRPr="005D7206" w:rsidRDefault="005D720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D720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7B4D29DC" wp14:editId="5A4BD781">
            <wp:extent cx="5732145" cy="4083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233" w:rsidRPr="005D72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33"/>
    <w:rsid w:val="003645E1"/>
    <w:rsid w:val="00484233"/>
    <w:rsid w:val="005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C534"/>
  <w15:docId w15:val="{A334ABE4-3CE2-4E53-A581-443BDA4D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cp:lastPrinted>2020-09-07T16:07:00Z</cp:lastPrinted>
  <dcterms:created xsi:type="dcterms:W3CDTF">2020-09-07T16:08:00Z</dcterms:created>
  <dcterms:modified xsi:type="dcterms:W3CDTF">2020-09-07T16:08:00Z</dcterms:modified>
</cp:coreProperties>
</file>