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B6" w:rsidRPr="00F708B0" w:rsidRDefault="00F708B0">
      <w:pPr>
        <w:spacing w:after="150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F708B0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CC7BB6" w:rsidRPr="00F708B0" w:rsidRDefault="00F708B0">
      <w:pPr>
        <w:spacing w:after="150"/>
        <w:jc w:val="center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b/>
          <w:color w:val="000000"/>
        </w:rPr>
        <w:t>2960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основу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члана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123.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F708B0">
        <w:rPr>
          <w:rFonts w:ascii="Times New Roman" w:hAnsi="Times New Roman" w:cs="Times New Roman"/>
          <w:color w:val="000000"/>
        </w:rPr>
        <w:t>Устава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Србије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F708B0">
        <w:rPr>
          <w:rFonts w:ascii="Times New Roman" w:hAnsi="Times New Roman" w:cs="Times New Roman"/>
          <w:color w:val="000000"/>
        </w:rPr>
        <w:t>вези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чланом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16) </w:t>
      </w:r>
      <w:proofErr w:type="spellStart"/>
      <w:r w:rsidRPr="00F708B0">
        <w:rPr>
          <w:rFonts w:ascii="Times New Roman" w:hAnsi="Times New Roman" w:cs="Times New Roman"/>
          <w:color w:val="000000"/>
        </w:rPr>
        <w:t>Закона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08B0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708B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гласник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708B0">
        <w:rPr>
          <w:rFonts w:ascii="Times New Roman" w:hAnsi="Times New Roman" w:cs="Times New Roman"/>
          <w:color w:val="000000"/>
        </w:rPr>
        <w:t>бр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</w:t>
      </w:r>
      <w:r w:rsidRPr="00F708B0">
        <w:rPr>
          <w:rFonts w:ascii="Times New Roman" w:hAnsi="Times New Roman" w:cs="Times New Roman"/>
          <w:color w:val="000000"/>
        </w:rPr>
        <w:t xml:space="preserve">41/09, 93/12 и 14/16) и </w:t>
      </w:r>
      <w:proofErr w:type="spellStart"/>
      <w:r w:rsidRPr="00F708B0">
        <w:rPr>
          <w:rFonts w:ascii="Times New Roman" w:hAnsi="Times New Roman" w:cs="Times New Roman"/>
          <w:color w:val="000000"/>
        </w:rPr>
        <w:t>чланом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F708B0">
        <w:rPr>
          <w:rFonts w:ascii="Times New Roman" w:hAnsi="Times New Roman" w:cs="Times New Roman"/>
          <w:color w:val="000000"/>
        </w:rPr>
        <w:t>Закона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08B0">
        <w:rPr>
          <w:rFonts w:ascii="Times New Roman" w:hAnsi="Times New Roman" w:cs="Times New Roman"/>
          <w:color w:val="000000"/>
        </w:rPr>
        <w:t>буџету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Србије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708B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гласник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708B0">
        <w:rPr>
          <w:rFonts w:ascii="Times New Roman" w:hAnsi="Times New Roman" w:cs="Times New Roman"/>
          <w:color w:val="000000"/>
        </w:rPr>
        <w:t>бр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84/19, 60/20 – </w:t>
      </w:r>
      <w:proofErr w:type="spellStart"/>
      <w:r w:rsidRPr="00F708B0">
        <w:rPr>
          <w:rFonts w:ascii="Times New Roman" w:hAnsi="Times New Roman" w:cs="Times New Roman"/>
          <w:color w:val="000000"/>
        </w:rPr>
        <w:t>др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08B0">
        <w:rPr>
          <w:rFonts w:ascii="Times New Roman" w:hAnsi="Times New Roman" w:cs="Times New Roman"/>
          <w:color w:val="000000"/>
        </w:rPr>
        <w:t>пропис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62/20 – </w:t>
      </w:r>
      <w:proofErr w:type="spellStart"/>
      <w:r w:rsidRPr="00F708B0">
        <w:rPr>
          <w:rFonts w:ascii="Times New Roman" w:hAnsi="Times New Roman" w:cs="Times New Roman"/>
          <w:color w:val="000000"/>
        </w:rPr>
        <w:t>др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08B0">
        <w:rPr>
          <w:rFonts w:ascii="Times New Roman" w:hAnsi="Times New Roman" w:cs="Times New Roman"/>
          <w:color w:val="000000"/>
        </w:rPr>
        <w:t>закон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65/20 – </w:t>
      </w:r>
      <w:proofErr w:type="spellStart"/>
      <w:r w:rsidRPr="00F708B0">
        <w:rPr>
          <w:rFonts w:ascii="Times New Roman" w:hAnsi="Times New Roman" w:cs="Times New Roman"/>
          <w:color w:val="000000"/>
        </w:rPr>
        <w:t>др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08B0">
        <w:rPr>
          <w:rFonts w:ascii="Times New Roman" w:hAnsi="Times New Roman" w:cs="Times New Roman"/>
          <w:color w:val="000000"/>
        </w:rPr>
        <w:t>закон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F708B0">
        <w:rPr>
          <w:rFonts w:ascii="Times New Roman" w:hAnsi="Times New Roman" w:cs="Times New Roman"/>
          <w:color w:val="000000"/>
        </w:rPr>
        <w:t>члана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17.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F708B0">
        <w:rPr>
          <w:rFonts w:ascii="Times New Roman" w:hAnsi="Times New Roman" w:cs="Times New Roman"/>
          <w:color w:val="000000"/>
        </w:rPr>
        <w:t>и</w:t>
      </w:r>
      <w:proofErr w:type="gram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члана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708B0">
        <w:rPr>
          <w:rFonts w:ascii="Times New Roman" w:hAnsi="Times New Roman" w:cs="Times New Roman"/>
          <w:color w:val="000000"/>
        </w:rPr>
        <w:t>Закона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08B0">
        <w:rPr>
          <w:rFonts w:ascii="Times New Roman" w:hAnsi="Times New Roman" w:cs="Times New Roman"/>
          <w:color w:val="000000"/>
        </w:rPr>
        <w:t>Влади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708B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гласник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708B0">
        <w:rPr>
          <w:rFonts w:ascii="Times New Roman" w:hAnsi="Times New Roman" w:cs="Times New Roman"/>
          <w:color w:val="000000"/>
        </w:rPr>
        <w:t>бр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F708B0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F708B0">
        <w:rPr>
          <w:rFonts w:ascii="Times New Roman" w:hAnsi="Times New Roman" w:cs="Times New Roman"/>
          <w:color w:val="000000"/>
        </w:rPr>
        <w:t>др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708B0">
        <w:rPr>
          <w:rFonts w:ascii="Times New Roman" w:hAnsi="Times New Roman" w:cs="Times New Roman"/>
          <w:color w:val="000000"/>
        </w:rPr>
        <w:t>закон</w:t>
      </w:r>
      <w:proofErr w:type="spellEnd"/>
      <w:r w:rsidRPr="00F708B0">
        <w:rPr>
          <w:rFonts w:ascii="Times New Roman" w:hAnsi="Times New Roman" w:cs="Times New Roman"/>
          <w:color w:val="000000"/>
        </w:rPr>
        <w:t>),</w:t>
      </w:r>
    </w:p>
    <w:p w:rsidR="00CC7BB6" w:rsidRPr="00F708B0" w:rsidRDefault="00F708B0" w:rsidP="00F708B0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Влада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CC7BB6" w:rsidRPr="00F708B0" w:rsidRDefault="00F708B0">
      <w:pPr>
        <w:spacing w:after="225"/>
        <w:jc w:val="center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b/>
          <w:color w:val="000000"/>
        </w:rPr>
        <w:t>УРЕДБУ</w:t>
      </w:r>
    </w:p>
    <w:p w:rsidR="00CC7BB6" w:rsidRPr="00F708B0" w:rsidRDefault="00F708B0" w:rsidP="00F708B0">
      <w:pPr>
        <w:spacing w:after="150"/>
        <w:ind w:left="-142" w:firstLine="284"/>
        <w:jc w:val="center"/>
        <w:rPr>
          <w:rFonts w:ascii="Times New Roman" w:hAnsi="Times New Roman" w:cs="Times New Roman"/>
        </w:rPr>
      </w:pPr>
      <w:proofErr w:type="gramStart"/>
      <w:r w:rsidRPr="00F708B0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финансијске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откуп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тржишних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вишкова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товних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јунади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отежаним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економским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услед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пандемије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COVID-19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изазване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вирусом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SARS-CоV-2</w:t>
      </w:r>
    </w:p>
    <w:p w:rsidR="00CC7BB6" w:rsidRPr="00F708B0" w:rsidRDefault="00F708B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Члан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1.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708B0">
        <w:rPr>
          <w:rFonts w:ascii="Times New Roman" w:hAnsi="Times New Roman" w:cs="Times New Roman"/>
          <w:color w:val="000000"/>
        </w:rPr>
        <w:t>Уредби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08B0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подршке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кроз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откуп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вишкова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товних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јунади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708B0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економским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услов</w:t>
      </w:r>
      <w:r w:rsidRPr="00F708B0">
        <w:rPr>
          <w:rFonts w:ascii="Times New Roman" w:hAnsi="Times New Roman" w:cs="Times New Roman"/>
          <w:color w:val="000000"/>
        </w:rPr>
        <w:t>има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услед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пандемије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F708B0">
        <w:rPr>
          <w:rFonts w:ascii="Times New Roman" w:hAnsi="Times New Roman" w:cs="Times New Roman"/>
          <w:color w:val="000000"/>
        </w:rPr>
        <w:t xml:space="preserve">COVID-19 </w:t>
      </w:r>
      <w:proofErr w:type="spellStart"/>
      <w:r w:rsidRPr="00F708B0">
        <w:rPr>
          <w:rFonts w:ascii="Times New Roman" w:hAnsi="Times New Roman" w:cs="Times New Roman"/>
          <w:color w:val="000000"/>
        </w:rPr>
        <w:t>изазване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вирусом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SARS-CоV-2 („</w:t>
      </w:r>
      <w:proofErr w:type="spellStart"/>
      <w:r w:rsidRPr="00F708B0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гласник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РСˮ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08B0">
        <w:rPr>
          <w:rFonts w:ascii="Times New Roman" w:hAnsi="Times New Roman" w:cs="Times New Roman"/>
          <w:color w:val="000000"/>
        </w:rPr>
        <w:t>број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113/20), у </w:t>
      </w:r>
      <w:proofErr w:type="spellStart"/>
      <w:r w:rsidRPr="00F708B0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подршке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кроз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откуп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вишкова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товних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јунади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708B0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економским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услед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пандемије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COVID-19 </w:t>
      </w:r>
      <w:proofErr w:type="spellStart"/>
      <w:r w:rsidRPr="00F708B0">
        <w:rPr>
          <w:rFonts w:ascii="Times New Roman" w:hAnsi="Times New Roman" w:cs="Times New Roman"/>
          <w:color w:val="000000"/>
        </w:rPr>
        <w:t>иза</w:t>
      </w:r>
      <w:r w:rsidRPr="00F708B0">
        <w:rPr>
          <w:rFonts w:ascii="Times New Roman" w:hAnsi="Times New Roman" w:cs="Times New Roman"/>
          <w:color w:val="000000"/>
        </w:rPr>
        <w:t>зване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вирусом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SARS-CоV-2, у </w:t>
      </w:r>
      <w:proofErr w:type="spellStart"/>
      <w:r w:rsidRPr="00F708B0">
        <w:rPr>
          <w:rFonts w:ascii="Times New Roman" w:hAnsi="Times New Roman" w:cs="Times New Roman"/>
          <w:color w:val="000000"/>
        </w:rPr>
        <w:t>глави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III. КОРИСНИЦИ И НАМЕНА СРЕДСТАВА, у </w:t>
      </w:r>
      <w:proofErr w:type="spellStart"/>
      <w:r w:rsidRPr="00F708B0">
        <w:rPr>
          <w:rFonts w:ascii="Times New Roman" w:hAnsi="Times New Roman" w:cs="Times New Roman"/>
          <w:color w:val="000000"/>
        </w:rPr>
        <w:t>ставу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после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речи</w:t>
      </w:r>
      <w:proofErr w:type="spellEnd"/>
      <w:r w:rsidRPr="00F708B0">
        <w:rPr>
          <w:rFonts w:ascii="Times New Roman" w:hAnsi="Times New Roman" w:cs="Times New Roman"/>
          <w:color w:val="000000"/>
        </w:rPr>
        <w:t>: „</w:t>
      </w:r>
      <w:proofErr w:type="spellStart"/>
      <w:r w:rsidRPr="00F708B0">
        <w:rPr>
          <w:rFonts w:ascii="Times New Roman" w:hAnsi="Times New Roman" w:cs="Times New Roman"/>
          <w:color w:val="000000"/>
        </w:rPr>
        <w:t>Србији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708B0">
        <w:rPr>
          <w:rFonts w:ascii="Times New Roman" w:hAnsi="Times New Roman" w:cs="Times New Roman"/>
          <w:color w:val="000000"/>
        </w:rPr>
        <w:t>запета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речи</w:t>
      </w:r>
      <w:proofErr w:type="spellEnd"/>
      <w:r w:rsidRPr="00F708B0">
        <w:rPr>
          <w:rFonts w:ascii="Times New Roman" w:hAnsi="Times New Roman" w:cs="Times New Roman"/>
          <w:color w:val="000000"/>
        </w:rPr>
        <w:t>: „</w:t>
      </w:r>
      <w:proofErr w:type="spellStart"/>
      <w:r w:rsidRPr="00F708B0">
        <w:rPr>
          <w:rFonts w:ascii="Times New Roman" w:hAnsi="Times New Roman" w:cs="Times New Roman"/>
          <w:color w:val="000000"/>
        </w:rPr>
        <w:t>који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има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извозну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дозволу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иˮ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бришу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>.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708B0">
        <w:rPr>
          <w:rFonts w:ascii="Times New Roman" w:hAnsi="Times New Roman" w:cs="Times New Roman"/>
          <w:color w:val="000000"/>
        </w:rPr>
        <w:t>ставу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>: „</w:t>
      </w:r>
      <w:proofErr w:type="spellStart"/>
      <w:r w:rsidRPr="00F708B0">
        <w:rPr>
          <w:rFonts w:ascii="Times New Roman" w:hAnsi="Times New Roman" w:cs="Times New Roman"/>
          <w:color w:val="000000"/>
        </w:rPr>
        <w:t>намењену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извозуˮ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бришу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>.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708B0">
        <w:rPr>
          <w:rFonts w:ascii="Times New Roman" w:hAnsi="Times New Roman" w:cs="Times New Roman"/>
          <w:color w:val="000000"/>
        </w:rPr>
        <w:t>глави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IV. УСЛОВИ КОРИШЋЕЊА СРЕДСТАВА, у </w:t>
      </w:r>
      <w:proofErr w:type="spellStart"/>
      <w:r w:rsidRPr="00F708B0">
        <w:rPr>
          <w:rFonts w:ascii="Times New Roman" w:hAnsi="Times New Roman" w:cs="Times New Roman"/>
          <w:color w:val="000000"/>
        </w:rPr>
        <w:t>тачки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F708B0">
        <w:rPr>
          <w:rFonts w:ascii="Times New Roman" w:hAnsi="Times New Roman" w:cs="Times New Roman"/>
          <w:color w:val="000000"/>
        </w:rPr>
        <w:t>речи</w:t>
      </w:r>
      <w:proofErr w:type="spellEnd"/>
      <w:r w:rsidRPr="00F708B0">
        <w:rPr>
          <w:rFonts w:ascii="Times New Roman" w:hAnsi="Times New Roman" w:cs="Times New Roman"/>
          <w:color w:val="000000"/>
        </w:rPr>
        <w:t>:</w:t>
      </w:r>
      <w:r w:rsidRPr="00F708B0">
        <w:rPr>
          <w:rFonts w:ascii="Times New Roman" w:hAnsi="Times New Roman" w:cs="Times New Roman"/>
          <w:color w:val="000000"/>
        </w:rPr>
        <w:t xml:space="preserve"> „и </w:t>
      </w:r>
      <w:proofErr w:type="spellStart"/>
      <w:r w:rsidRPr="00F708B0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извозних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објекатаˮ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запетом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речима</w:t>
      </w:r>
      <w:proofErr w:type="spellEnd"/>
      <w:r w:rsidRPr="00F708B0">
        <w:rPr>
          <w:rFonts w:ascii="Times New Roman" w:hAnsi="Times New Roman" w:cs="Times New Roman"/>
          <w:color w:val="000000"/>
        </w:rPr>
        <w:t>: „</w:t>
      </w:r>
      <w:proofErr w:type="spellStart"/>
      <w:r w:rsidRPr="00F708B0">
        <w:rPr>
          <w:rFonts w:ascii="Times New Roman" w:hAnsi="Times New Roman" w:cs="Times New Roman"/>
          <w:color w:val="000000"/>
        </w:rPr>
        <w:t>као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у </w:t>
      </w:r>
      <w:proofErr w:type="spellStart"/>
      <w:r w:rsidRPr="00F708B0">
        <w:rPr>
          <w:rFonts w:ascii="Times New Roman" w:hAnsi="Times New Roman" w:cs="Times New Roman"/>
          <w:color w:val="000000"/>
        </w:rPr>
        <w:t>Регистар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извозних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објеката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откупљену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јунад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намењених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извозуˮ</w:t>
      </w:r>
      <w:proofErr w:type="spellEnd"/>
      <w:r w:rsidRPr="00F708B0">
        <w:rPr>
          <w:rFonts w:ascii="Times New Roman" w:hAnsi="Times New Roman" w:cs="Times New Roman"/>
          <w:color w:val="000000"/>
        </w:rPr>
        <w:t>.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708B0">
        <w:rPr>
          <w:rFonts w:ascii="Times New Roman" w:hAnsi="Times New Roman" w:cs="Times New Roman"/>
          <w:color w:val="000000"/>
        </w:rPr>
        <w:t>тачки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F708B0">
        <w:rPr>
          <w:rFonts w:ascii="Times New Roman" w:hAnsi="Times New Roman" w:cs="Times New Roman"/>
          <w:color w:val="000000"/>
        </w:rPr>
        <w:t>речи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: „600 </w:t>
      </w:r>
      <w:proofErr w:type="spellStart"/>
      <w:r w:rsidRPr="00F708B0">
        <w:rPr>
          <w:rFonts w:ascii="Times New Roman" w:hAnsi="Times New Roman" w:cs="Times New Roman"/>
          <w:color w:val="000000"/>
        </w:rPr>
        <w:t>kgˮ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речима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: „500 </w:t>
      </w:r>
      <w:proofErr w:type="spellStart"/>
      <w:r w:rsidRPr="00F708B0">
        <w:rPr>
          <w:rFonts w:ascii="Times New Roman" w:hAnsi="Times New Roman" w:cs="Times New Roman"/>
          <w:color w:val="000000"/>
        </w:rPr>
        <w:t>kgˮ</w:t>
      </w:r>
      <w:proofErr w:type="spellEnd"/>
      <w:r w:rsidRPr="00F708B0">
        <w:rPr>
          <w:rFonts w:ascii="Times New Roman" w:hAnsi="Times New Roman" w:cs="Times New Roman"/>
          <w:color w:val="000000"/>
        </w:rPr>
        <w:t>.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708B0">
        <w:rPr>
          <w:rFonts w:ascii="Times New Roman" w:hAnsi="Times New Roman" w:cs="Times New Roman"/>
          <w:color w:val="000000"/>
        </w:rPr>
        <w:t>глави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V. НАЧИН РЕАЛИЗАЦИЈЕ ПРОГРАМА, у </w:t>
      </w:r>
      <w:proofErr w:type="spellStart"/>
      <w:r w:rsidRPr="00F708B0">
        <w:rPr>
          <w:rFonts w:ascii="Times New Roman" w:hAnsi="Times New Roman" w:cs="Times New Roman"/>
          <w:color w:val="000000"/>
        </w:rPr>
        <w:t>ставу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7) </w:t>
      </w:r>
      <w:proofErr w:type="spellStart"/>
      <w:r w:rsidRPr="00F708B0">
        <w:rPr>
          <w:rFonts w:ascii="Times New Roman" w:hAnsi="Times New Roman" w:cs="Times New Roman"/>
          <w:color w:val="000000"/>
        </w:rPr>
        <w:t>после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речи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: „(ЈЦИ)ˮ </w:t>
      </w:r>
      <w:proofErr w:type="spellStart"/>
      <w:r w:rsidRPr="00F708B0">
        <w:rPr>
          <w:rFonts w:ascii="Times New Roman" w:hAnsi="Times New Roman" w:cs="Times New Roman"/>
          <w:color w:val="000000"/>
        </w:rPr>
        <w:t>додају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речи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: „за </w:t>
      </w:r>
      <w:proofErr w:type="spellStart"/>
      <w:r w:rsidRPr="00F708B0">
        <w:rPr>
          <w:rFonts w:ascii="Times New Roman" w:hAnsi="Times New Roman" w:cs="Times New Roman"/>
          <w:color w:val="000000"/>
        </w:rPr>
        <w:t>откупљену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јунад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клање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прераду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намењену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извозуˮ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F708B0">
        <w:rPr>
          <w:rFonts w:ascii="Times New Roman" w:hAnsi="Times New Roman" w:cs="Times New Roman"/>
          <w:color w:val="000000"/>
        </w:rPr>
        <w:t>тачка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крају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замењује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тачком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запетом</w:t>
      </w:r>
      <w:proofErr w:type="spellEnd"/>
      <w:r w:rsidRPr="00F708B0">
        <w:rPr>
          <w:rFonts w:ascii="Times New Roman" w:hAnsi="Times New Roman" w:cs="Times New Roman"/>
          <w:color w:val="000000"/>
        </w:rPr>
        <w:t>.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После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тачке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7) </w:t>
      </w:r>
      <w:proofErr w:type="spellStart"/>
      <w:r w:rsidRPr="00F708B0">
        <w:rPr>
          <w:rFonts w:ascii="Times New Roman" w:hAnsi="Times New Roman" w:cs="Times New Roman"/>
          <w:color w:val="000000"/>
        </w:rPr>
        <w:t>додају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тач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8) </w:t>
      </w:r>
      <w:proofErr w:type="gramStart"/>
      <w:r w:rsidRPr="00F708B0">
        <w:rPr>
          <w:rFonts w:ascii="Times New Roman" w:hAnsi="Times New Roman" w:cs="Times New Roman"/>
          <w:color w:val="000000"/>
        </w:rPr>
        <w:t>и</w:t>
      </w:r>
      <w:proofErr w:type="gramEnd"/>
      <w:r w:rsidRPr="00F708B0">
        <w:rPr>
          <w:rFonts w:ascii="Times New Roman" w:hAnsi="Times New Roman" w:cs="Times New Roman"/>
          <w:color w:val="000000"/>
        </w:rPr>
        <w:t xml:space="preserve"> 9), </w:t>
      </w:r>
      <w:proofErr w:type="spellStart"/>
      <w:r w:rsidRPr="00F708B0">
        <w:rPr>
          <w:rFonts w:ascii="Times New Roman" w:hAnsi="Times New Roman" w:cs="Times New Roman"/>
          <w:color w:val="000000"/>
        </w:rPr>
        <w:t>које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гласе</w:t>
      </w:r>
      <w:proofErr w:type="spellEnd"/>
      <w:r w:rsidRPr="00F708B0">
        <w:rPr>
          <w:rFonts w:ascii="Times New Roman" w:hAnsi="Times New Roman" w:cs="Times New Roman"/>
          <w:color w:val="000000"/>
        </w:rPr>
        <w:t>: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 xml:space="preserve">„8)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решење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08B0">
        <w:rPr>
          <w:rFonts w:ascii="Times New Roman" w:hAnsi="Times New Roman" w:cs="Times New Roman"/>
          <w:color w:val="000000"/>
        </w:rPr>
        <w:t>испуњености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ветеринарско-санитарних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08B0">
        <w:rPr>
          <w:rFonts w:ascii="Times New Roman" w:hAnsi="Times New Roman" w:cs="Times New Roman"/>
          <w:color w:val="000000"/>
        </w:rPr>
        <w:t>односно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општих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пос</w:t>
      </w:r>
      <w:r w:rsidRPr="00F708B0">
        <w:rPr>
          <w:rFonts w:ascii="Times New Roman" w:hAnsi="Times New Roman" w:cs="Times New Roman"/>
          <w:color w:val="000000"/>
        </w:rPr>
        <w:t>ебних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услова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хигијену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хране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клања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08B0">
        <w:rPr>
          <w:rFonts w:ascii="Times New Roman" w:hAnsi="Times New Roman" w:cs="Times New Roman"/>
          <w:color w:val="000000"/>
        </w:rPr>
        <w:t>расецања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прераде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меса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папкара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јунади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унутрашњи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промет</w:t>
      </w:r>
      <w:proofErr w:type="spellEnd"/>
      <w:r w:rsidRPr="00F708B0">
        <w:rPr>
          <w:rFonts w:ascii="Times New Roman" w:hAnsi="Times New Roman" w:cs="Times New Roman"/>
          <w:color w:val="000000"/>
        </w:rPr>
        <w:t>;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 xml:space="preserve">9)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решење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708B0">
        <w:rPr>
          <w:rFonts w:ascii="Times New Roman" w:hAnsi="Times New Roman" w:cs="Times New Roman"/>
          <w:color w:val="000000"/>
        </w:rPr>
        <w:t>испуњености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ветеринарско-санитарних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08B0">
        <w:rPr>
          <w:rFonts w:ascii="Times New Roman" w:hAnsi="Times New Roman" w:cs="Times New Roman"/>
          <w:color w:val="000000"/>
        </w:rPr>
        <w:t>односно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општих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посебних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услова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хигијену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хране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делатност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клања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08B0">
        <w:rPr>
          <w:rFonts w:ascii="Times New Roman" w:hAnsi="Times New Roman" w:cs="Times New Roman"/>
          <w:color w:val="000000"/>
        </w:rPr>
        <w:t>расецања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прераде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меса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</w:t>
      </w:r>
      <w:r w:rsidRPr="00F708B0">
        <w:rPr>
          <w:rFonts w:ascii="Times New Roman" w:hAnsi="Times New Roman" w:cs="Times New Roman"/>
          <w:color w:val="000000"/>
        </w:rPr>
        <w:t>апкара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јунади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одобрењу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извоз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уколико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је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откупљена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јунад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F708B0">
        <w:rPr>
          <w:rFonts w:ascii="Times New Roman" w:hAnsi="Times New Roman" w:cs="Times New Roman"/>
          <w:color w:val="000000"/>
        </w:rPr>
        <w:t>клање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708B0">
        <w:rPr>
          <w:rFonts w:ascii="Times New Roman" w:hAnsi="Times New Roman" w:cs="Times New Roman"/>
          <w:color w:val="000000"/>
        </w:rPr>
        <w:t>прераду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намењена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извозу.ˮ</w:t>
      </w:r>
      <w:proofErr w:type="spellEnd"/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После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става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нови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став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F708B0">
        <w:rPr>
          <w:rFonts w:ascii="Times New Roman" w:hAnsi="Times New Roman" w:cs="Times New Roman"/>
          <w:color w:val="000000"/>
        </w:rPr>
        <w:t>који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гласи</w:t>
      </w:r>
      <w:proofErr w:type="spellEnd"/>
      <w:r w:rsidRPr="00F708B0">
        <w:rPr>
          <w:rFonts w:ascii="Times New Roman" w:hAnsi="Times New Roman" w:cs="Times New Roman"/>
          <w:color w:val="000000"/>
        </w:rPr>
        <w:t>: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>„</w:t>
      </w:r>
      <w:proofErr w:type="spellStart"/>
      <w:r w:rsidRPr="00F708B0">
        <w:rPr>
          <w:rFonts w:ascii="Times New Roman" w:hAnsi="Times New Roman" w:cs="Times New Roman"/>
          <w:color w:val="000000"/>
        </w:rPr>
        <w:t>Документацију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из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става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. 8) </w:t>
      </w:r>
      <w:proofErr w:type="gramStart"/>
      <w:r w:rsidRPr="00F708B0">
        <w:rPr>
          <w:rFonts w:ascii="Times New Roman" w:hAnsi="Times New Roman" w:cs="Times New Roman"/>
          <w:color w:val="000000"/>
        </w:rPr>
        <w:t>и</w:t>
      </w:r>
      <w:proofErr w:type="gramEnd"/>
      <w:r w:rsidRPr="00F708B0">
        <w:rPr>
          <w:rFonts w:ascii="Times New Roman" w:hAnsi="Times New Roman" w:cs="Times New Roman"/>
          <w:color w:val="000000"/>
        </w:rPr>
        <w:t xml:space="preserve"> 9) </w:t>
      </w:r>
      <w:proofErr w:type="spellStart"/>
      <w:r w:rsidRPr="00F708B0">
        <w:rPr>
          <w:rFonts w:ascii="Times New Roman" w:hAnsi="Times New Roman" w:cs="Times New Roman"/>
          <w:color w:val="000000"/>
        </w:rPr>
        <w:t>ове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главе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708B0">
        <w:rPr>
          <w:rFonts w:ascii="Times New Roman" w:hAnsi="Times New Roman" w:cs="Times New Roman"/>
          <w:color w:val="000000"/>
        </w:rPr>
        <w:t>Управа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прибавља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по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службеној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дужности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708B0">
        <w:rPr>
          <w:rFonts w:ascii="Times New Roman" w:hAnsi="Times New Roman" w:cs="Times New Roman"/>
          <w:color w:val="000000"/>
        </w:rPr>
        <w:t>складу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законом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којим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уређује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општи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управни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поступак.ˮ</w:t>
      </w:r>
      <w:proofErr w:type="spellEnd"/>
    </w:p>
    <w:p w:rsidR="00CC7BB6" w:rsidRPr="00F708B0" w:rsidRDefault="00F708B0">
      <w:pPr>
        <w:spacing w:after="150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lastRenderedPageBreak/>
        <w:t>Досадашњи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ст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. 2–5.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постају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ст</w:t>
      </w:r>
      <w:proofErr w:type="spellEnd"/>
      <w:r w:rsidRPr="00F708B0">
        <w:rPr>
          <w:rFonts w:ascii="Times New Roman" w:hAnsi="Times New Roman" w:cs="Times New Roman"/>
          <w:color w:val="000000"/>
        </w:rPr>
        <w:t>. 3–6.</w:t>
      </w:r>
    </w:p>
    <w:p w:rsidR="00CC7BB6" w:rsidRPr="00F708B0" w:rsidRDefault="00F708B0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Члан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2.</w:t>
      </w:r>
    </w:p>
    <w:p w:rsidR="00CC7BB6" w:rsidRPr="00F708B0" w:rsidRDefault="00F708B0" w:rsidP="00F708B0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Ова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уредба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ступа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снагу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дана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од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дана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F708B0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Србијеˮ</w:t>
      </w:r>
      <w:proofErr w:type="spellEnd"/>
      <w:r w:rsidRPr="00F708B0">
        <w:rPr>
          <w:rFonts w:ascii="Times New Roman" w:hAnsi="Times New Roman" w:cs="Times New Roman"/>
          <w:color w:val="000000"/>
        </w:rPr>
        <w:t>.</w:t>
      </w:r>
    </w:p>
    <w:p w:rsidR="00CC7BB6" w:rsidRPr="00F708B0" w:rsidRDefault="00F708B0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F708B0">
        <w:rPr>
          <w:rFonts w:ascii="Times New Roman" w:hAnsi="Times New Roman" w:cs="Times New Roman"/>
          <w:color w:val="000000"/>
        </w:rPr>
        <w:t>05</w:t>
      </w:r>
      <w:proofErr w:type="gramEnd"/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број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 110-7097/2020</w:t>
      </w:r>
    </w:p>
    <w:p w:rsidR="00CC7BB6" w:rsidRPr="00F708B0" w:rsidRDefault="00F708B0">
      <w:pPr>
        <w:spacing w:after="150"/>
        <w:jc w:val="right"/>
        <w:rPr>
          <w:rFonts w:ascii="Times New Roman" w:hAnsi="Times New Roman" w:cs="Times New Roman"/>
        </w:rPr>
      </w:pPr>
      <w:r w:rsidRPr="00F708B0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708B0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F708B0">
        <w:rPr>
          <w:rFonts w:ascii="Times New Roman" w:hAnsi="Times New Roman" w:cs="Times New Roman"/>
          <w:color w:val="000000"/>
        </w:rPr>
        <w:t xml:space="preserve">, 10.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септембра</w:t>
      </w:r>
      <w:proofErr w:type="spellEnd"/>
      <w:proofErr w:type="gramEnd"/>
      <w:r w:rsidRPr="00F708B0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F708B0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CC7BB6" w:rsidRPr="00F708B0" w:rsidRDefault="00F708B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CC7BB6" w:rsidRPr="00F708B0" w:rsidRDefault="00F708B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color w:val="000000"/>
        </w:rPr>
        <w:t>П</w:t>
      </w:r>
      <w:r w:rsidRPr="00F708B0">
        <w:rPr>
          <w:rFonts w:ascii="Times New Roman" w:hAnsi="Times New Roman" w:cs="Times New Roman"/>
          <w:color w:val="000000"/>
        </w:rPr>
        <w:t>редседник</w:t>
      </w:r>
      <w:proofErr w:type="spellEnd"/>
      <w:r w:rsidRPr="00F708B0">
        <w:rPr>
          <w:rFonts w:ascii="Times New Roman" w:hAnsi="Times New Roman" w:cs="Times New Roman"/>
          <w:color w:val="000000"/>
        </w:rPr>
        <w:t>,</w:t>
      </w:r>
    </w:p>
    <w:p w:rsidR="00CC7BB6" w:rsidRPr="00F708B0" w:rsidRDefault="00F708B0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708B0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F708B0">
        <w:rPr>
          <w:rFonts w:ascii="Times New Roman" w:hAnsi="Times New Roman" w:cs="Times New Roman"/>
          <w:b/>
          <w:color w:val="000000"/>
        </w:rPr>
        <w:t>,</w:t>
      </w:r>
      <w:r w:rsidRPr="00F708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708B0">
        <w:rPr>
          <w:rFonts w:ascii="Times New Roman" w:hAnsi="Times New Roman" w:cs="Times New Roman"/>
          <w:color w:val="000000"/>
        </w:rPr>
        <w:t>с.р</w:t>
      </w:r>
      <w:proofErr w:type="spellEnd"/>
      <w:r w:rsidRPr="00F708B0">
        <w:rPr>
          <w:rFonts w:ascii="Times New Roman" w:hAnsi="Times New Roman" w:cs="Times New Roman"/>
          <w:color w:val="000000"/>
        </w:rPr>
        <w:t>.</w:t>
      </w:r>
    </w:p>
    <w:sectPr w:rsidR="00CC7BB6" w:rsidRPr="00F708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6"/>
    <w:rsid w:val="00CC7BB6"/>
    <w:rsid w:val="00F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A6DB2-03BD-4CDB-82D2-5D4A1000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2020-09-14T09:00:00Z</dcterms:created>
  <dcterms:modified xsi:type="dcterms:W3CDTF">2020-09-14T09:00:00Z</dcterms:modified>
</cp:coreProperties>
</file>