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C93D" w14:textId="4D1FEFAE" w:rsidR="00091986" w:rsidRDefault="005637B9" w:rsidP="001868C5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6217EB9F" w14:textId="77777777" w:rsidR="00091986" w:rsidRPr="001868C5" w:rsidRDefault="005637B9" w:rsidP="001868C5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101/16) и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4. и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4AB71105" w14:textId="77777777" w:rsidR="00091986" w:rsidRPr="001868C5" w:rsidRDefault="005637B9" w:rsidP="001868C5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6C14D9FC" w14:textId="77777777" w:rsidR="00091986" w:rsidRPr="001868C5" w:rsidRDefault="005637B9" w:rsidP="001868C5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76FB8B56" w14:textId="77777777" w:rsidR="00091986" w:rsidRPr="001868C5" w:rsidRDefault="005637B9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креирања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преноса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знања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кроз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развој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техничко-технолошких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примењених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развојних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иновативних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пројеката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</w:p>
    <w:p w14:paraId="2B1D4693" w14:textId="77777777" w:rsidR="00091986" w:rsidRPr="001868C5" w:rsidRDefault="005637B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1D293146" w14:textId="77777777" w:rsidR="00091986" w:rsidRPr="001868C5" w:rsidRDefault="005637B9" w:rsidP="003A5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креирања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преноса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техничко-технолошких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примењених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развојних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иновативних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. 76/20 и 18/22), у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5402ED" w14:textId="77777777" w:rsidR="00091986" w:rsidRPr="001868C5" w:rsidRDefault="005637B9" w:rsidP="003A5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, у 2022.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јула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године.ˮ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01164A" w14:textId="77777777" w:rsidR="00091986" w:rsidRPr="001868C5" w:rsidRDefault="005637B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3EC0E6B4" w14:textId="77777777" w:rsidR="00091986" w:rsidRPr="001868C5" w:rsidRDefault="005637B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8C5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186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5F6EB8" w14:textId="77777777" w:rsidR="00091986" w:rsidRPr="008B0D2E" w:rsidRDefault="005637B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0D2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B0D2E">
        <w:rPr>
          <w:rFonts w:ascii="Times New Roman" w:hAnsi="Times New Roman" w:cs="Times New Roman"/>
          <w:color w:val="000000"/>
          <w:sz w:val="24"/>
          <w:szCs w:val="24"/>
        </w:rPr>
        <w:t xml:space="preserve"> 110-00-00042/2022-09</w:t>
      </w:r>
    </w:p>
    <w:p w14:paraId="2D274ED4" w14:textId="77777777" w:rsidR="00091986" w:rsidRPr="008B0D2E" w:rsidRDefault="005637B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B0D2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B0D2E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8B0D2E">
        <w:rPr>
          <w:rFonts w:ascii="Times New Roman" w:hAnsi="Times New Roman" w:cs="Times New Roman"/>
          <w:color w:val="000000"/>
          <w:sz w:val="24"/>
          <w:szCs w:val="24"/>
        </w:rPr>
        <w:t xml:space="preserve">, 8. </w:t>
      </w:r>
      <w:proofErr w:type="spellStart"/>
      <w:r w:rsidRPr="008B0D2E">
        <w:rPr>
          <w:rFonts w:ascii="Times New Roman" w:hAnsi="Times New Roman" w:cs="Times New Roman"/>
          <w:color w:val="000000"/>
          <w:sz w:val="24"/>
          <w:szCs w:val="24"/>
        </w:rPr>
        <w:t>јула</w:t>
      </w:r>
      <w:proofErr w:type="spellEnd"/>
      <w:r w:rsidRPr="008B0D2E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8B0D2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5807E784" w14:textId="77777777" w:rsidR="00091986" w:rsidRPr="008B0D2E" w:rsidRDefault="005637B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0D2E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8B0D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2499E40" w14:textId="77777777" w:rsidR="00091986" w:rsidRPr="008B0D2E" w:rsidRDefault="005637B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0D2E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8B0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B0D2E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8B0D2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B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D2E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8B0D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91986" w:rsidRPr="008B0D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86"/>
    <w:rsid w:val="00091986"/>
    <w:rsid w:val="001868C5"/>
    <w:rsid w:val="003A5606"/>
    <w:rsid w:val="005637B9"/>
    <w:rsid w:val="008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57CA"/>
  <w15:docId w15:val="{593E7985-0056-4B5B-A915-513C4425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Sonja Skorupan</cp:lastModifiedBy>
  <cp:revision>3</cp:revision>
  <cp:lastPrinted>2022-07-12T06:59:00Z</cp:lastPrinted>
  <dcterms:created xsi:type="dcterms:W3CDTF">2022-07-12T06:58:00Z</dcterms:created>
  <dcterms:modified xsi:type="dcterms:W3CDTF">2022-07-12T07:02:00Z</dcterms:modified>
</cp:coreProperties>
</file>