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44" w:rsidRPr="001A17B6" w:rsidRDefault="00BA0216">
      <w:pPr>
        <w:spacing w:after="150"/>
        <w:jc w:val="center"/>
        <w:rPr>
          <w:rFonts w:ascii="Times New Roman" w:hAnsi="Times New Roman" w:cs="Times New Roman"/>
          <w:sz w:val="24"/>
        </w:rPr>
      </w:pPr>
      <w:r w:rsidRPr="001A17B6">
        <w:rPr>
          <w:rFonts w:ascii="Times New Roman" w:hAnsi="Times New Roman" w:cs="Times New Roman"/>
          <w:b/>
          <w:color w:val="000000"/>
          <w:sz w:val="24"/>
        </w:rPr>
        <w:t>2217</w:t>
      </w:r>
    </w:p>
    <w:p w:rsidR="00505244" w:rsidRPr="001A17B6" w:rsidRDefault="00BA0216" w:rsidP="001A17B6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основу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4.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. 10/13, 142/14, 103/15 и 101/16),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8.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буџету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Републике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Србије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2019.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годину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95/18) и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42.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Влади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. 55/05, 71/05 –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исправка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, 101/07, 65/08, 16/11, 68/12 – УС, 72/12, 7/14 – УС, 44/14 и 30/18 –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др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закон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),</w:t>
      </w:r>
    </w:p>
    <w:p w:rsidR="00505244" w:rsidRPr="001A17B6" w:rsidRDefault="00BA0216" w:rsidP="001A17B6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Влада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доноси</w:t>
      </w:r>
      <w:proofErr w:type="spellEnd"/>
    </w:p>
    <w:p w:rsidR="00505244" w:rsidRPr="001A17B6" w:rsidRDefault="00BA0216">
      <w:pPr>
        <w:spacing w:after="225"/>
        <w:jc w:val="center"/>
        <w:rPr>
          <w:rFonts w:ascii="Times New Roman" w:hAnsi="Times New Roman" w:cs="Times New Roman"/>
          <w:sz w:val="24"/>
        </w:rPr>
      </w:pPr>
      <w:r w:rsidRPr="001A17B6">
        <w:rPr>
          <w:rFonts w:ascii="Times New Roman" w:hAnsi="Times New Roman" w:cs="Times New Roman"/>
          <w:b/>
          <w:color w:val="000000"/>
          <w:sz w:val="24"/>
        </w:rPr>
        <w:t>УРЕДБУ</w:t>
      </w:r>
    </w:p>
    <w:p w:rsidR="00505244" w:rsidRPr="001A17B6" w:rsidRDefault="00BA0216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gramStart"/>
      <w:r w:rsidRPr="001A17B6">
        <w:rPr>
          <w:rFonts w:ascii="Times New Roman" w:hAnsi="Times New Roman" w:cs="Times New Roman"/>
          <w:b/>
          <w:color w:val="000000"/>
          <w:sz w:val="24"/>
        </w:rPr>
        <w:t>о</w:t>
      </w:r>
      <w:proofErr w:type="gram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изменама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Уредбе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о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расподели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подстицаја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пољопривреди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руралном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развоју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у 2019. </w:t>
      </w:r>
      <w:proofErr w:type="spellStart"/>
      <w:proofErr w:type="gramStart"/>
      <w:r w:rsidRPr="001A17B6">
        <w:rPr>
          <w:rFonts w:ascii="Times New Roman" w:hAnsi="Times New Roman" w:cs="Times New Roman"/>
          <w:b/>
          <w:color w:val="000000"/>
          <w:sz w:val="24"/>
        </w:rPr>
        <w:t>години</w:t>
      </w:r>
      <w:proofErr w:type="spellEnd"/>
      <w:proofErr w:type="gramEnd"/>
    </w:p>
    <w:p w:rsidR="00505244" w:rsidRPr="001A17B6" w:rsidRDefault="00BA0216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1.</w:t>
      </w:r>
    </w:p>
    <w:p w:rsidR="00505244" w:rsidRPr="001A17B6" w:rsidRDefault="00BA0216" w:rsidP="001A17B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1A17B6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Уредби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расподели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подстицаја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у 2019.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години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. 3/19, 12/19 и 29/19), 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3.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: „4.800.000.000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: „5.800.000.000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”.</w:t>
      </w:r>
    </w:p>
    <w:p w:rsidR="00505244" w:rsidRPr="001A17B6" w:rsidRDefault="00BA0216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2.</w:t>
      </w:r>
    </w:p>
    <w:p w:rsidR="00505244" w:rsidRPr="001A17B6" w:rsidRDefault="00BA0216" w:rsidP="001A17B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1A17B6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5.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1.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: „19.120.314.000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: „18.120.314.000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”.</w:t>
      </w:r>
    </w:p>
    <w:p w:rsidR="00505244" w:rsidRPr="001A17B6" w:rsidRDefault="00BA0216" w:rsidP="001A17B6">
      <w:pPr>
        <w:spacing w:after="150"/>
        <w:jc w:val="both"/>
        <w:rPr>
          <w:rFonts w:ascii="Times New Roman" w:hAnsi="Times New Roman" w:cs="Times New Roman"/>
          <w:sz w:val="24"/>
        </w:rPr>
      </w:pPr>
      <w:r w:rsidRPr="001A17B6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ставу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тачка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2)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: „9.341.492.000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: „8.341.492.000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”.</w:t>
      </w:r>
    </w:p>
    <w:p w:rsidR="00505244" w:rsidRPr="001A17B6" w:rsidRDefault="00BA0216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3.</w:t>
      </w:r>
    </w:p>
    <w:p w:rsidR="00505244" w:rsidRPr="001A17B6" w:rsidRDefault="00BA0216" w:rsidP="001A17B6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Ова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уредба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ступа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снагу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наредног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од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дана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објављивања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у „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Службеном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гласнику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Републике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Србије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”.</w:t>
      </w:r>
    </w:p>
    <w:p w:rsidR="00505244" w:rsidRPr="001A17B6" w:rsidRDefault="00BA021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05</w:t>
      </w:r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 110-5583/2019</w:t>
      </w:r>
    </w:p>
    <w:p w:rsidR="00505244" w:rsidRPr="001A17B6" w:rsidRDefault="00BA0216">
      <w:pPr>
        <w:spacing w:after="150"/>
        <w:jc w:val="right"/>
        <w:rPr>
          <w:rFonts w:ascii="Times New Roman" w:hAnsi="Times New Roman" w:cs="Times New Roman"/>
          <w:sz w:val="24"/>
        </w:rPr>
      </w:pPr>
      <w:r w:rsidRPr="001A17B6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Београду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 xml:space="preserve">, 6.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јуна</w:t>
      </w:r>
      <w:proofErr w:type="spellEnd"/>
      <w:proofErr w:type="gramEnd"/>
      <w:r w:rsidRPr="001A17B6">
        <w:rPr>
          <w:rFonts w:ascii="Times New Roman" w:hAnsi="Times New Roman" w:cs="Times New Roman"/>
          <w:color w:val="000000"/>
          <w:sz w:val="24"/>
        </w:rPr>
        <w:t xml:space="preserve"> 2019. </w:t>
      </w:r>
      <w:proofErr w:type="spellStart"/>
      <w:proofErr w:type="gramStart"/>
      <w:r w:rsidRPr="001A17B6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505244" w:rsidRPr="001A17B6" w:rsidRDefault="00BA021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Влада</w:t>
      </w:r>
      <w:proofErr w:type="spellEnd"/>
    </w:p>
    <w:p w:rsidR="00505244" w:rsidRPr="001A17B6" w:rsidRDefault="00BA0216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Председник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,</w:t>
      </w:r>
    </w:p>
    <w:p w:rsidR="00505244" w:rsidRPr="001A17B6" w:rsidRDefault="00BA0216">
      <w:pPr>
        <w:spacing w:after="15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Ана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b/>
          <w:color w:val="000000"/>
          <w:sz w:val="24"/>
        </w:rPr>
        <w:t>Брнабић</w:t>
      </w:r>
      <w:proofErr w:type="spellEnd"/>
      <w:r w:rsidRPr="001A17B6">
        <w:rPr>
          <w:rFonts w:ascii="Times New Roman" w:hAnsi="Times New Roman" w:cs="Times New Roman"/>
          <w:b/>
          <w:color w:val="000000"/>
          <w:sz w:val="24"/>
        </w:rPr>
        <w:t>,</w:t>
      </w:r>
      <w:r w:rsidRPr="001A17B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A17B6">
        <w:rPr>
          <w:rFonts w:ascii="Times New Roman" w:hAnsi="Times New Roman" w:cs="Times New Roman"/>
          <w:color w:val="000000"/>
          <w:sz w:val="24"/>
        </w:rPr>
        <w:t>с.р</w:t>
      </w:r>
      <w:proofErr w:type="spellEnd"/>
      <w:r w:rsidRPr="001A17B6">
        <w:rPr>
          <w:rFonts w:ascii="Times New Roman" w:hAnsi="Times New Roman" w:cs="Times New Roman"/>
          <w:color w:val="000000"/>
          <w:sz w:val="24"/>
        </w:rPr>
        <w:t>.</w:t>
      </w:r>
    </w:p>
    <w:sectPr w:rsidR="00505244" w:rsidRPr="001A17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4"/>
    <w:rsid w:val="001A17B6"/>
    <w:rsid w:val="00505244"/>
    <w:rsid w:val="00B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A6DA5-A13A-465C-9261-FB3A05E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2019-06-10T12:20:00Z</dcterms:created>
  <dcterms:modified xsi:type="dcterms:W3CDTF">2019-06-10T12:20:00Z</dcterms:modified>
</cp:coreProperties>
</file>