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9F" w:rsidRPr="00E6121D" w:rsidRDefault="00947727" w:rsidP="0094772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. 10/13, 142/14, 103/15 и 101/16),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2019.</w:t>
      </w:r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. 95/18 и 72/19)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42.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101/07, 65/08, 16/11, 68/12 – УС, 72/12, 7/14 – УС, 44/14 и 30/18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025B9F" w:rsidRPr="00E6121D" w:rsidRDefault="00947727" w:rsidP="00E6121D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:rsidR="00025B9F" w:rsidRPr="00E6121D" w:rsidRDefault="00947727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E6121D">
        <w:rPr>
          <w:rFonts w:ascii="Times New Roman" w:hAnsi="Times New Roman" w:cs="Times New Roman"/>
          <w:b/>
          <w:color w:val="000000"/>
          <w:sz w:val="24"/>
          <w:szCs w:val="24"/>
        </w:rPr>
        <w:t>УРЕДБУ</w:t>
      </w:r>
    </w:p>
    <w:p w:rsidR="00025B9F" w:rsidRPr="00E6121D" w:rsidRDefault="00947727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121D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Pr="00E612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b/>
          <w:color w:val="000000"/>
          <w:sz w:val="24"/>
          <w:szCs w:val="24"/>
        </w:rPr>
        <w:t>изменама</w:t>
      </w:r>
      <w:proofErr w:type="spellEnd"/>
      <w:r w:rsidRPr="00E612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b/>
          <w:color w:val="000000"/>
          <w:sz w:val="24"/>
          <w:szCs w:val="24"/>
        </w:rPr>
        <w:t>Уредбе</w:t>
      </w:r>
      <w:proofErr w:type="spellEnd"/>
      <w:r w:rsidRPr="00E612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E6121D">
        <w:rPr>
          <w:rFonts w:ascii="Times New Roman" w:hAnsi="Times New Roman" w:cs="Times New Roman"/>
          <w:b/>
          <w:color w:val="000000"/>
          <w:sz w:val="24"/>
          <w:szCs w:val="24"/>
        </w:rPr>
        <w:t>расподели</w:t>
      </w:r>
      <w:proofErr w:type="spellEnd"/>
      <w:r w:rsidRPr="00E612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b/>
          <w:color w:val="000000"/>
          <w:sz w:val="24"/>
          <w:szCs w:val="24"/>
        </w:rPr>
        <w:t>подстицаја</w:t>
      </w:r>
      <w:proofErr w:type="spellEnd"/>
      <w:r w:rsidRPr="00E612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пољопривреди</w:t>
      </w:r>
      <w:proofErr w:type="spellEnd"/>
      <w:r w:rsidRPr="00E612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E6121D">
        <w:rPr>
          <w:rFonts w:ascii="Times New Roman" w:hAnsi="Times New Roman" w:cs="Times New Roman"/>
          <w:b/>
          <w:color w:val="000000"/>
          <w:sz w:val="24"/>
          <w:szCs w:val="24"/>
        </w:rPr>
        <w:t>руралном</w:t>
      </w:r>
      <w:proofErr w:type="spellEnd"/>
      <w:r w:rsidRPr="00E612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b/>
          <w:color w:val="000000"/>
          <w:sz w:val="24"/>
          <w:szCs w:val="24"/>
        </w:rPr>
        <w:t>развоју</w:t>
      </w:r>
      <w:proofErr w:type="spellEnd"/>
      <w:r w:rsidRPr="00E612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2019. </w:t>
      </w:r>
      <w:proofErr w:type="spellStart"/>
      <w:proofErr w:type="gramStart"/>
      <w:r w:rsidRPr="00E6121D">
        <w:rPr>
          <w:rFonts w:ascii="Times New Roman" w:hAnsi="Times New Roman" w:cs="Times New Roman"/>
          <w:b/>
          <w:color w:val="000000"/>
          <w:sz w:val="24"/>
          <w:szCs w:val="24"/>
        </w:rPr>
        <w:t>години</w:t>
      </w:r>
      <w:proofErr w:type="spellEnd"/>
      <w:proofErr w:type="gramEnd"/>
    </w:p>
    <w:p w:rsidR="00025B9F" w:rsidRPr="00E6121D" w:rsidRDefault="0094772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  <w:proofErr w:type="gramEnd"/>
    </w:p>
    <w:p w:rsidR="00025B9F" w:rsidRPr="00E6121D" w:rsidRDefault="0094772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Уредби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расподели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2019.</w:t>
      </w:r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. 3/19, 12/19, 29/19, 40/19, 57/19 и 69/19),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5B9F" w:rsidRPr="00E6121D" w:rsidRDefault="0094772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</w:p>
    <w:p w:rsidR="00025B9F" w:rsidRPr="00E6121D" w:rsidRDefault="00947727" w:rsidP="0094772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2019.</w:t>
      </w:r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24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24.1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подстицање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0103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420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шумарство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лов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риболов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Програмска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0005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Кредитна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Економска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класификација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451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нефинансијским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предузећима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организацијама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600.000.000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Одобрењем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преусмеравању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апропријација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утврђених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2019.</w:t>
      </w:r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401-00-00078/27/2019-05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септембра</w:t>
      </w:r>
      <w:proofErr w:type="spellEnd"/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2019.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пренета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100.000.000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Економској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класификацији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451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нефинансијским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предузећима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700.000.000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распоређују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уредбом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25B9F" w:rsidRPr="00E6121D" w:rsidRDefault="00947727" w:rsidP="0094772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2019.</w:t>
      </w:r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24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24.10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0103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420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шумарство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лов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риболов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Програмска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0001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Директна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Економска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класификација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451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нефинансијским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предузећима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организацијама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24.955.314.000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преусмеравању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апропријација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утврђених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2019.</w:t>
      </w:r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03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401-00-4719/2019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новембра</w:t>
      </w:r>
      <w:proofErr w:type="spellEnd"/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2019.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пренета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800.000.000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Економској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класификацији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451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нефинансијским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предузећима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25.755.314.000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распоређују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уредбом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25B9F" w:rsidRPr="00E6121D" w:rsidRDefault="00947727" w:rsidP="0094772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Законом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2019.</w:t>
      </w:r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24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24.10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0103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420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шумарство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лов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риболов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Програмска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0002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руралног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Економска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класификација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451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нефинансијским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предузећима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организацијама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8.010.000.000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преусмеравању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апропријација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утврђених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2019.</w:t>
      </w:r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03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401-00-4719/2019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новембра</w:t>
      </w:r>
      <w:proofErr w:type="spellEnd"/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2019.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умањена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800.000.000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Економској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класификацији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451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нефинансијским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предузећима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7.210.000.000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распоређују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уредбом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25B9F" w:rsidRPr="00E6121D" w:rsidRDefault="00947727" w:rsidP="0094772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2019.</w:t>
      </w:r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24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24.10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0103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420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шумарство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лов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риболов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Програмска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0006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Посебни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Економска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класификација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451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нефинансијским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предузећима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организацијама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215.000.000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распоређују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уредбом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B9F" w:rsidRPr="00E6121D" w:rsidRDefault="00947727" w:rsidP="0094772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2019.</w:t>
      </w:r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24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24.10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0103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420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шумарство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лов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риболов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Програмска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4005 – ИПАРД,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Економска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класификација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451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нефинансијским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предузећима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организацијама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5.073.500.000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521.375.000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буџетских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4.552.125.000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финансирање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уредбом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расподељује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4.873.500.000,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321.375.000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буџетских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4.552.125.000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финансирање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:rsidR="00025B9F" w:rsidRPr="00E6121D" w:rsidRDefault="0094772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</w:p>
    <w:p w:rsidR="00025B9F" w:rsidRPr="00E6121D" w:rsidRDefault="0094772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„6.900.000.000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„7.235.000.000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025B9F" w:rsidRPr="00E6121D" w:rsidRDefault="0094772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„3.272.500.000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„3.472.000.000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B9F" w:rsidRPr="00E6121D" w:rsidRDefault="0094772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„20.000.000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„11.500.000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B9F" w:rsidRPr="00E6121D" w:rsidRDefault="0094772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  <w:proofErr w:type="gramEnd"/>
    </w:p>
    <w:p w:rsidR="00025B9F" w:rsidRPr="00E6121D" w:rsidRDefault="0094772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„17.620.314.000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„18.520.314.000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025B9F" w:rsidRPr="00E6121D" w:rsidRDefault="0094772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„3.000.000.000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„3.900.000.000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025B9F" w:rsidRPr="00E6121D" w:rsidRDefault="0094772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Члан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  <w:proofErr w:type="gramEnd"/>
    </w:p>
    <w:p w:rsidR="00025B9F" w:rsidRPr="00E6121D" w:rsidRDefault="0094772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„4.737.500.000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„3.737.500.000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025B9F" w:rsidRPr="00E6121D" w:rsidRDefault="0094772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„3.668.500.000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„2.928.502.000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025B9F" w:rsidRPr="00E6121D" w:rsidRDefault="0094772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„2.970.000.000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„2.200.002.000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025B9F" w:rsidRPr="00E6121D" w:rsidRDefault="0094772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алинеји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првој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„250.000.000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„300.000.000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B9F" w:rsidRPr="00E6121D" w:rsidRDefault="0094772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5B9F" w:rsidRPr="00E6121D" w:rsidRDefault="00947727" w:rsidP="00E6121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„–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1.900.002.000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биљне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1.300.000.000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сточарске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200.000.000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дигитализације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сточарске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1.000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квалитетних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приплодних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сточарске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100.000.000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инвестицијама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изградњу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опремање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300.000.000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трактора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1.000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динара;ˮ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B9F" w:rsidRPr="00E6121D" w:rsidRDefault="00947727" w:rsidP="00E6121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(2)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„98.500.000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„128.500.000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B9F" w:rsidRPr="00E6121D" w:rsidRDefault="00947727" w:rsidP="00E6121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алинеји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трећој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„95.000.000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„125.000.000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B9F" w:rsidRPr="00E6121D" w:rsidRDefault="00947727" w:rsidP="00E6121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„405.000.000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„169.997.000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B9F" w:rsidRPr="00E6121D" w:rsidRDefault="00947727" w:rsidP="00E6121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„110.000.000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„144.996.000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B9F" w:rsidRPr="00E6121D" w:rsidRDefault="00947727" w:rsidP="00E6121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(2)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„200.000.000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„1.000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B9F" w:rsidRPr="00E6121D" w:rsidRDefault="00947727" w:rsidP="00E6121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(3)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„95.000.000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замењује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„25.000.000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B9F" w:rsidRPr="00E6121D" w:rsidRDefault="00947727" w:rsidP="00E6121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алинеји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другој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„90.000.000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„20.000.000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B9F" w:rsidRPr="00E6121D" w:rsidRDefault="00947727" w:rsidP="00E6121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4)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„35.000.000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„10.001.000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B9F" w:rsidRPr="00E6121D" w:rsidRDefault="00947727" w:rsidP="00E6121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„34.000.000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„10.000.000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B9F" w:rsidRPr="00E6121D" w:rsidRDefault="00947727" w:rsidP="00E6121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(2)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„1.000.000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„1.000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B9F" w:rsidRPr="00E6121D" w:rsidRDefault="0094772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  <w:proofErr w:type="gramEnd"/>
    </w:p>
    <w:p w:rsidR="00025B9F" w:rsidRPr="00E6121D" w:rsidRDefault="0094772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11.</w:t>
      </w:r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„400.000.000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„500.000.000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121D" w:rsidRDefault="00E6121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25B9F" w:rsidRPr="00E6121D" w:rsidRDefault="0094772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Члан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  <w:proofErr w:type="gramEnd"/>
    </w:p>
    <w:p w:rsidR="00025B9F" w:rsidRPr="00E6121D" w:rsidRDefault="0094772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13.</w:t>
      </w:r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„230.000.000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„203.500.000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B9F" w:rsidRPr="00E6121D" w:rsidRDefault="0094772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„145.000.000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„138.500.000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B9F" w:rsidRPr="00E6121D" w:rsidRDefault="0094772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„10.000.000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„5.000.000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B9F" w:rsidRPr="00E6121D" w:rsidRDefault="0094772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„75.000.000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„60.000.000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B9F" w:rsidRPr="00E6121D" w:rsidRDefault="0094772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  <w:proofErr w:type="gramEnd"/>
    </w:p>
    <w:p w:rsidR="00025B9F" w:rsidRPr="00E6121D" w:rsidRDefault="00947727" w:rsidP="00E6121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15.</w:t>
      </w:r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5B9F" w:rsidRPr="00E6121D" w:rsidRDefault="00947727" w:rsidP="00E6121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Обим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износи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5.073.500.000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уредбом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расподељује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4.873.500.000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: 321.375.000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буџетских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4.552.125.000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финансирање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подстицаја.ˮ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B9F" w:rsidRPr="00E6121D" w:rsidRDefault="00947727" w:rsidP="00E6121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5B9F" w:rsidRPr="00E6121D" w:rsidRDefault="00947727" w:rsidP="00E6121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„1)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1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укупном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634.022.211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121.005.553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буџетских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513.016.658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финансирање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подстицаја;ˮ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B9F" w:rsidRPr="00E6121D" w:rsidRDefault="00947727" w:rsidP="00E6121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5B9F" w:rsidRPr="00E6121D" w:rsidRDefault="00947727" w:rsidP="00E6121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„3)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3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укупном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678.498.105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19.624.526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буџетских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658.873.579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финансирање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подстицаја;ˮ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B9F" w:rsidRPr="00E6121D" w:rsidRDefault="00947727" w:rsidP="00E6121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5)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5B9F" w:rsidRPr="00E6121D" w:rsidRDefault="00947727" w:rsidP="00E6121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„5)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3 –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укупном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1.682.584.025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11.146.006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буџетских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 1.671.438.019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финансирање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подстицаја.ˮ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B9F" w:rsidRPr="00E6121D" w:rsidRDefault="0094772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  <w:proofErr w:type="gramEnd"/>
    </w:p>
    <w:p w:rsidR="00025B9F" w:rsidRPr="00E6121D" w:rsidRDefault="0094772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уредба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”.</w:t>
      </w:r>
      <w:proofErr w:type="gramEnd"/>
    </w:p>
    <w:p w:rsidR="00025B9F" w:rsidRPr="00E6121D" w:rsidRDefault="00947727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05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110-11138/2019</w:t>
      </w:r>
    </w:p>
    <w:p w:rsidR="00025B9F" w:rsidRPr="00E6121D" w:rsidRDefault="00947727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, 7.</w:t>
      </w:r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новембра</w:t>
      </w:r>
      <w:proofErr w:type="spellEnd"/>
      <w:proofErr w:type="gram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2019. </w:t>
      </w:r>
      <w:proofErr w:type="spellStart"/>
      <w:proofErr w:type="gram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025B9F" w:rsidRPr="00E6121D" w:rsidRDefault="00947727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6121D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  <w:proofErr w:type="spellEnd"/>
    </w:p>
    <w:p w:rsidR="00025B9F" w:rsidRPr="00E6121D" w:rsidRDefault="00947727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потпредседник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25B9F" w:rsidRPr="00E6121D" w:rsidRDefault="00947727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121D">
        <w:rPr>
          <w:rFonts w:ascii="Times New Roman" w:hAnsi="Times New Roman" w:cs="Times New Roman"/>
          <w:b/>
          <w:color w:val="000000"/>
          <w:sz w:val="24"/>
          <w:szCs w:val="24"/>
        </w:rPr>
        <w:t>Ивица</w:t>
      </w:r>
      <w:proofErr w:type="spellEnd"/>
      <w:r w:rsidRPr="00E612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b/>
          <w:color w:val="000000"/>
          <w:sz w:val="24"/>
          <w:szCs w:val="24"/>
        </w:rPr>
        <w:t>Дачић</w:t>
      </w:r>
      <w:proofErr w:type="spellEnd"/>
      <w:r w:rsidRPr="00E6121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E6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21D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E6121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sectPr w:rsidR="00025B9F" w:rsidRPr="00E612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9F"/>
    <w:rsid w:val="00025B9F"/>
    <w:rsid w:val="00947727"/>
    <w:rsid w:val="00E6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Trsic Boskovic</dc:creator>
  <cp:lastModifiedBy>Aleksandra Bačević</cp:lastModifiedBy>
  <cp:revision>3</cp:revision>
  <dcterms:created xsi:type="dcterms:W3CDTF">2019-11-12T06:39:00Z</dcterms:created>
  <dcterms:modified xsi:type="dcterms:W3CDTF">2019-11-12T14:07:00Z</dcterms:modified>
</cp:coreProperties>
</file>