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8403" w14:textId="4C41BF2E" w:rsidR="00642CE4" w:rsidRDefault="00964EB8" w:rsidP="00EA7E5F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78F73310" w14:textId="77777777" w:rsidR="00642CE4" w:rsidRPr="00EA7E5F" w:rsidRDefault="00964EB8" w:rsidP="00EA7E5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3E6EF40F" w14:textId="77777777" w:rsidR="00642CE4" w:rsidRPr="00EA7E5F" w:rsidRDefault="00964EB8" w:rsidP="00EA7E5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4195B80B" w14:textId="77777777" w:rsidR="00642CE4" w:rsidRPr="00EA7E5F" w:rsidRDefault="00964EB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27C25A9C" w14:textId="77777777" w:rsidR="00642CE4" w:rsidRPr="00EA7E5F" w:rsidRDefault="00964EB8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физичку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имовину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пољопривредног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газдинства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набавку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нових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машина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опреме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унапређење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примарне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производње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биљних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култура</w:t>
      </w:r>
      <w:proofErr w:type="spellEnd"/>
    </w:p>
    <w:p w14:paraId="5BDC5B68" w14:textId="4552B0F5" w:rsidR="00EA7E5F" w:rsidRDefault="00EA7E5F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B83EB" w14:textId="77777777" w:rsidR="00EA7E5F" w:rsidRDefault="00EA7E5F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61AD9A1" w14:textId="329366D2" w:rsidR="00642CE4" w:rsidRPr="00EA7E5F" w:rsidRDefault="00964EB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2F1BCFDA" w14:textId="77777777" w:rsidR="00642CE4" w:rsidRPr="00EA7E5F" w:rsidRDefault="00964EB8" w:rsidP="00EA7E5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култура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. 48/18, 29/19 и 78/20), у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: „1.500.000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: „800.000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901BA48" w14:textId="77777777" w:rsidR="00642CE4" w:rsidRPr="00EA7E5F" w:rsidRDefault="00964EB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32543F10" w14:textId="77777777" w:rsidR="00642CE4" w:rsidRPr="00EA7E5F" w:rsidRDefault="00964EB8" w:rsidP="00EA7E5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реализовало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0419A8" w14:textId="77777777" w:rsidR="00642CE4" w:rsidRPr="00EA7E5F" w:rsidRDefault="00964EB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695941DB" w14:textId="77777777" w:rsidR="00642CE4" w:rsidRPr="00EA7E5F" w:rsidRDefault="00964EB8" w:rsidP="00EA7E5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решаваће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био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снази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406A1E" w14:textId="77777777" w:rsidR="00642CE4" w:rsidRPr="00EA7E5F" w:rsidRDefault="00964EB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6233C887" w14:textId="2FAB8BCF" w:rsidR="00642CE4" w:rsidRDefault="00964EB8" w:rsidP="00EA7E5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31F54AC" w14:textId="44002778" w:rsidR="00EA7E5F" w:rsidRDefault="00EA7E5F" w:rsidP="00EA7E5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71064" w14:textId="253CB874" w:rsidR="00EA7E5F" w:rsidRDefault="00EA7E5F" w:rsidP="00EA7E5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CF1BD" w14:textId="77777777" w:rsidR="00EA7E5F" w:rsidRPr="00EA7E5F" w:rsidRDefault="00EA7E5F" w:rsidP="00EA7E5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77A0D5C1" w14:textId="77777777" w:rsidR="00642CE4" w:rsidRPr="00EA7E5F" w:rsidRDefault="00964EB8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110-00-00079/2021-09</w:t>
      </w:r>
    </w:p>
    <w:p w14:paraId="703550D6" w14:textId="77777777" w:rsidR="00642CE4" w:rsidRPr="00EA7E5F" w:rsidRDefault="00964EB8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, 6.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486B082B" w14:textId="77777777" w:rsidR="00642CE4" w:rsidRPr="00EA7E5F" w:rsidRDefault="00964EB8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D253F26" w14:textId="77777777" w:rsidR="00642CE4" w:rsidRPr="00EA7E5F" w:rsidRDefault="00964EB8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EA7E5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A7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7E5F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EA7E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42CE4" w:rsidRPr="00EA7E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E4"/>
    <w:rsid w:val="00642CE4"/>
    <w:rsid w:val="00964EB8"/>
    <w:rsid w:val="00E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9977"/>
  <w15:docId w15:val="{F70FB6DE-6DD4-4198-8AF3-8989D14F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Sonja Skorupan</cp:lastModifiedBy>
  <cp:revision>2</cp:revision>
  <dcterms:created xsi:type="dcterms:W3CDTF">2021-12-13T10:08:00Z</dcterms:created>
  <dcterms:modified xsi:type="dcterms:W3CDTF">2021-12-13T10:08:00Z</dcterms:modified>
</cp:coreProperties>
</file>