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06" w:rsidRPr="009C3CB7" w:rsidRDefault="00A6582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1731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 основу члана 34. став 7. Закона о подстицајима у пољопривреди и руралном развоју (,,Службени гласник РС”, бр. 10/13, 142/14, 103/15 и 101/16),</w:t>
      </w:r>
    </w:p>
    <w:p w:rsidR="00925D06" w:rsidRPr="009C3CB7" w:rsidRDefault="00A65820" w:rsidP="009C3CB7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 пољопривредe, шумарства и водопривреде доноси</w:t>
      </w:r>
    </w:p>
    <w:p w:rsidR="00925D06" w:rsidRPr="009C3CB7" w:rsidRDefault="00A65820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ПРАВИЛНИК</w:t>
      </w:r>
    </w:p>
    <w:p w:rsidR="00925D06" w:rsidRPr="009C3CB7" w:rsidRDefault="00A65820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Овим правилником ближe се прoписуjу врсте подстицаја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(у даљем тексту: подстицаји), услoви, нaчин oствaривaњa прaвa нa пoдстицaje, oбрaзац зaхтeвa зa oствaривaњe прaвa нa пoдстицaje, кao и мaксимaлни изнoс пoдстицaja пo кoриснику.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Сертификација, у смислу овог правилника, јесте поступак контроле и оцењивања процеса производње и добијеног производа, што укључује и лабораторијске анализе за проверу квалитета производа добијених методама органске производње, пољопривредних и прехрамбених производа са ознаком географског порекла (у даљем тексту: производи са ознаком географског порекла) и пољопривредних и прехрамбених производа са националном ознаком вишег квалитета „српски квалитет” (у даљем тексту: производи са ознаком „српски квалитет”), које су извршене у лабораторијама овлашћеним од стране министарства надлежног за послове пољопривреде (у даљем тексту: Министарство) у складу са посебним прописима, као и издавање сертификата којим се потврђује њихова усклађеност са прописаним захтевима у погледу производње и квалитета, издавање документа којим се потврђује њихова усклађеност са прописаним захтевима у погледу производње, за производе у периоду конверзије у органској производњи, односно усаглашеност производа са спецификацијом, за производе са ознаком „српски квалитет”.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Подстицаји обухватају подршку сертификaцији: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система управљања безбедношћу хране према ISO 22000, FSSC 22000, BRC, IFS, GOST-R стандарду;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добре пољопривредне праксе према GLOBALG.A.P. стандарду;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система квалитета хране према HALAL стандарду;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система квалитета хране према KOSHER стандарду;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5) производа добијених методама органске производње;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6) производа са ознаком географског порекла;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7) производа са ознаком „српски квалитет”.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3.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Право на подстицаје из члана 2. овог правилника, у складу са законом којим се уређују подстицаји у пољопривреди и руралном развоју има: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физичко лице – носилац комерцијалног породичног пољопривредног газдинства;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предузетник;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правно лице;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правно лице регистровано у складу са законом којим се уређују удружења (у даљем тексту: удружење).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тачка 1) овог члана има право на подстицаје из члана 2. тач. 2), 5), 6) и 7)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тач. 2) и 3) овог члана има право на све подстицаје из члана 2.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Лице из става 1. тачка 4) овог члана има право на подстицаје из члана 2. тач. 5) и 6)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Физичко лице – носилац комерцијалног породичног пољопривредног газдинства, предузетник и правно лице имају право на подстицаје ако су уписани у Регистар пољопривредних газдинстава.</w:t>
      </w:r>
    </w:p>
    <w:p w:rsidR="00925D06" w:rsidRPr="009C3CB7" w:rsidRDefault="00A65820" w:rsidP="009C3CB7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4.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Право на подстицаје може да оствари лице из члана 3. овог правилника ако има: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сертификат издат од сертификационог тела акредитованог од Акредитационог тела Србије (АТС, www.ats.rs) или од акредитационог тела које има потписан мултилатерални споразум са Европском организацијом за акредитацију у одговарајућем обиму или од надлежног тела за послове акредитације у Руској Федерацији, за подстицаје из члана 2. тачка 1)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сертификат према GLOBALG.A.P. стандарду издат од сертификационог тела које је одобрено од Секретаријата за сертификацију GLOBALG.A.P.-а (FoodPLUS, Келн, Немачка, www.globalgap.org), за подстицаје из члана 2. тачка 2)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сертификат издат од Ријасета исламске заједнице Србије, односно јеврејске заједнице у Републици Србији, за подстицаје из члана 2. тач. 3) и 4)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4) сертификат издат од контролне организације која је овлашћена од Министарства у складу са законом којим се уређује органска производња или документ издат од те организације којом произвођач чија је производња у периоду конверзије доказује да је његова производња у складу са законом којим се уређује органска производња, за подстицаје из члана 2. тачка 5)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5) сертификат издат од сертификационог тела које је овлашћено од Министарства у складу са законом којим се уређују ознаке географског порекла за пољопривредне и прехрамбене производе, за подстицаје из члана 2. тачка 6) овог правилника;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6) потврду о усаглашености производа са спецификацијом, за производе са ознаком „српски квалитет”, издату од контролног тела које је овлашћено од Министарства и решење o означавању производа ознаком „српски квалитет” и праву коришћења те ознаке, у складу са урeдбом којом се уређује означавање пoљoприврeдних и прeхрaмбeних прoизвoдa националном oзнaкoм вишeг квaлитeтa „српски квалитет”, за подстицаје из члана 2. тачка 7) овог правилника.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5.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Поступак за остваривање права на подстицаје покреће се по захтеву лица из члана 3. овог правилника, у складу са законом којим се уређују подстицаји у пољопривреди и руралном развоју.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за остваривање права на подстицаје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(у даљем тексту: захтев) подноси се Министарству – Управи за аграрна плаћања (у даљем тексту: Управа) за сваку календарску годину, у периоду од 1. марта до 31. октобра текуће године.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се подноси једанпут годишње, на Обрасцу – Захтев за остваривање права на подстицаје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у _____ години, који је одштампан уз овај правилник и чини његов саставни део.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Захтев се може поднети за један или више подстицаја из члана 2. овог правилника.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6.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Уз захтев се доставља следећа документација: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1) сертификат из члана 4. тач. 1)–5) овог правилника, документ из члана 4. тачка 4) овог правилника и потврда из члана 4. тачка 6) овог правилника, у зависности од врсте подстицаја за који се захтев подноси;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2) рачун на име подносиоца захтева о плаћеном износу трошкова сертификације за подстицај за који се подноси захтев;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3) доказ о извршеном плаћању трошкова из тачке 2) овог става и то налог за уплату и одговарајући извод оверен од стране банке за правно лице, предузетника и удружење, као и за физичко лице које је плаћање извршило безготовински, односно одговарајући фискални исечак уколико је физичко лице плаћање извршило готовински;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4) сертификат о акредитацији, као и обим акредитације сертификационог тела које је изршило послове сертификације, издат од стране надлежног тела за послове </w:t>
      </w: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акредитације из члана 4. тач. 1) и 2) овог правилника, за подстицаје из члана 2. тач. 1) и 2) овог правилника.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Документација из става 1. тач. 1)–3) овог члана треба да гласи на подносиоца захтева и да буде издата у периоду од 1. новембра претходне календарске године до дана подношења захтева.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Документација се доставља у оригиналу или овереној копији, осим документације из става 1. тач. 1) и 4) овог члана која може да се достави у копији.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Ако је документација из става 1. овог члана издата на страном језику, доставља се превод исте, издат од стране овлашћеног судског тумача.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7.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Управа врши административну обраду захтева, провером података из захтева, документације приложене уз захтев, као и службених евиденција.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Приликом административне обраде захтева Управа може да тражи достављање додатне документације, у циљу утврђивања испуњености услова за остваривање права на подстицаје.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8.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Подносилац захтева, укључујући и оног са подручја са отежаним условима рада у пољопривреди, коме је утврђено право на подстицаје, остварује право на накнаду дела трошкова плаћеног износа сертификације, без обрачунатог пореза на додату вредност, у проценту који Влада сваке године одређује посебним актом, у складу са законом којим се уређују подстицаји у пољопривреди и руралном развоју.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из члана 2. тачка 1) овог правилника, односно у коме се производе производи који су предмет подстицаја из члана 2. тач. 2)–7) овог правилника, у складу са посебним прописом који одређује подручја са отежаним условима рада у пољопривреди.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Највиши укупни износ подстицаја по кориснику је 500.000 динара.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9.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Подстицаји се исплаћују на основу решења Управе, по редоследу подношења захтева, а до износа финансијских средстава утврђених прописом којим се уређује расподела подстицаја у пољопривреди и руралном развоју.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10.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Изузетно од члана 5. став 2. овог правилника, у 2018. години захтев за остваривање права на подстицаје подноси се од дана ступања на снагу овог правилника до 31. октобра 2018. године, за предмет подстицаја који је реализован у периоду од 1. новембра 2017. године до дана подношења захтева.</w:t>
      </w:r>
      <w:bookmarkStart w:id="0" w:name="_GoBack"/>
    </w:p>
    <w:bookmarkEnd w:id="0"/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lastRenderedPageBreak/>
        <w:t>Члан 11.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Даном ступања на снагу овог правилника престаје да важи Правилник о подстицајима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(„Службени гласник РС”, број 41/17).</w:t>
      </w:r>
    </w:p>
    <w:p w:rsidR="00925D06" w:rsidRPr="009C3CB7" w:rsidRDefault="00A6582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12.</w:t>
      </w:r>
    </w:p>
    <w:p w:rsidR="00925D06" w:rsidRPr="009C3CB7" w:rsidRDefault="00A65820" w:rsidP="00A65820">
      <w:pPr>
        <w:spacing w:after="15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Број 110-00-81/2018-09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 Београду, 10. маја 2018. године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Министар,</w:t>
      </w:r>
    </w:p>
    <w:p w:rsidR="00925D06" w:rsidRPr="009C3CB7" w:rsidRDefault="00A65820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Бранислав Недимовић,</w:t>
      </w:r>
      <w:r w:rsidRPr="009C3CB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с.р.</w:t>
      </w:r>
    </w:p>
    <w:p w:rsidR="00925D06" w:rsidRPr="009C3CB7" w:rsidRDefault="00A65820">
      <w:pPr>
        <w:spacing w:after="15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C3C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1E0719" wp14:editId="5502EBCC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D06" w:rsidRPr="009C3C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6"/>
    <w:rsid w:val="001945A9"/>
    <w:rsid w:val="001D2F3A"/>
    <w:rsid w:val="00605CF6"/>
    <w:rsid w:val="00925D06"/>
    <w:rsid w:val="009C3CB7"/>
    <w:rsid w:val="00A65820"/>
    <w:rsid w:val="00E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A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A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cp:lastPrinted>2018-05-28T09:47:00Z</cp:lastPrinted>
  <dcterms:created xsi:type="dcterms:W3CDTF">2018-05-28T09:45:00Z</dcterms:created>
  <dcterms:modified xsi:type="dcterms:W3CDTF">2018-05-28T10:04:00Z</dcterms:modified>
</cp:coreProperties>
</file>