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2F18B" w14:textId="77777777" w:rsidR="00F04C82" w:rsidRPr="00316F3C" w:rsidRDefault="00EA571E">
      <w:pPr>
        <w:spacing w:after="150"/>
        <w:rPr>
          <w:rFonts w:ascii="Times New Roman" w:hAnsi="Times New Roman" w:cs="Times New Roman"/>
        </w:rPr>
      </w:pPr>
      <w:r w:rsidRPr="00316F3C">
        <w:rPr>
          <w:rFonts w:ascii="Tahoma" w:hAnsi="Tahoma" w:cs="Tahoma"/>
          <w:color w:val="000000"/>
        </w:rPr>
        <w:t>﻿</w:t>
      </w:r>
      <w:proofErr w:type="spellStart"/>
      <w:r w:rsidRPr="00316F3C">
        <w:rPr>
          <w:rFonts w:ascii="Times New Roman" w:hAnsi="Times New Roman" w:cs="Times New Roman"/>
          <w:color w:val="000000"/>
        </w:rPr>
        <w:t>Преузето</w:t>
      </w:r>
      <w:proofErr w:type="spellEnd"/>
      <w:r w:rsidRPr="00316F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16F3C">
        <w:rPr>
          <w:rFonts w:ascii="Times New Roman" w:hAnsi="Times New Roman" w:cs="Times New Roman"/>
          <w:color w:val="000000"/>
        </w:rPr>
        <w:t>са</w:t>
      </w:r>
      <w:proofErr w:type="spellEnd"/>
      <w:r w:rsidRPr="00316F3C">
        <w:rPr>
          <w:rFonts w:ascii="Times New Roman" w:hAnsi="Times New Roman" w:cs="Times New Roman"/>
          <w:color w:val="000000"/>
        </w:rPr>
        <w:t xml:space="preserve"> </w:t>
      </w:r>
      <w:hyperlink r:id="rId4">
        <w:r w:rsidRPr="00316F3C">
          <w:rPr>
            <w:rStyle w:val="Hyperlink"/>
            <w:rFonts w:ascii="Times New Roman" w:hAnsi="Times New Roman" w:cs="Times New Roman"/>
            <w:color w:val="337AB7"/>
          </w:rPr>
          <w:t>www.pravno-informacioni-sistem.rs</w:t>
        </w:r>
      </w:hyperlink>
    </w:p>
    <w:p w14:paraId="06295437" w14:textId="77777777" w:rsidR="00F04C82" w:rsidRPr="00316F3C" w:rsidRDefault="00EA571E">
      <w:pPr>
        <w:spacing w:after="150"/>
        <w:jc w:val="center"/>
        <w:rPr>
          <w:rFonts w:ascii="Times New Roman" w:hAnsi="Times New Roman" w:cs="Times New Roman"/>
        </w:rPr>
      </w:pPr>
      <w:r w:rsidRPr="00316F3C">
        <w:rPr>
          <w:rFonts w:ascii="Times New Roman" w:hAnsi="Times New Roman" w:cs="Times New Roman"/>
          <w:b/>
          <w:color w:val="000000"/>
        </w:rPr>
        <w:t>1725</w:t>
      </w:r>
    </w:p>
    <w:p w14:paraId="7A9078F9" w14:textId="77777777" w:rsidR="00F04C82" w:rsidRPr="00316F3C" w:rsidRDefault="00EA571E" w:rsidP="00316F3C">
      <w:pPr>
        <w:spacing w:after="150"/>
        <w:jc w:val="center"/>
        <w:rPr>
          <w:rFonts w:ascii="Times New Roman" w:hAnsi="Times New Roman" w:cs="Times New Roman"/>
        </w:rPr>
      </w:pPr>
      <w:proofErr w:type="spellStart"/>
      <w:r w:rsidRPr="00316F3C">
        <w:rPr>
          <w:rFonts w:ascii="Times New Roman" w:hAnsi="Times New Roman" w:cs="Times New Roman"/>
          <w:color w:val="000000"/>
        </w:rPr>
        <w:t>На</w:t>
      </w:r>
      <w:proofErr w:type="spellEnd"/>
      <w:r w:rsidRPr="00316F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16F3C">
        <w:rPr>
          <w:rFonts w:ascii="Times New Roman" w:hAnsi="Times New Roman" w:cs="Times New Roman"/>
          <w:color w:val="000000"/>
        </w:rPr>
        <w:t>основу</w:t>
      </w:r>
      <w:proofErr w:type="spellEnd"/>
      <w:r w:rsidRPr="00316F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16F3C">
        <w:rPr>
          <w:rFonts w:ascii="Times New Roman" w:hAnsi="Times New Roman" w:cs="Times New Roman"/>
          <w:color w:val="000000"/>
        </w:rPr>
        <w:t>члана</w:t>
      </w:r>
      <w:proofErr w:type="spellEnd"/>
      <w:r w:rsidRPr="00316F3C">
        <w:rPr>
          <w:rFonts w:ascii="Times New Roman" w:hAnsi="Times New Roman" w:cs="Times New Roman"/>
          <w:color w:val="000000"/>
        </w:rPr>
        <w:t xml:space="preserve"> 34. </w:t>
      </w:r>
      <w:proofErr w:type="spellStart"/>
      <w:r w:rsidRPr="00316F3C">
        <w:rPr>
          <w:rFonts w:ascii="Times New Roman" w:hAnsi="Times New Roman" w:cs="Times New Roman"/>
          <w:color w:val="000000"/>
        </w:rPr>
        <w:t>став</w:t>
      </w:r>
      <w:proofErr w:type="spellEnd"/>
      <w:r w:rsidRPr="00316F3C">
        <w:rPr>
          <w:rFonts w:ascii="Times New Roman" w:hAnsi="Times New Roman" w:cs="Times New Roman"/>
          <w:color w:val="000000"/>
        </w:rPr>
        <w:t xml:space="preserve"> 7. </w:t>
      </w:r>
      <w:proofErr w:type="spellStart"/>
      <w:r w:rsidRPr="00316F3C">
        <w:rPr>
          <w:rFonts w:ascii="Times New Roman" w:hAnsi="Times New Roman" w:cs="Times New Roman"/>
          <w:color w:val="000000"/>
        </w:rPr>
        <w:t>Закона</w:t>
      </w:r>
      <w:proofErr w:type="spellEnd"/>
      <w:r w:rsidRPr="00316F3C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316F3C">
        <w:rPr>
          <w:rFonts w:ascii="Times New Roman" w:hAnsi="Times New Roman" w:cs="Times New Roman"/>
          <w:color w:val="000000"/>
        </w:rPr>
        <w:t>подстицајима</w:t>
      </w:r>
      <w:proofErr w:type="spellEnd"/>
      <w:r w:rsidRPr="00316F3C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316F3C">
        <w:rPr>
          <w:rFonts w:ascii="Times New Roman" w:hAnsi="Times New Roman" w:cs="Times New Roman"/>
          <w:color w:val="000000"/>
        </w:rPr>
        <w:t>пољопривреди</w:t>
      </w:r>
      <w:proofErr w:type="spellEnd"/>
      <w:r w:rsidRPr="00316F3C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316F3C">
        <w:rPr>
          <w:rFonts w:ascii="Times New Roman" w:hAnsi="Times New Roman" w:cs="Times New Roman"/>
          <w:color w:val="000000"/>
        </w:rPr>
        <w:t>руралном</w:t>
      </w:r>
      <w:proofErr w:type="spellEnd"/>
      <w:r w:rsidRPr="00316F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16F3C">
        <w:rPr>
          <w:rFonts w:ascii="Times New Roman" w:hAnsi="Times New Roman" w:cs="Times New Roman"/>
          <w:color w:val="000000"/>
        </w:rPr>
        <w:t>развоју</w:t>
      </w:r>
      <w:proofErr w:type="spellEnd"/>
      <w:r w:rsidRPr="00316F3C">
        <w:rPr>
          <w:rFonts w:ascii="Times New Roman" w:hAnsi="Times New Roman" w:cs="Times New Roman"/>
          <w:color w:val="000000"/>
        </w:rPr>
        <w:t xml:space="preserve"> („</w:t>
      </w:r>
      <w:proofErr w:type="spellStart"/>
      <w:r w:rsidRPr="00316F3C">
        <w:rPr>
          <w:rFonts w:ascii="Times New Roman" w:hAnsi="Times New Roman" w:cs="Times New Roman"/>
          <w:color w:val="000000"/>
        </w:rPr>
        <w:t>Службени</w:t>
      </w:r>
      <w:proofErr w:type="spellEnd"/>
      <w:r w:rsidRPr="00316F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16F3C">
        <w:rPr>
          <w:rFonts w:ascii="Times New Roman" w:hAnsi="Times New Roman" w:cs="Times New Roman"/>
          <w:color w:val="000000"/>
        </w:rPr>
        <w:t>гласник</w:t>
      </w:r>
      <w:proofErr w:type="spellEnd"/>
      <w:r w:rsidRPr="00316F3C">
        <w:rPr>
          <w:rFonts w:ascii="Times New Roman" w:hAnsi="Times New Roman" w:cs="Times New Roman"/>
          <w:color w:val="000000"/>
        </w:rPr>
        <w:t xml:space="preserve"> РС”, </w:t>
      </w:r>
      <w:proofErr w:type="spellStart"/>
      <w:r w:rsidRPr="00316F3C">
        <w:rPr>
          <w:rFonts w:ascii="Times New Roman" w:hAnsi="Times New Roman" w:cs="Times New Roman"/>
          <w:color w:val="000000"/>
        </w:rPr>
        <w:t>бр</w:t>
      </w:r>
      <w:proofErr w:type="spellEnd"/>
      <w:r w:rsidRPr="00316F3C">
        <w:rPr>
          <w:rFonts w:ascii="Times New Roman" w:hAnsi="Times New Roman" w:cs="Times New Roman"/>
          <w:color w:val="000000"/>
        </w:rPr>
        <w:t xml:space="preserve">. 10/13, 142/14, 103/15 и 101/16) и </w:t>
      </w:r>
      <w:proofErr w:type="spellStart"/>
      <w:r w:rsidRPr="00316F3C">
        <w:rPr>
          <w:rFonts w:ascii="Times New Roman" w:hAnsi="Times New Roman" w:cs="Times New Roman"/>
          <w:color w:val="000000"/>
        </w:rPr>
        <w:t>члана</w:t>
      </w:r>
      <w:proofErr w:type="spellEnd"/>
      <w:r w:rsidRPr="00316F3C">
        <w:rPr>
          <w:rFonts w:ascii="Times New Roman" w:hAnsi="Times New Roman" w:cs="Times New Roman"/>
          <w:color w:val="000000"/>
        </w:rPr>
        <w:t xml:space="preserve"> 17. </w:t>
      </w:r>
      <w:proofErr w:type="spellStart"/>
      <w:r w:rsidRPr="00316F3C">
        <w:rPr>
          <w:rFonts w:ascii="Times New Roman" w:hAnsi="Times New Roman" w:cs="Times New Roman"/>
          <w:color w:val="000000"/>
        </w:rPr>
        <w:t>став</w:t>
      </w:r>
      <w:proofErr w:type="spellEnd"/>
      <w:r w:rsidRPr="00316F3C">
        <w:rPr>
          <w:rFonts w:ascii="Times New Roman" w:hAnsi="Times New Roman" w:cs="Times New Roman"/>
          <w:color w:val="000000"/>
        </w:rPr>
        <w:t xml:space="preserve"> 4. и </w:t>
      </w:r>
      <w:proofErr w:type="spellStart"/>
      <w:r w:rsidRPr="00316F3C">
        <w:rPr>
          <w:rFonts w:ascii="Times New Roman" w:hAnsi="Times New Roman" w:cs="Times New Roman"/>
          <w:color w:val="000000"/>
        </w:rPr>
        <w:t>члана</w:t>
      </w:r>
      <w:proofErr w:type="spellEnd"/>
      <w:r w:rsidRPr="00316F3C">
        <w:rPr>
          <w:rFonts w:ascii="Times New Roman" w:hAnsi="Times New Roman" w:cs="Times New Roman"/>
          <w:color w:val="000000"/>
        </w:rPr>
        <w:t xml:space="preserve"> 24. </w:t>
      </w:r>
      <w:proofErr w:type="spellStart"/>
      <w:r w:rsidRPr="00316F3C">
        <w:rPr>
          <w:rFonts w:ascii="Times New Roman" w:hAnsi="Times New Roman" w:cs="Times New Roman"/>
          <w:color w:val="000000"/>
        </w:rPr>
        <w:t>став</w:t>
      </w:r>
      <w:proofErr w:type="spellEnd"/>
      <w:r w:rsidRPr="00316F3C">
        <w:rPr>
          <w:rFonts w:ascii="Times New Roman" w:hAnsi="Times New Roman" w:cs="Times New Roman"/>
          <w:color w:val="000000"/>
        </w:rPr>
        <w:t xml:space="preserve"> 2. </w:t>
      </w:r>
      <w:proofErr w:type="spellStart"/>
      <w:r w:rsidRPr="00316F3C">
        <w:rPr>
          <w:rFonts w:ascii="Times New Roman" w:hAnsi="Times New Roman" w:cs="Times New Roman"/>
          <w:color w:val="000000"/>
        </w:rPr>
        <w:t>Закона</w:t>
      </w:r>
      <w:proofErr w:type="spellEnd"/>
      <w:r w:rsidRPr="00316F3C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316F3C">
        <w:rPr>
          <w:rFonts w:ascii="Times New Roman" w:hAnsi="Times New Roman" w:cs="Times New Roman"/>
          <w:color w:val="000000"/>
        </w:rPr>
        <w:t>Влади</w:t>
      </w:r>
      <w:proofErr w:type="spellEnd"/>
      <w:r w:rsidRPr="00316F3C">
        <w:rPr>
          <w:rFonts w:ascii="Times New Roman" w:hAnsi="Times New Roman" w:cs="Times New Roman"/>
          <w:color w:val="000000"/>
        </w:rPr>
        <w:t xml:space="preserve"> („</w:t>
      </w:r>
      <w:proofErr w:type="spellStart"/>
      <w:r w:rsidRPr="00316F3C">
        <w:rPr>
          <w:rFonts w:ascii="Times New Roman" w:hAnsi="Times New Roman" w:cs="Times New Roman"/>
          <w:color w:val="000000"/>
        </w:rPr>
        <w:t>Службени</w:t>
      </w:r>
      <w:proofErr w:type="spellEnd"/>
      <w:r w:rsidRPr="00316F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16F3C">
        <w:rPr>
          <w:rFonts w:ascii="Times New Roman" w:hAnsi="Times New Roman" w:cs="Times New Roman"/>
          <w:color w:val="000000"/>
        </w:rPr>
        <w:t>гласник</w:t>
      </w:r>
      <w:proofErr w:type="spellEnd"/>
      <w:r w:rsidRPr="00316F3C">
        <w:rPr>
          <w:rFonts w:ascii="Times New Roman" w:hAnsi="Times New Roman" w:cs="Times New Roman"/>
          <w:color w:val="000000"/>
        </w:rPr>
        <w:t xml:space="preserve"> РС”, </w:t>
      </w:r>
      <w:proofErr w:type="spellStart"/>
      <w:r w:rsidRPr="00316F3C">
        <w:rPr>
          <w:rFonts w:ascii="Times New Roman" w:hAnsi="Times New Roman" w:cs="Times New Roman"/>
          <w:color w:val="000000"/>
        </w:rPr>
        <w:t>бр</w:t>
      </w:r>
      <w:proofErr w:type="spellEnd"/>
      <w:r w:rsidRPr="00316F3C">
        <w:rPr>
          <w:rFonts w:ascii="Times New Roman" w:hAnsi="Times New Roman" w:cs="Times New Roman"/>
          <w:color w:val="000000"/>
        </w:rPr>
        <w:t xml:space="preserve">. 55/05, 71/05 – </w:t>
      </w:r>
      <w:proofErr w:type="spellStart"/>
      <w:r w:rsidRPr="00316F3C">
        <w:rPr>
          <w:rFonts w:ascii="Times New Roman" w:hAnsi="Times New Roman" w:cs="Times New Roman"/>
          <w:color w:val="000000"/>
        </w:rPr>
        <w:t>исправка</w:t>
      </w:r>
      <w:proofErr w:type="spellEnd"/>
      <w:r w:rsidRPr="00316F3C">
        <w:rPr>
          <w:rFonts w:ascii="Times New Roman" w:hAnsi="Times New Roman" w:cs="Times New Roman"/>
          <w:color w:val="000000"/>
        </w:rPr>
        <w:t xml:space="preserve">, 101/07, 65/08, 16/11, 68/12 – УС, 72/12, 7/14 – УС, 44/14 и 30/18 – </w:t>
      </w:r>
      <w:proofErr w:type="spellStart"/>
      <w:r w:rsidRPr="00316F3C">
        <w:rPr>
          <w:rFonts w:ascii="Times New Roman" w:hAnsi="Times New Roman" w:cs="Times New Roman"/>
          <w:color w:val="000000"/>
        </w:rPr>
        <w:t>др</w:t>
      </w:r>
      <w:proofErr w:type="spellEnd"/>
      <w:r w:rsidRPr="00316F3C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316F3C">
        <w:rPr>
          <w:rFonts w:ascii="Times New Roman" w:hAnsi="Times New Roman" w:cs="Times New Roman"/>
          <w:color w:val="000000"/>
        </w:rPr>
        <w:t>закон</w:t>
      </w:r>
      <w:proofErr w:type="spellEnd"/>
      <w:r w:rsidRPr="00316F3C">
        <w:rPr>
          <w:rFonts w:ascii="Times New Roman" w:hAnsi="Times New Roman" w:cs="Times New Roman"/>
          <w:color w:val="000000"/>
        </w:rPr>
        <w:t>),</w:t>
      </w:r>
    </w:p>
    <w:p w14:paraId="137DF51A" w14:textId="77777777" w:rsidR="00F04C82" w:rsidRPr="00316F3C" w:rsidRDefault="00EA571E" w:rsidP="00316F3C">
      <w:pPr>
        <w:spacing w:after="150"/>
        <w:jc w:val="center"/>
        <w:rPr>
          <w:rFonts w:ascii="Times New Roman" w:hAnsi="Times New Roman" w:cs="Times New Roman"/>
        </w:rPr>
      </w:pPr>
      <w:proofErr w:type="spellStart"/>
      <w:r w:rsidRPr="00316F3C">
        <w:rPr>
          <w:rFonts w:ascii="Times New Roman" w:hAnsi="Times New Roman" w:cs="Times New Roman"/>
          <w:color w:val="000000"/>
        </w:rPr>
        <w:t>Министар</w:t>
      </w:r>
      <w:proofErr w:type="spellEnd"/>
      <w:r w:rsidRPr="00316F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16F3C">
        <w:rPr>
          <w:rFonts w:ascii="Times New Roman" w:hAnsi="Times New Roman" w:cs="Times New Roman"/>
          <w:color w:val="000000"/>
        </w:rPr>
        <w:t>пољопривреде</w:t>
      </w:r>
      <w:proofErr w:type="spellEnd"/>
      <w:r w:rsidRPr="00316F3C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316F3C">
        <w:rPr>
          <w:rFonts w:ascii="Times New Roman" w:hAnsi="Times New Roman" w:cs="Times New Roman"/>
          <w:color w:val="000000"/>
        </w:rPr>
        <w:t>шумарства</w:t>
      </w:r>
      <w:proofErr w:type="spellEnd"/>
      <w:r w:rsidRPr="00316F3C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316F3C">
        <w:rPr>
          <w:rFonts w:ascii="Times New Roman" w:hAnsi="Times New Roman" w:cs="Times New Roman"/>
          <w:color w:val="000000"/>
        </w:rPr>
        <w:t>водопривреде</w:t>
      </w:r>
      <w:proofErr w:type="spellEnd"/>
      <w:r w:rsidRPr="00316F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16F3C">
        <w:rPr>
          <w:rFonts w:ascii="Times New Roman" w:hAnsi="Times New Roman" w:cs="Times New Roman"/>
          <w:color w:val="000000"/>
        </w:rPr>
        <w:t>доноси</w:t>
      </w:r>
      <w:proofErr w:type="spellEnd"/>
    </w:p>
    <w:p w14:paraId="623097AC" w14:textId="77777777" w:rsidR="00F04C82" w:rsidRPr="00316F3C" w:rsidRDefault="00EA571E">
      <w:pPr>
        <w:spacing w:after="225"/>
        <w:jc w:val="center"/>
        <w:rPr>
          <w:rFonts w:ascii="Times New Roman" w:hAnsi="Times New Roman" w:cs="Times New Roman"/>
        </w:rPr>
      </w:pPr>
      <w:r w:rsidRPr="00316F3C">
        <w:rPr>
          <w:rFonts w:ascii="Times New Roman" w:hAnsi="Times New Roman" w:cs="Times New Roman"/>
          <w:b/>
          <w:color w:val="000000"/>
        </w:rPr>
        <w:t>ПРАВИЛНИК </w:t>
      </w:r>
    </w:p>
    <w:p w14:paraId="7D378848" w14:textId="77777777" w:rsidR="00F04C82" w:rsidRPr="00316F3C" w:rsidRDefault="00EA571E">
      <w:pPr>
        <w:spacing w:after="150"/>
        <w:jc w:val="center"/>
        <w:rPr>
          <w:rFonts w:ascii="Times New Roman" w:hAnsi="Times New Roman" w:cs="Times New Roman"/>
        </w:rPr>
      </w:pPr>
      <w:r w:rsidRPr="00316F3C">
        <w:rPr>
          <w:rFonts w:ascii="Times New Roman" w:hAnsi="Times New Roman" w:cs="Times New Roman"/>
          <w:b/>
          <w:color w:val="000000"/>
        </w:rPr>
        <w:t xml:space="preserve">о </w:t>
      </w:r>
      <w:proofErr w:type="spellStart"/>
      <w:r w:rsidRPr="00316F3C">
        <w:rPr>
          <w:rFonts w:ascii="Times New Roman" w:hAnsi="Times New Roman" w:cs="Times New Roman"/>
          <w:b/>
          <w:color w:val="000000"/>
        </w:rPr>
        <w:t>изменaмa</w:t>
      </w:r>
      <w:proofErr w:type="spellEnd"/>
      <w:r w:rsidRPr="00316F3C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316F3C">
        <w:rPr>
          <w:rFonts w:ascii="Times New Roman" w:hAnsi="Times New Roman" w:cs="Times New Roman"/>
          <w:b/>
          <w:color w:val="000000"/>
        </w:rPr>
        <w:t>Прaвилникa</w:t>
      </w:r>
      <w:proofErr w:type="spellEnd"/>
      <w:r w:rsidRPr="00316F3C">
        <w:rPr>
          <w:rFonts w:ascii="Times New Roman" w:hAnsi="Times New Roman" w:cs="Times New Roman"/>
          <w:b/>
          <w:color w:val="000000"/>
        </w:rPr>
        <w:t xml:space="preserve"> о </w:t>
      </w:r>
      <w:proofErr w:type="spellStart"/>
      <w:r w:rsidRPr="00316F3C">
        <w:rPr>
          <w:rFonts w:ascii="Times New Roman" w:hAnsi="Times New Roman" w:cs="Times New Roman"/>
          <w:b/>
          <w:color w:val="000000"/>
        </w:rPr>
        <w:t>коришћењу</w:t>
      </w:r>
      <w:proofErr w:type="spellEnd"/>
      <w:r w:rsidRPr="00316F3C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316F3C">
        <w:rPr>
          <w:rFonts w:ascii="Times New Roman" w:hAnsi="Times New Roman" w:cs="Times New Roman"/>
          <w:b/>
          <w:color w:val="000000"/>
        </w:rPr>
        <w:t>подстицаја</w:t>
      </w:r>
      <w:proofErr w:type="spellEnd"/>
      <w:r w:rsidRPr="00316F3C">
        <w:rPr>
          <w:rFonts w:ascii="Times New Roman" w:hAnsi="Times New Roman" w:cs="Times New Roman"/>
          <w:b/>
          <w:color w:val="000000"/>
        </w:rPr>
        <w:t xml:space="preserve"> за </w:t>
      </w:r>
      <w:proofErr w:type="spellStart"/>
      <w:r w:rsidRPr="00316F3C">
        <w:rPr>
          <w:rFonts w:ascii="Times New Roman" w:hAnsi="Times New Roman" w:cs="Times New Roman"/>
          <w:b/>
          <w:color w:val="000000"/>
        </w:rPr>
        <w:t>органску</w:t>
      </w:r>
      <w:proofErr w:type="spellEnd"/>
      <w:r w:rsidRPr="00316F3C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316F3C">
        <w:rPr>
          <w:rFonts w:ascii="Times New Roman" w:hAnsi="Times New Roman" w:cs="Times New Roman"/>
          <w:b/>
          <w:color w:val="000000"/>
        </w:rPr>
        <w:t>биљну</w:t>
      </w:r>
      <w:proofErr w:type="spellEnd"/>
      <w:r w:rsidRPr="00316F3C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316F3C">
        <w:rPr>
          <w:rFonts w:ascii="Times New Roman" w:hAnsi="Times New Roman" w:cs="Times New Roman"/>
          <w:b/>
          <w:color w:val="000000"/>
        </w:rPr>
        <w:t>производњу</w:t>
      </w:r>
      <w:proofErr w:type="spellEnd"/>
    </w:p>
    <w:p w14:paraId="56743A73" w14:textId="77777777" w:rsidR="00F04C82" w:rsidRPr="00316F3C" w:rsidRDefault="00EA571E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316F3C">
        <w:rPr>
          <w:rFonts w:ascii="Times New Roman" w:hAnsi="Times New Roman" w:cs="Times New Roman"/>
          <w:color w:val="000000"/>
        </w:rPr>
        <w:t>Члан</w:t>
      </w:r>
      <w:proofErr w:type="spellEnd"/>
      <w:r w:rsidRPr="00316F3C">
        <w:rPr>
          <w:rFonts w:ascii="Times New Roman" w:hAnsi="Times New Roman" w:cs="Times New Roman"/>
          <w:color w:val="000000"/>
        </w:rPr>
        <w:t xml:space="preserve"> 1.</w:t>
      </w:r>
    </w:p>
    <w:p w14:paraId="43F33734" w14:textId="77777777" w:rsidR="00F04C82" w:rsidRPr="00316F3C" w:rsidRDefault="00EA571E" w:rsidP="00316F3C">
      <w:pPr>
        <w:spacing w:after="150"/>
        <w:jc w:val="both"/>
        <w:rPr>
          <w:rFonts w:ascii="Times New Roman" w:hAnsi="Times New Roman" w:cs="Times New Roman"/>
        </w:rPr>
      </w:pPr>
      <w:r w:rsidRPr="00316F3C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316F3C">
        <w:rPr>
          <w:rFonts w:ascii="Times New Roman" w:hAnsi="Times New Roman" w:cs="Times New Roman"/>
          <w:color w:val="000000"/>
        </w:rPr>
        <w:t>Правилнику</w:t>
      </w:r>
      <w:proofErr w:type="spellEnd"/>
      <w:r w:rsidRPr="00316F3C">
        <w:rPr>
          <w:rFonts w:ascii="Times New Roman" w:hAnsi="Times New Roman" w:cs="Times New Roman"/>
          <w:color w:val="000000"/>
        </w:rPr>
        <w:t xml:space="preserve"> o </w:t>
      </w:r>
      <w:proofErr w:type="spellStart"/>
      <w:r w:rsidRPr="00316F3C">
        <w:rPr>
          <w:rFonts w:ascii="Times New Roman" w:hAnsi="Times New Roman" w:cs="Times New Roman"/>
          <w:color w:val="000000"/>
        </w:rPr>
        <w:t>коришћењу</w:t>
      </w:r>
      <w:proofErr w:type="spellEnd"/>
      <w:r w:rsidRPr="00316F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16F3C">
        <w:rPr>
          <w:rFonts w:ascii="Times New Roman" w:hAnsi="Times New Roman" w:cs="Times New Roman"/>
          <w:color w:val="000000"/>
        </w:rPr>
        <w:t>подстицаја</w:t>
      </w:r>
      <w:proofErr w:type="spellEnd"/>
      <w:r w:rsidRPr="00316F3C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316F3C">
        <w:rPr>
          <w:rFonts w:ascii="Times New Roman" w:hAnsi="Times New Roman" w:cs="Times New Roman"/>
          <w:color w:val="000000"/>
        </w:rPr>
        <w:t>органску</w:t>
      </w:r>
      <w:proofErr w:type="spellEnd"/>
      <w:r w:rsidRPr="00316F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16F3C">
        <w:rPr>
          <w:rFonts w:ascii="Times New Roman" w:hAnsi="Times New Roman" w:cs="Times New Roman"/>
          <w:color w:val="000000"/>
        </w:rPr>
        <w:t>биљну</w:t>
      </w:r>
      <w:proofErr w:type="spellEnd"/>
      <w:r w:rsidRPr="00316F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16F3C">
        <w:rPr>
          <w:rFonts w:ascii="Times New Roman" w:hAnsi="Times New Roman" w:cs="Times New Roman"/>
          <w:color w:val="000000"/>
        </w:rPr>
        <w:t>производњу</w:t>
      </w:r>
      <w:proofErr w:type="spellEnd"/>
      <w:r w:rsidRPr="00316F3C">
        <w:rPr>
          <w:rFonts w:ascii="Times New Roman" w:hAnsi="Times New Roman" w:cs="Times New Roman"/>
          <w:color w:val="000000"/>
        </w:rPr>
        <w:t xml:space="preserve"> („</w:t>
      </w:r>
      <w:proofErr w:type="spellStart"/>
      <w:r w:rsidRPr="00316F3C">
        <w:rPr>
          <w:rFonts w:ascii="Times New Roman" w:hAnsi="Times New Roman" w:cs="Times New Roman"/>
          <w:color w:val="000000"/>
        </w:rPr>
        <w:t>Службени</w:t>
      </w:r>
      <w:proofErr w:type="spellEnd"/>
      <w:r w:rsidRPr="00316F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16F3C">
        <w:rPr>
          <w:rFonts w:ascii="Times New Roman" w:hAnsi="Times New Roman" w:cs="Times New Roman"/>
          <w:color w:val="000000"/>
        </w:rPr>
        <w:t>гласник</w:t>
      </w:r>
      <w:proofErr w:type="spellEnd"/>
      <w:r w:rsidRPr="00316F3C">
        <w:rPr>
          <w:rFonts w:ascii="Times New Roman" w:hAnsi="Times New Roman" w:cs="Times New Roman"/>
          <w:color w:val="000000"/>
        </w:rPr>
        <w:t xml:space="preserve"> РС”, </w:t>
      </w:r>
      <w:proofErr w:type="spellStart"/>
      <w:r w:rsidRPr="00316F3C">
        <w:rPr>
          <w:rFonts w:ascii="Times New Roman" w:hAnsi="Times New Roman" w:cs="Times New Roman"/>
          <w:color w:val="000000"/>
        </w:rPr>
        <w:t>бр</w:t>
      </w:r>
      <w:proofErr w:type="spellEnd"/>
      <w:r w:rsidRPr="00316F3C">
        <w:rPr>
          <w:rFonts w:ascii="Times New Roman" w:hAnsi="Times New Roman" w:cs="Times New Roman"/>
          <w:color w:val="000000"/>
        </w:rPr>
        <w:t xml:space="preserve">. 31/18, 23/19, 20/20 и 44/21), </w:t>
      </w:r>
      <w:proofErr w:type="spellStart"/>
      <w:r w:rsidRPr="00316F3C">
        <w:rPr>
          <w:rFonts w:ascii="Times New Roman" w:hAnsi="Times New Roman" w:cs="Times New Roman"/>
          <w:color w:val="000000"/>
        </w:rPr>
        <w:t>члан</w:t>
      </w:r>
      <w:proofErr w:type="spellEnd"/>
      <w:r w:rsidRPr="00316F3C">
        <w:rPr>
          <w:rFonts w:ascii="Times New Roman" w:hAnsi="Times New Roman" w:cs="Times New Roman"/>
          <w:color w:val="000000"/>
        </w:rPr>
        <w:t xml:space="preserve"> 2. </w:t>
      </w:r>
      <w:proofErr w:type="spellStart"/>
      <w:r w:rsidRPr="00316F3C">
        <w:rPr>
          <w:rFonts w:ascii="Times New Roman" w:hAnsi="Times New Roman" w:cs="Times New Roman"/>
          <w:color w:val="000000"/>
        </w:rPr>
        <w:t>мења</w:t>
      </w:r>
      <w:proofErr w:type="spellEnd"/>
      <w:r w:rsidRPr="00316F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16F3C">
        <w:rPr>
          <w:rFonts w:ascii="Times New Roman" w:hAnsi="Times New Roman" w:cs="Times New Roman"/>
          <w:color w:val="000000"/>
        </w:rPr>
        <w:t>се</w:t>
      </w:r>
      <w:proofErr w:type="spellEnd"/>
      <w:r w:rsidRPr="00316F3C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316F3C">
        <w:rPr>
          <w:rFonts w:ascii="Times New Roman" w:hAnsi="Times New Roman" w:cs="Times New Roman"/>
          <w:color w:val="000000"/>
        </w:rPr>
        <w:t>гласи</w:t>
      </w:r>
      <w:proofErr w:type="spellEnd"/>
      <w:r w:rsidRPr="00316F3C">
        <w:rPr>
          <w:rFonts w:ascii="Times New Roman" w:hAnsi="Times New Roman" w:cs="Times New Roman"/>
          <w:color w:val="000000"/>
        </w:rPr>
        <w:t>:</w:t>
      </w:r>
    </w:p>
    <w:p w14:paraId="64998F2B" w14:textId="77777777" w:rsidR="00F04C82" w:rsidRPr="00316F3C" w:rsidRDefault="00EA571E">
      <w:pPr>
        <w:spacing w:after="120"/>
        <w:jc w:val="center"/>
        <w:rPr>
          <w:rFonts w:ascii="Times New Roman" w:hAnsi="Times New Roman" w:cs="Times New Roman"/>
        </w:rPr>
      </w:pPr>
      <w:r w:rsidRPr="00316F3C">
        <w:rPr>
          <w:rFonts w:ascii="Times New Roman" w:hAnsi="Times New Roman" w:cs="Times New Roman"/>
          <w:color w:val="000000"/>
        </w:rPr>
        <w:t>„</w:t>
      </w:r>
      <w:proofErr w:type="spellStart"/>
      <w:r w:rsidRPr="00316F3C">
        <w:rPr>
          <w:rFonts w:ascii="Times New Roman" w:hAnsi="Times New Roman" w:cs="Times New Roman"/>
          <w:color w:val="000000"/>
        </w:rPr>
        <w:t>Члан</w:t>
      </w:r>
      <w:proofErr w:type="spellEnd"/>
      <w:r w:rsidRPr="00316F3C">
        <w:rPr>
          <w:rFonts w:ascii="Times New Roman" w:hAnsi="Times New Roman" w:cs="Times New Roman"/>
          <w:color w:val="000000"/>
        </w:rPr>
        <w:t xml:space="preserve"> 2.</w:t>
      </w:r>
    </w:p>
    <w:p w14:paraId="7216572F" w14:textId="77777777" w:rsidR="00F04C82" w:rsidRPr="00316F3C" w:rsidRDefault="00EA571E" w:rsidP="00316F3C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316F3C">
        <w:rPr>
          <w:rFonts w:ascii="Times New Roman" w:hAnsi="Times New Roman" w:cs="Times New Roman"/>
          <w:color w:val="000000"/>
        </w:rPr>
        <w:t>Подстицаји</w:t>
      </w:r>
      <w:proofErr w:type="spellEnd"/>
      <w:r w:rsidRPr="00316F3C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316F3C">
        <w:rPr>
          <w:rFonts w:ascii="Times New Roman" w:hAnsi="Times New Roman" w:cs="Times New Roman"/>
          <w:color w:val="000000"/>
        </w:rPr>
        <w:t>органску</w:t>
      </w:r>
      <w:proofErr w:type="spellEnd"/>
      <w:r w:rsidRPr="00316F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16F3C">
        <w:rPr>
          <w:rFonts w:ascii="Times New Roman" w:hAnsi="Times New Roman" w:cs="Times New Roman"/>
          <w:color w:val="000000"/>
        </w:rPr>
        <w:t>биљну</w:t>
      </w:r>
      <w:proofErr w:type="spellEnd"/>
      <w:r w:rsidRPr="00316F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16F3C">
        <w:rPr>
          <w:rFonts w:ascii="Times New Roman" w:hAnsi="Times New Roman" w:cs="Times New Roman"/>
          <w:color w:val="000000"/>
        </w:rPr>
        <w:t>производњу</w:t>
      </w:r>
      <w:proofErr w:type="spellEnd"/>
      <w:r w:rsidRPr="00316F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16F3C">
        <w:rPr>
          <w:rFonts w:ascii="Times New Roman" w:hAnsi="Times New Roman" w:cs="Times New Roman"/>
          <w:color w:val="000000"/>
        </w:rPr>
        <w:t>остварују</w:t>
      </w:r>
      <w:proofErr w:type="spellEnd"/>
      <w:r w:rsidRPr="00316F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16F3C">
        <w:rPr>
          <w:rFonts w:ascii="Times New Roman" w:hAnsi="Times New Roman" w:cs="Times New Roman"/>
          <w:color w:val="000000"/>
        </w:rPr>
        <w:t>се</w:t>
      </w:r>
      <w:proofErr w:type="spellEnd"/>
      <w:r w:rsidRPr="00316F3C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316F3C">
        <w:rPr>
          <w:rFonts w:ascii="Times New Roman" w:hAnsi="Times New Roman" w:cs="Times New Roman"/>
          <w:color w:val="000000"/>
        </w:rPr>
        <w:t>биљну</w:t>
      </w:r>
      <w:proofErr w:type="spellEnd"/>
      <w:r w:rsidRPr="00316F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16F3C">
        <w:rPr>
          <w:rFonts w:ascii="Times New Roman" w:hAnsi="Times New Roman" w:cs="Times New Roman"/>
          <w:color w:val="000000"/>
        </w:rPr>
        <w:t>производњу</w:t>
      </w:r>
      <w:proofErr w:type="spellEnd"/>
      <w:r w:rsidRPr="00316F3C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316F3C">
        <w:rPr>
          <w:rFonts w:ascii="Times New Roman" w:hAnsi="Times New Roman" w:cs="Times New Roman"/>
          <w:color w:val="000000"/>
        </w:rPr>
        <w:t>утврђују</w:t>
      </w:r>
      <w:proofErr w:type="spellEnd"/>
      <w:r w:rsidRPr="00316F3C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316F3C">
        <w:rPr>
          <w:rFonts w:ascii="Times New Roman" w:hAnsi="Times New Roman" w:cs="Times New Roman"/>
          <w:color w:val="000000"/>
        </w:rPr>
        <w:t>износу</w:t>
      </w:r>
      <w:proofErr w:type="spellEnd"/>
      <w:r w:rsidRPr="00316F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16F3C">
        <w:rPr>
          <w:rFonts w:ascii="Times New Roman" w:hAnsi="Times New Roman" w:cs="Times New Roman"/>
          <w:color w:val="000000"/>
        </w:rPr>
        <w:t>који</w:t>
      </w:r>
      <w:proofErr w:type="spellEnd"/>
      <w:r w:rsidRPr="00316F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16F3C">
        <w:rPr>
          <w:rFonts w:ascii="Times New Roman" w:hAnsi="Times New Roman" w:cs="Times New Roman"/>
          <w:color w:val="000000"/>
        </w:rPr>
        <w:t>се</w:t>
      </w:r>
      <w:proofErr w:type="spellEnd"/>
      <w:r w:rsidRPr="00316F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16F3C">
        <w:rPr>
          <w:rFonts w:ascii="Times New Roman" w:hAnsi="Times New Roman" w:cs="Times New Roman"/>
          <w:color w:val="000000"/>
        </w:rPr>
        <w:t>увећава</w:t>
      </w:r>
      <w:proofErr w:type="spellEnd"/>
      <w:r w:rsidRPr="00316F3C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316F3C">
        <w:rPr>
          <w:rFonts w:ascii="Times New Roman" w:hAnsi="Times New Roman" w:cs="Times New Roman"/>
          <w:color w:val="000000"/>
        </w:rPr>
        <w:t>одговарајућем</w:t>
      </w:r>
      <w:proofErr w:type="spellEnd"/>
      <w:r w:rsidRPr="00316F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16F3C">
        <w:rPr>
          <w:rFonts w:ascii="Times New Roman" w:hAnsi="Times New Roman" w:cs="Times New Roman"/>
          <w:color w:val="000000"/>
        </w:rPr>
        <w:t>процентуалном</w:t>
      </w:r>
      <w:proofErr w:type="spellEnd"/>
      <w:r w:rsidRPr="00316F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16F3C">
        <w:rPr>
          <w:rFonts w:ascii="Times New Roman" w:hAnsi="Times New Roman" w:cs="Times New Roman"/>
          <w:color w:val="000000"/>
        </w:rPr>
        <w:t>износу</w:t>
      </w:r>
      <w:proofErr w:type="spellEnd"/>
      <w:r w:rsidRPr="00316F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16F3C">
        <w:rPr>
          <w:rFonts w:ascii="Times New Roman" w:hAnsi="Times New Roman" w:cs="Times New Roman"/>
          <w:color w:val="000000"/>
        </w:rPr>
        <w:t>од</w:t>
      </w:r>
      <w:proofErr w:type="spellEnd"/>
      <w:r w:rsidRPr="00316F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16F3C">
        <w:rPr>
          <w:rFonts w:ascii="Times New Roman" w:hAnsi="Times New Roman" w:cs="Times New Roman"/>
          <w:color w:val="000000"/>
        </w:rPr>
        <w:t>износа</w:t>
      </w:r>
      <w:proofErr w:type="spellEnd"/>
      <w:r w:rsidRPr="00316F3C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316F3C">
        <w:rPr>
          <w:rFonts w:ascii="Times New Roman" w:hAnsi="Times New Roman" w:cs="Times New Roman"/>
          <w:color w:val="000000"/>
        </w:rPr>
        <w:t>основне</w:t>
      </w:r>
      <w:proofErr w:type="spellEnd"/>
      <w:r w:rsidRPr="00316F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16F3C">
        <w:rPr>
          <w:rFonts w:ascii="Times New Roman" w:hAnsi="Times New Roman" w:cs="Times New Roman"/>
          <w:color w:val="000000"/>
        </w:rPr>
        <w:t>подстицаје</w:t>
      </w:r>
      <w:proofErr w:type="spellEnd"/>
      <w:r w:rsidRPr="00316F3C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316F3C">
        <w:rPr>
          <w:rFonts w:ascii="Times New Roman" w:hAnsi="Times New Roman" w:cs="Times New Roman"/>
          <w:color w:val="000000"/>
        </w:rPr>
        <w:t>биљну</w:t>
      </w:r>
      <w:proofErr w:type="spellEnd"/>
      <w:r w:rsidRPr="00316F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16F3C">
        <w:rPr>
          <w:rFonts w:ascii="Times New Roman" w:hAnsi="Times New Roman" w:cs="Times New Roman"/>
          <w:color w:val="000000"/>
        </w:rPr>
        <w:t>производњу</w:t>
      </w:r>
      <w:proofErr w:type="spellEnd"/>
      <w:r w:rsidRPr="00316F3C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316F3C">
        <w:rPr>
          <w:rFonts w:ascii="Times New Roman" w:hAnsi="Times New Roman" w:cs="Times New Roman"/>
          <w:color w:val="000000"/>
        </w:rPr>
        <w:t>регреса</w:t>
      </w:r>
      <w:proofErr w:type="spellEnd"/>
      <w:r w:rsidRPr="00316F3C">
        <w:rPr>
          <w:rFonts w:ascii="Times New Roman" w:hAnsi="Times New Roman" w:cs="Times New Roman"/>
          <w:color w:val="000000"/>
        </w:rPr>
        <w:t xml:space="preserve"> за </w:t>
      </w:r>
      <w:proofErr w:type="spellStart"/>
      <w:r w:rsidRPr="00316F3C">
        <w:rPr>
          <w:rFonts w:ascii="Times New Roman" w:hAnsi="Times New Roman" w:cs="Times New Roman"/>
          <w:color w:val="000000"/>
        </w:rPr>
        <w:t>гориво</w:t>
      </w:r>
      <w:proofErr w:type="spellEnd"/>
      <w:r w:rsidRPr="00316F3C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316F3C">
        <w:rPr>
          <w:rFonts w:ascii="Times New Roman" w:hAnsi="Times New Roman" w:cs="Times New Roman"/>
          <w:color w:val="000000"/>
        </w:rPr>
        <w:t>ђубриво</w:t>
      </w:r>
      <w:proofErr w:type="spellEnd"/>
      <w:r w:rsidRPr="00316F3C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316F3C">
        <w:rPr>
          <w:rFonts w:ascii="Times New Roman" w:hAnsi="Times New Roman" w:cs="Times New Roman"/>
          <w:color w:val="000000"/>
        </w:rPr>
        <w:t>семе</w:t>
      </w:r>
      <w:proofErr w:type="spellEnd"/>
      <w:r w:rsidRPr="00316F3C">
        <w:rPr>
          <w:rFonts w:ascii="Times New Roman" w:hAnsi="Times New Roman" w:cs="Times New Roman"/>
          <w:color w:val="000000"/>
        </w:rPr>
        <w:t xml:space="preserve">, у </w:t>
      </w:r>
      <w:proofErr w:type="spellStart"/>
      <w:r w:rsidRPr="00316F3C">
        <w:rPr>
          <w:rFonts w:ascii="Times New Roman" w:hAnsi="Times New Roman" w:cs="Times New Roman"/>
          <w:color w:val="000000"/>
        </w:rPr>
        <w:t>складу</w:t>
      </w:r>
      <w:proofErr w:type="spellEnd"/>
      <w:r w:rsidRPr="00316F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16F3C">
        <w:rPr>
          <w:rFonts w:ascii="Times New Roman" w:hAnsi="Times New Roman" w:cs="Times New Roman"/>
          <w:color w:val="000000"/>
        </w:rPr>
        <w:t>са</w:t>
      </w:r>
      <w:proofErr w:type="spellEnd"/>
      <w:r w:rsidRPr="00316F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16F3C">
        <w:rPr>
          <w:rFonts w:ascii="Times New Roman" w:hAnsi="Times New Roman" w:cs="Times New Roman"/>
          <w:color w:val="000000"/>
        </w:rPr>
        <w:t>посебним</w:t>
      </w:r>
      <w:proofErr w:type="spellEnd"/>
      <w:r w:rsidRPr="00316F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16F3C">
        <w:rPr>
          <w:rFonts w:ascii="Times New Roman" w:hAnsi="Times New Roman" w:cs="Times New Roman"/>
          <w:color w:val="000000"/>
        </w:rPr>
        <w:t>прописом</w:t>
      </w:r>
      <w:proofErr w:type="spellEnd"/>
      <w:r w:rsidRPr="00316F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16F3C">
        <w:rPr>
          <w:rFonts w:ascii="Times New Roman" w:hAnsi="Times New Roman" w:cs="Times New Roman"/>
          <w:color w:val="000000"/>
        </w:rPr>
        <w:t>којим</w:t>
      </w:r>
      <w:proofErr w:type="spellEnd"/>
      <w:r w:rsidRPr="00316F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16F3C">
        <w:rPr>
          <w:rFonts w:ascii="Times New Roman" w:hAnsi="Times New Roman" w:cs="Times New Roman"/>
          <w:color w:val="000000"/>
        </w:rPr>
        <w:t>се</w:t>
      </w:r>
      <w:proofErr w:type="spellEnd"/>
      <w:r w:rsidRPr="00316F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16F3C">
        <w:rPr>
          <w:rFonts w:ascii="Times New Roman" w:hAnsi="Times New Roman" w:cs="Times New Roman"/>
          <w:color w:val="000000"/>
        </w:rPr>
        <w:t>уређује</w:t>
      </w:r>
      <w:proofErr w:type="spellEnd"/>
      <w:r w:rsidRPr="00316F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16F3C">
        <w:rPr>
          <w:rFonts w:ascii="Times New Roman" w:hAnsi="Times New Roman" w:cs="Times New Roman"/>
          <w:color w:val="000000"/>
        </w:rPr>
        <w:t>расподела</w:t>
      </w:r>
      <w:proofErr w:type="spellEnd"/>
      <w:r w:rsidRPr="00316F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16F3C">
        <w:rPr>
          <w:rFonts w:ascii="Times New Roman" w:hAnsi="Times New Roman" w:cs="Times New Roman"/>
          <w:color w:val="000000"/>
        </w:rPr>
        <w:t>подстицаја</w:t>
      </w:r>
      <w:proofErr w:type="spellEnd"/>
      <w:r w:rsidRPr="00316F3C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316F3C">
        <w:rPr>
          <w:rFonts w:ascii="Times New Roman" w:hAnsi="Times New Roman" w:cs="Times New Roman"/>
          <w:color w:val="000000"/>
        </w:rPr>
        <w:t>пољопривреди</w:t>
      </w:r>
      <w:proofErr w:type="spellEnd"/>
      <w:r w:rsidRPr="00316F3C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316F3C">
        <w:rPr>
          <w:rFonts w:ascii="Times New Roman" w:hAnsi="Times New Roman" w:cs="Times New Roman"/>
          <w:color w:val="000000"/>
        </w:rPr>
        <w:t>руралном</w:t>
      </w:r>
      <w:proofErr w:type="spellEnd"/>
      <w:r w:rsidRPr="00316F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16F3C">
        <w:rPr>
          <w:rFonts w:ascii="Times New Roman" w:hAnsi="Times New Roman" w:cs="Times New Roman"/>
          <w:color w:val="000000"/>
        </w:rPr>
        <w:t>развоју.ˮ</w:t>
      </w:r>
      <w:proofErr w:type="spellEnd"/>
      <w:r w:rsidRPr="00316F3C">
        <w:rPr>
          <w:rFonts w:ascii="Times New Roman" w:hAnsi="Times New Roman" w:cs="Times New Roman"/>
          <w:color w:val="000000"/>
        </w:rPr>
        <w:t>.</w:t>
      </w:r>
    </w:p>
    <w:p w14:paraId="5E1B9BDC" w14:textId="77777777" w:rsidR="00F04C82" w:rsidRPr="00316F3C" w:rsidRDefault="00EA571E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316F3C">
        <w:rPr>
          <w:rFonts w:ascii="Times New Roman" w:hAnsi="Times New Roman" w:cs="Times New Roman"/>
          <w:color w:val="000000"/>
        </w:rPr>
        <w:t>Члан</w:t>
      </w:r>
      <w:proofErr w:type="spellEnd"/>
      <w:r w:rsidRPr="00316F3C">
        <w:rPr>
          <w:rFonts w:ascii="Times New Roman" w:hAnsi="Times New Roman" w:cs="Times New Roman"/>
          <w:color w:val="000000"/>
        </w:rPr>
        <w:t xml:space="preserve"> 2.</w:t>
      </w:r>
    </w:p>
    <w:p w14:paraId="64373570" w14:textId="77777777" w:rsidR="00F04C82" w:rsidRPr="00316F3C" w:rsidRDefault="00EA571E" w:rsidP="00316F3C">
      <w:pPr>
        <w:spacing w:after="150"/>
        <w:jc w:val="both"/>
        <w:rPr>
          <w:rFonts w:ascii="Times New Roman" w:hAnsi="Times New Roman" w:cs="Times New Roman"/>
        </w:rPr>
      </w:pPr>
      <w:r w:rsidRPr="00316F3C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316F3C">
        <w:rPr>
          <w:rFonts w:ascii="Times New Roman" w:hAnsi="Times New Roman" w:cs="Times New Roman"/>
          <w:color w:val="000000"/>
        </w:rPr>
        <w:t>члану</w:t>
      </w:r>
      <w:proofErr w:type="spellEnd"/>
      <w:r w:rsidRPr="00316F3C">
        <w:rPr>
          <w:rFonts w:ascii="Times New Roman" w:hAnsi="Times New Roman" w:cs="Times New Roman"/>
          <w:color w:val="000000"/>
        </w:rPr>
        <w:t xml:space="preserve"> 8. </w:t>
      </w:r>
      <w:proofErr w:type="spellStart"/>
      <w:r w:rsidRPr="00316F3C">
        <w:rPr>
          <w:rFonts w:ascii="Times New Roman" w:hAnsi="Times New Roman" w:cs="Times New Roman"/>
          <w:color w:val="000000"/>
        </w:rPr>
        <w:t>речи</w:t>
      </w:r>
      <w:proofErr w:type="spellEnd"/>
      <w:r w:rsidRPr="00316F3C">
        <w:rPr>
          <w:rFonts w:ascii="Times New Roman" w:hAnsi="Times New Roman" w:cs="Times New Roman"/>
          <w:color w:val="000000"/>
        </w:rPr>
        <w:t>: „520.</w:t>
      </w:r>
      <w:bookmarkStart w:id="0" w:name="_GoBack"/>
      <w:bookmarkEnd w:id="0"/>
      <w:r w:rsidRPr="00316F3C">
        <w:rPr>
          <w:rFonts w:ascii="Times New Roman" w:hAnsi="Times New Roman" w:cs="Times New Roman"/>
          <w:color w:val="000000"/>
        </w:rPr>
        <w:t xml:space="preserve">000 </w:t>
      </w:r>
      <w:proofErr w:type="spellStart"/>
      <w:r w:rsidRPr="00316F3C">
        <w:rPr>
          <w:rFonts w:ascii="Times New Roman" w:hAnsi="Times New Roman" w:cs="Times New Roman"/>
          <w:color w:val="000000"/>
        </w:rPr>
        <w:t>динараˮ</w:t>
      </w:r>
      <w:proofErr w:type="spellEnd"/>
      <w:r w:rsidRPr="00316F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16F3C">
        <w:rPr>
          <w:rFonts w:ascii="Times New Roman" w:hAnsi="Times New Roman" w:cs="Times New Roman"/>
          <w:color w:val="000000"/>
        </w:rPr>
        <w:t>замењују</w:t>
      </w:r>
      <w:proofErr w:type="spellEnd"/>
      <w:r w:rsidRPr="00316F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16F3C">
        <w:rPr>
          <w:rFonts w:ascii="Times New Roman" w:hAnsi="Times New Roman" w:cs="Times New Roman"/>
          <w:color w:val="000000"/>
        </w:rPr>
        <w:t>се</w:t>
      </w:r>
      <w:proofErr w:type="spellEnd"/>
      <w:r w:rsidRPr="00316F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16F3C">
        <w:rPr>
          <w:rFonts w:ascii="Times New Roman" w:hAnsi="Times New Roman" w:cs="Times New Roman"/>
          <w:color w:val="000000"/>
        </w:rPr>
        <w:t>речима</w:t>
      </w:r>
      <w:proofErr w:type="spellEnd"/>
      <w:r w:rsidRPr="00316F3C">
        <w:rPr>
          <w:rFonts w:ascii="Times New Roman" w:hAnsi="Times New Roman" w:cs="Times New Roman"/>
          <w:color w:val="000000"/>
        </w:rPr>
        <w:t xml:space="preserve">: „560.000 </w:t>
      </w:r>
      <w:proofErr w:type="spellStart"/>
      <w:r w:rsidRPr="00316F3C">
        <w:rPr>
          <w:rFonts w:ascii="Times New Roman" w:hAnsi="Times New Roman" w:cs="Times New Roman"/>
          <w:color w:val="000000"/>
        </w:rPr>
        <w:t>динараˮ</w:t>
      </w:r>
      <w:proofErr w:type="spellEnd"/>
      <w:r w:rsidRPr="00316F3C">
        <w:rPr>
          <w:rFonts w:ascii="Times New Roman" w:hAnsi="Times New Roman" w:cs="Times New Roman"/>
          <w:color w:val="000000"/>
        </w:rPr>
        <w:t>.</w:t>
      </w:r>
    </w:p>
    <w:p w14:paraId="350A06D2" w14:textId="77777777" w:rsidR="00F04C82" w:rsidRPr="00316F3C" w:rsidRDefault="00EA571E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316F3C">
        <w:rPr>
          <w:rFonts w:ascii="Times New Roman" w:hAnsi="Times New Roman" w:cs="Times New Roman"/>
          <w:color w:val="000000"/>
        </w:rPr>
        <w:t>Члан</w:t>
      </w:r>
      <w:proofErr w:type="spellEnd"/>
      <w:r w:rsidRPr="00316F3C">
        <w:rPr>
          <w:rFonts w:ascii="Times New Roman" w:hAnsi="Times New Roman" w:cs="Times New Roman"/>
          <w:color w:val="000000"/>
        </w:rPr>
        <w:t xml:space="preserve"> 3.</w:t>
      </w:r>
    </w:p>
    <w:p w14:paraId="5CB466CD" w14:textId="77777777" w:rsidR="00F04C82" w:rsidRPr="00316F3C" w:rsidRDefault="00EA571E" w:rsidP="00316F3C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316F3C">
        <w:rPr>
          <w:rFonts w:ascii="Times New Roman" w:hAnsi="Times New Roman" w:cs="Times New Roman"/>
          <w:color w:val="000000"/>
        </w:rPr>
        <w:t>Оваj</w:t>
      </w:r>
      <w:proofErr w:type="spellEnd"/>
      <w:r w:rsidRPr="00316F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16F3C">
        <w:rPr>
          <w:rFonts w:ascii="Times New Roman" w:hAnsi="Times New Roman" w:cs="Times New Roman"/>
          <w:color w:val="000000"/>
        </w:rPr>
        <w:t>правилник</w:t>
      </w:r>
      <w:proofErr w:type="spellEnd"/>
      <w:r w:rsidRPr="00316F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16F3C">
        <w:rPr>
          <w:rFonts w:ascii="Times New Roman" w:hAnsi="Times New Roman" w:cs="Times New Roman"/>
          <w:color w:val="000000"/>
        </w:rPr>
        <w:t>ступа</w:t>
      </w:r>
      <w:proofErr w:type="spellEnd"/>
      <w:r w:rsidRPr="00316F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16F3C">
        <w:rPr>
          <w:rFonts w:ascii="Times New Roman" w:hAnsi="Times New Roman" w:cs="Times New Roman"/>
          <w:color w:val="000000"/>
        </w:rPr>
        <w:t>на</w:t>
      </w:r>
      <w:proofErr w:type="spellEnd"/>
      <w:r w:rsidRPr="00316F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16F3C">
        <w:rPr>
          <w:rFonts w:ascii="Times New Roman" w:hAnsi="Times New Roman" w:cs="Times New Roman"/>
          <w:color w:val="000000"/>
        </w:rPr>
        <w:t>снагу</w:t>
      </w:r>
      <w:proofErr w:type="spellEnd"/>
      <w:r w:rsidRPr="00316F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16F3C">
        <w:rPr>
          <w:rFonts w:ascii="Times New Roman" w:hAnsi="Times New Roman" w:cs="Times New Roman"/>
          <w:color w:val="000000"/>
        </w:rPr>
        <w:t>наредног</w:t>
      </w:r>
      <w:proofErr w:type="spellEnd"/>
      <w:r w:rsidRPr="00316F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16F3C">
        <w:rPr>
          <w:rFonts w:ascii="Times New Roman" w:hAnsi="Times New Roman" w:cs="Times New Roman"/>
          <w:color w:val="000000"/>
        </w:rPr>
        <w:t>дана</w:t>
      </w:r>
      <w:proofErr w:type="spellEnd"/>
      <w:r w:rsidRPr="00316F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16F3C">
        <w:rPr>
          <w:rFonts w:ascii="Times New Roman" w:hAnsi="Times New Roman" w:cs="Times New Roman"/>
          <w:color w:val="000000"/>
        </w:rPr>
        <w:t>од</w:t>
      </w:r>
      <w:proofErr w:type="spellEnd"/>
      <w:r w:rsidRPr="00316F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16F3C">
        <w:rPr>
          <w:rFonts w:ascii="Times New Roman" w:hAnsi="Times New Roman" w:cs="Times New Roman"/>
          <w:color w:val="000000"/>
        </w:rPr>
        <w:t>дана</w:t>
      </w:r>
      <w:proofErr w:type="spellEnd"/>
      <w:r w:rsidRPr="00316F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16F3C">
        <w:rPr>
          <w:rFonts w:ascii="Times New Roman" w:hAnsi="Times New Roman" w:cs="Times New Roman"/>
          <w:color w:val="000000"/>
        </w:rPr>
        <w:t>објављивања</w:t>
      </w:r>
      <w:proofErr w:type="spellEnd"/>
      <w:r w:rsidRPr="00316F3C">
        <w:rPr>
          <w:rFonts w:ascii="Times New Roman" w:hAnsi="Times New Roman" w:cs="Times New Roman"/>
          <w:color w:val="000000"/>
        </w:rPr>
        <w:t xml:space="preserve"> у „</w:t>
      </w:r>
      <w:proofErr w:type="spellStart"/>
      <w:r w:rsidRPr="00316F3C">
        <w:rPr>
          <w:rFonts w:ascii="Times New Roman" w:hAnsi="Times New Roman" w:cs="Times New Roman"/>
          <w:color w:val="000000"/>
        </w:rPr>
        <w:t>Службеном</w:t>
      </w:r>
      <w:proofErr w:type="spellEnd"/>
      <w:r w:rsidRPr="00316F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16F3C">
        <w:rPr>
          <w:rFonts w:ascii="Times New Roman" w:hAnsi="Times New Roman" w:cs="Times New Roman"/>
          <w:color w:val="000000"/>
        </w:rPr>
        <w:t>гласнику</w:t>
      </w:r>
      <w:proofErr w:type="spellEnd"/>
      <w:r w:rsidRPr="00316F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16F3C">
        <w:rPr>
          <w:rFonts w:ascii="Times New Roman" w:hAnsi="Times New Roman" w:cs="Times New Roman"/>
          <w:color w:val="000000"/>
        </w:rPr>
        <w:t>Републике</w:t>
      </w:r>
      <w:proofErr w:type="spellEnd"/>
      <w:r w:rsidRPr="00316F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16F3C">
        <w:rPr>
          <w:rFonts w:ascii="Times New Roman" w:hAnsi="Times New Roman" w:cs="Times New Roman"/>
          <w:color w:val="000000"/>
        </w:rPr>
        <w:t>Србије</w:t>
      </w:r>
      <w:proofErr w:type="spellEnd"/>
      <w:r w:rsidRPr="00316F3C">
        <w:rPr>
          <w:rFonts w:ascii="Times New Roman" w:hAnsi="Times New Roman" w:cs="Times New Roman"/>
          <w:color w:val="000000"/>
        </w:rPr>
        <w:t>”.</w:t>
      </w:r>
    </w:p>
    <w:p w14:paraId="0FD8AF60" w14:textId="77777777" w:rsidR="00F04C82" w:rsidRPr="00316F3C" w:rsidRDefault="00EA571E">
      <w:pPr>
        <w:spacing w:after="150"/>
        <w:jc w:val="right"/>
        <w:rPr>
          <w:rFonts w:ascii="Times New Roman" w:hAnsi="Times New Roman" w:cs="Times New Roman"/>
        </w:rPr>
      </w:pPr>
      <w:proofErr w:type="spellStart"/>
      <w:r w:rsidRPr="00316F3C">
        <w:rPr>
          <w:rFonts w:ascii="Times New Roman" w:hAnsi="Times New Roman" w:cs="Times New Roman"/>
          <w:color w:val="000000"/>
        </w:rPr>
        <w:t>Број</w:t>
      </w:r>
      <w:proofErr w:type="spellEnd"/>
      <w:r w:rsidRPr="00316F3C">
        <w:rPr>
          <w:rFonts w:ascii="Times New Roman" w:hAnsi="Times New Roman" w:cs="Times New Roman"/>
          <w:color w:val="000000"/>
        </w:rPr>
        <w:t xml:space="preserve"> 110-00-00069/2022-09</w:t>
      </w:r>
    </w:p>
    <w:p w14:paraId="06CCB4BE" w14:textId="77777777" w:rsidR="00F04C82" w:rsidRPr="00316F3C" w:rsidRDefault="00EA571E">
      <w:pPr>
        <w:spacing w:after="150"/>
        <w:jc w:val="right"/>
        <w:rPr>
          <w:rFonts w:ascii="Times New Roman" w:hAnsi="Times New Roman" w:cs="Times New Roman"/>
        </w:rPr>
      </w:pPr>
      <w:r w:rsidRPr="00316F3C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316F3C">
        <w:rPr>
          <w:rFonts w:ascii="Times New Roman" w:hAnsi="Times New Roman" w:cs="Times New Roman"/>
          <w:color w:val="000000"/>
        </w:rPr>
        <w:t>Београду</w:t>
      </w:r>
      <w:proofErr w:type="spellEnd"/>
      <w:r w:rsidRPr="00316F3C">
        <w:rPr>
          <w:rFonts w:ascii="Times New Roman" w:hAnsi="Times New Roman" w:cs="Times New Roman"/>
          <w:color w:val="000000"/>
        </w:rPr>
        <w:t xml:space="preserve">, 14. </w:t>
      </w:r>
      <w:proofErr w:type="spellStart"/>
      <w:r w:rsidRPr="00316F3C">
        <w:rPr>
          <w:rFonts w:ascii="Times New Roman" w:hAnsi="Times New Roman" w:cs="Times New Roman"/>
          <w:color w:val="000000"/>
        </w:rPr>
        <w:t>априла</w:t>
      </w:r>
      <w:proofErr w:type="spellEnd"/>
      <w:r w:rsidRPr="00316F3C">
        <w:rPr>
          <w:rFonts w:ascii="Times New Roman" w:hAnsi="Times New Roman" w:cs="Times New Roman"/>
          <w:color w:val="000000"/>
        </w:rPr>
        <w:t xml:space="preserve"> 2022. </w:t>
      </w:r>
      <w:proofErr w:type="spellStart"/>
      <w:r w:rsidRPr="00316F3C">
        <w:rPr>
          <w:rFonts w:ascii="Times New Roman" w:hAnsi="Times New Roman" w:cs="Times New Roman"/>
          <w:color w:val="000000"/>
        </w:rPr>
        <w:t>године</w:t>
      </w:r>
      <w:proofErr w:type="spellEnd"/>
    </w:p>
    <w:p w14:paraId="763E9FB5" w14:textId="77777777" w:rsidR="00F04C82" w:rsidRPr="00316F3C" w:rsidRDefault="00EA571E">
      <w:pPr>
        <w:spacing w:after="150"/>
        <w:jc w:val="right"/>
        <w:rPr>
          <w:rFonts w:ascii="Times New Roman" w:hAnsi="Times New Roman" w:cs="Times New Roman"/>
        </w:rPr>
      </w:pPr>
      <w:proofErr w:type="spellStart"/>
      <w:r w:rsidRPr="00316F3C">
        <w:rPr>
          <w:rFonts w:ascii="Times New Roman" w:hAnsi="Times New Roman" w:cs="Times New Roman"/>
          <w:color w:val="000000"/>
        </w:rPr>
        <w:t>Министар</w:t>
      </w:r>
      <w:proofErr w:type="spellEnd"/>
      <w:r w:rsidRPr="00316F3C">
        <w:rPr>
          <w:rFonts w:ascii="Times New Roman" w:hAnsi="Times New Roman" w:cs="Times New Roman"/>
          <w:color w:val="000000"/>
        </w:rPr>
        <w:t>,</w:t>
      </w:r>
    </w:p>
    <w:p w14:paraId="5B81D5EB" w14:textId="77777777" w:rsidR="00F04C82" w:rsidRPr="00316F3C" w:rsidRDefault="00EA571E">
      <w:pPr>
        <w:spacing w:after="150"/>
        <w:jc w:val="right"/>
        <w:rPr>
          <w:rFonts w:ascii="Times New Roman" w:hAnsi="Times New Roman" w:cs="Times New Roman"/>
        </w:rPr>
      </w:pPr>
      <w:proofErr w:type="spellStart"/>
      <w:r w:rsidRPr="00316F3C">
        <w:rPr>
          <w:rFonts w:ascii="Times New Roman" w:hAnsi="Times New Roman" w:cs="Times New Roman"/>
          <w:b/>
          <w:color w:val="000000"/>
        </w:rPr>
        <w:t>Бранислав</w:t>
      </w:r>
      <w:proofErr w:type="spellEnd"/>
      <w:r w:rsidRPr="00316F3C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316F3C">
        <w:rPr>
          <w:rFonts w:ascii="Times New Roman" w:hAnsi="Times New Roman" w:cs="Times New Roman"/>
          <w:b/>
          <w:color w:val="000000"/>
        </w:rPr>
        <w:t>Недимовић</w:t>
      </w:r>
      <w:proofErr w:type="spellEnd"/>
      <w:r w:rsidRPr="00316F3C">
        <w:rPr>
          <w:rFonts w:ascii="Times New Roman" w:hAnsi="Times New Roman" w:cs="Times New Roman"/>
          <w:b/>
          <w:color w:val="000000"/>
        </w:rPr>
        <w:t>,</w:t>
      </w:r>
      <w:r w:rsidRPr="00316F3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16F3C">
        <w:rPr>
          <w:rFonts w:ascii="Times New Roman" w:hAnsi="Times New Roman" w:cs="Times New Roman"/>
          <w:color w:val="000000"/>
        </w:rPr>
        <w:t>с.р</w:t>
      </w:r>
      <w:proofErr w:type="spellEnd"/>
      <w:r w:rsidRPr="00316F3C">
        <w:rPr>
          <w:rFonts w:ascii="Times New Roman" w:hAnsi="Times New Roman" w:cs="Times New Roman"/>
          <w:color w:val="000000"/>
        </w:rPr>
        <w:t>.</w:t>
      </w:r>
    </w:p>
    <w:sectPr w:rsidR="00F04C82" w:rsidRPr="00316F3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C82"/>
    <w:rsid w:val="00316F3C"/>
    <w:rsid w:val="00EA571E"/>
    <w:rsid w:val="00F0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08722"/>
  <w15:docId w15:val="{14F6AAB8-D59F-4016-B75D-C990A696E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no-informacioni-sistem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Vodenicarevic</dc:creator>
  <cp:lastModifiedBy>Aleksandra Bačević</cp:lastModifiedBy>
  <cp:revision>2</cp:revision>
  <dcterms:created xsi:type="dcterms:W3CDTF">2022-04-29T10:15:00Z</dcterms:created>
  <dcterms:modified xsi:type="dcterms:W3CDTF">2022-04-29T10:15:00Z</dcterms:modified>
</cp:coreProperties>
</file>