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2F18B" w14:textId="77777777" w:rsidR="00F04C82" w:rsidRPr="00316F3C" w:rsidRDefault="00EA571E">
      <w:pPr>
        <w:spacing w:after="150"/>
        <w:rPr>
          <w:rFonts w:ascii="Times New Roman" w:hAnsi="Times New Roman" w:cs="Times New Roman"/>
        </w:rPr>
      </w:pPr>
      <w:r w:rsidRPr="00316F3C">
        <w:rPr>
          <w:rFonts w:ascii="Tahoma" w:hAnsi="Tahoma" w:cs="Tahoma"/>
          <w:color w:val="000000"/>
        </w:rPr>
        <w:t>﻿</w:t>
      </w:r>
      <w:proofErr w:type="spellStart"/>
      <w:r w:rsidRPr="00316F3C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са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316F3C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14:paraId="06295437" w14:textId="77777777" w:rsidR="00F04C82" w:rsidRPr="00316F3C" w:rsidRDefault="00EA571E">
      <w:pPr>
        <w:spacing w:after="150"/>
        <w:jc w:val="center"/>
        <w:rPr>
          <w:rFonts w:ascii="Times New Roman" w:hAnsi="Times New Roman" w:cs="Times New Roman"/>
        </w:rPr>
      </w:pPr>
      <w:r w:rsidRPr="00316F3C">
        <w:rPr>
          <w:rFonts w:ascii="Times New Roman" w:hAnsi="Times New Roman" w:cs="Times New Roman"/>
          <w:b/>
          <w:color w:val="000000"/>
        </w:rPr>
        <w:t>1725</w:t>
      </w:r>
    </w:p>
    <w:p w14:paraId="7A9078F9" w14:textId="77777777" w:rsidR="00F04C82" w:rsidRPr="00316F3C" w:rsidRDefault="00EA571E" w:rsidP="00316F3C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316F3C">
        <w:rPr>
          <w:rFonts w:ascii="Times New Roman" w:hAnsi="Times New Roman" w:cs="Times New Roman"/>
          <w:color w:val="000000"/>
        </w:rPr>
        <w:t>На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основу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члана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34. </w:t>
      </w:r>
      <w:proofErr w:type="spellStart"/>
      <w:r w:rsidRPr="00316F3C">
        <w:rPr>
          <w:rFonts w:ascii="Times New Roman" w:hAnsi="Times New Roman" w:cs="Times New Roman"/>
          <w:color w:val="000000"/>
        </w:rPr>
        <w:t>став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316F3C">
        <w:rPr>
          <w:rFonts w:ascii="Times New Roman" w:hAnsi="Times New Roman" w:cs="Times New Roman"/>
          <w:color w:val="000000"/>
        </w:rPr>
        <w:t>Закона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316F3C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16F3C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16F3C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развоју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316F3C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гласник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316F3C">
        <w:rPr>
          <w:rFonts w:ascii="Times New Roman" w:hAnsi="Times New Roman" w:cs="Times New Roman"/>
          <w:color w:val="000000"/>
        </w:rPr>
        <w:t>бр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. 10/13, 142/14, 103/15 и 101/16) и </w:t>
      </w:r>
      <w:proofErr w:type="spellStart"/>
      <w:r w:rsidRPr="00316F3C">
        <w:rPr>
          <w:rFonts w:ascii="Times New Roman" w:hAnsi="Times New Roman" w:cs="Times New Roman"/>
          <w:color w:val="000000"/>
        </w:rPr>
        <w:t>члана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17. </w:t>
      </w:r>
      <w:proofErr w:type="spellStart"/>
      <w:r w:rsidRPr="00316F3C">
        <w:rPr>
          <w:rFonts w:ascii="Times New Roman" w:hAnsi="Times New Roman" w:cs="Times New Roman"/>
          <w:color w:val="000000"/>
        </w:rPr>
        <w:t>став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4. и </w:t>
      </w:r>
      <w:proofErr w:type="spellStart"/>
      <w:r w:rsidRPr="00316F3C">
        <w:rPr>
          <w:rFonts w:ascii="Times New Roman" w:hAnsi="Times New Roman" w:cs="Times New Roman"/>
          <w:color w:val="000000"/>
        </w:rPr>
        <w:t>члана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24. </w:t>
      </w:r>
      <w:proofErr w:type="spellStart"/>
      <w:r w:rsidRPr="00316F3C">
        <w:rPr>
          <w:rFonts w:ascii="Times New Roman" w:hAnsi="Times New Roman" w:cs="Times New Roman"/>
          <w:color w:val="000000"/>
        </w:rPr>
        <w:t>став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316F3C">
        <w:rPr>
          <w:rFonts w:ascii="Times New Roman" w:hAnsi="Times New Roman" w:cs="Times New Roman"/>
          <w:color w:val="000000"/>
        </w:rPr>
        <w:t>Закона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316F3C">
        <w:rPr>
          <w:rFonts w:ascii="Times New Roman" w:hAnsi="Times New Roman" w:cs="Times New Roman"/>
          <w:color w:val="000000"/>
        </w:rPr>
        <w:t>Влади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316F3C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гласник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316F3C">
        <w:rPr>
          <w:rFonts w:ascii="Times New Roman" w:hAnsi="Times New Roman" w:cs="Times New Roman"/>
          <w:color w:val="000000"/>
        </w:rPr>
        <w:t>бр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316F3C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316F3C">
        <w:rPr>
          <w:rFonts w:ascii="Times New Roman" w:hAnsi="Times New Roman" w:cs="Times New Roman"/>
          <w:color w:val="000000"/>
        </w:rPr>
        <w:t>др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316F3C">
        <w:rPr>
          <w:rFonts w:ascii="Times New Roman" w:hAnsi="Times New Roman" w:cs="Times New Roman"/>
          <w:color w:val="000000"/>
        </w:rPr>
        <w:t>закон</w:t>
      </w:r>
      <w:proofErr w:type="spellEnd"/>
      <w:r w:rsidRPr="00316F3C">
        <w:rPr>
          <w:rFonts w:ascii="Times New Roman" w:hAnsi="Times New Roman" w:cs="Times New Roman"/>
          <w:color w:val="000000"/>
        </w:rPr>
        <w:t>),</w:t>
      </w:r>
    </w:p>
    <w:p w14:paraId="137DF51A" w14:textId="77777777" w:rsidR="00F04C82" w:rsidRPr="00316F3C" w:rsidRDefault="00EA571E" w:rsidP="00316F3C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316F3C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16F3C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16F3C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623097AC" w14:textId="77777777" w:rsidR="00F04C82" w:rsidRPr="00316F3C" w:rsidRDefault="00EA571E">
      <w:pPr>
        <w:spacing w:after="225"/>
        <w:jc w:val="center"/>
        <w:rPr>
          <w:rFonts w:ascii="Times New Roman" w:hAnsi="Times New Roman" w:cs="Times New Roman"/>
        </w:rPr>
      </w:pPr>
      <w:r w:rsidRPr="00316F3C">
        <w:rPr>
          <w:rFonts w:ascii="Times New Roman" w:hAnsi="Times New Roman" w:cs="Times New Roman"/>
          <w:b/>
          <w:color w:val="000000"/>
        </w:rPr>
        <w:t>ПРАВИЛНИК </w:t>
      </w:r>
    </w:p>
    <w:p w14:paraId="7D378848" w14:textId="765E2515" w:rsidR="00F04C82" w:rsidRDefault="00EA571E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 w:rsidRPr="00316F3C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316F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b/>
          <w:color w:val="000000"/>
        </w:rPr>
        <w:t>изменaмa</w:t>
      </w:r>
      <w:proofErr w:type="spellEnd"/>
      <w:r w:rsidRPr="00316F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b/>
          <w:color w:val="000000"/>
        </w:rPr>
        <w:t>Прaвилникa</w:t>
      </w:r>
      <w:proofErr w:type="spellEnd"/>
      <w:r w:rsidRPr="00316F3C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316F3C">
        <w:rPr>
          <w:rFonts w:ascii="Times New Roman" w:hAnsi="Times New Roman" w:cs="Times New Roman"/>
          <w:b/>
          <w:color w:val="000000"/>
        </w:rPr>
        <w:t>коришћењу</w:t>
      </w:r>
      <w:proofErr w:type="spellEnd"/>
      <w:r w:rsidRPr="00316F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b/>
          <w:color w:val="000000"/>
        </w:rPr>
        <w:t>подстицаја</w:t>
      </w:r>
      <w:proofErr w:type="spellEnd"/>
      <w:r w:rsidRPr="00316F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316F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b/>
          <w:color w:val="000000"/>
        </w:rPr>
        <w:t>органску</w:t>
      </w:r>
      <w:proofErr w:type="spellEnd"/>
      <w:r w:rsidRPr="00316F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b/>
          <w:color w:val="000000"/>
        </w:rPr>
        <w:t>биљну</w:t>
      </w:r>
      <w:proofErr w:type="spellEnd"/>
      <w:r w:rsidRPr="00316F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b/>
          <w:color w:val="000000"/>
        </w:rPr>
        <w:t>производњу</w:t>
      </w:r>
      <w:proofErr w:type="spellEnd"/>
    </w:p>
    <w:p w14:paraId="14C18DD8" w14:textId="7AD9B751" w:rsidR="00D507BC" w:rsidRPr="00D507BC" w:rsidRDefault="00D507BC">
      <w:pPr>
        <w:spacing w:after="15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color w:val="000000"/>
          <w:lang w:val="sr-Cyrl-RS"/>
        </w:rPr>
        <w:t>(Објављено у „Службеном гласнику РС“, број 50/2022 од 28.04.2022. године)</w:t>
      </w:r>
      <w:bookmarkStart w:id="0" w:name="_GoBack"/>
      <w:bookmarkEnd w:id="0"/>
    </w:p>
    <w:p w14:paraId="56743A73" w14:textId="77777777" w:rsidR="00F04C82" w:rsidRPr="00316F3C" w:rsidRDefault="00EA571E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316F3C">
        <w:rPr>
          <w:rFonts w:ascii="Times New Roman" w:hAnsi="Times New Roman" w:cs="Times New Roman"/>
          <w:color w:val="000000"/>
        </w:rPr>
        <w:t>Члан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1.</w:t>
      </w:r>
    </w:p>
    <w:p w14:paraId="43F33734" w14:textId="77777777" w:rsidR="00F04C82" w:rsidRPr="00316F3C" w:rsidRDefault="00EA571E" w:rsidP="00316F3C">
      <w:pPr>
        <w:spacing w:after="150"/>
        <w:jc w:val="both"/>
        <w:rPr>
          <w:rFonts w:ascii="Times New Roman" w:hAnsi="Times New Roman" w:cs="Times New Roman"/>
        </w:rPr>
      </w:pPr>
      <w:r w:rsidRPr="00316F3C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316F3C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316F3C">
        <w:rPr>
          <w:rFonts w:ascii="Times New Roman" w:hAnsi="Times New Roman" w:cs="Times New Roman"/>
          <w:color w:val="000000"/>
        </w:rPr>
        <w:t>коришћењу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за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органску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биљну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316F3C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гласник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316F3C">
        <w:rPr>
          <w:rFonts w:ascii="Times New Roman" w:hAnsi="Times New Roman" w:cs="Times New Roman"/>
          <w:color w:val="000000"/>
        </w:rPr>
        <w:t>бр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. 31/18, 23/19, 20/20 и 44/21), </w:t>
      </w:r>
      <w:proofErr w:type="spellStart"/>
      <w:r w:rsidRPr="00316F3C">
        <w:rPr>
          <w:rFonts w:ascii="Times New Roman" w:hAnsi="Times New Roman" w:cs="Times New Roman"/>
          <w:color w:val="000000"/>
        </w:rPr>
        <w:t>члан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316F3C">
        <w:rPr>
          <w:rFonts w:ascii="Times New Roman" w:hAnsi="Times New Roman" w:cs="Times New Roman"/>
          <w:color w:val="000000"/>
        </w:rPr>
        <w:t>мења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се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16F3C">
        <w:rPr>
          <w:rFonts w:ascii="Times New Roman" w:hAnsi="Times New Roman" w:cs="Times New Roman"/>
          <w:color w:val="000000"/>
        </w:rPr>
        <w:t>гласи</w:t>
      </w:r>
      <w:proofErr w:type="spellEnd"/>
      <w:r w:rsidRPr="00316F3C">
        <w:rPr>
          <w:rFonts w:ascii="Times New Roman" w:hAnsi="Times New Roman" w:cs="Times New Roman"/>
          <w:color w:val="000000"/>
        </w:rPr>
        <w:t>:</w:t>
      </w:r>
    </w:p>
    <w:p w14:paraId="64998F2B" w14:textId="77777777" w:rsidR="00F04C82" w:rsidRPr="00316F3C" w:rsidRDefault="00EA571E">
      <w:pPr>
        <w:spacing w:after="120"/>
        <w:jc w:val="center"/>
        <w:rPr>
          <w:rFonts w:ascii="Times New Roman" w:hAnsi="Times New Roman" w:cs="Times New Roman"/>
        </w:rPr>
      </w:pPr>
      <w:r w:rsidRPr="00316F3C">
        <w:rPr>
          <w:rFonts w:ascii="Times New Roman" w:hAnsi="Times New Roman" w:cs="Times New Roman"/>
          <w:color w:val="000000"/>
        </w:rPr>
        <w:t>„</w:t>
      </w:r>
      <w:proofErr w:type="spellStart"/>
      <w:r w:rsidRPr="00316F3C">
        <w:rPr>
          <w:rFonts w:ascii="Times New Roman" w:hAnsi="Times New Roman" w:cs="Times New Roman"/>
          <w:color w:val="000000"/>
        </w:rPr>
        <w:t>Члан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2.</w:t>
      </w:r>
    </w:p>
    <w:p w14:paraId="7216572F" w14:textId="77777777" w:rsidR="00F04C82" w:rsidRPr="00316F3C" w:rsidRDefault="00EA571E" w:rsidP="00316F3C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316F3C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за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органску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биљну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остварују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се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за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биљну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16F3C">
        <w:rPr>
          <w:rFonts w:ascii="Times New Roman" w:hAnsi="Times New Roman" w:cs="Times New Roman"/>
          <w:color w:val="000000"/>
        </w:rPr>
        <w:t>утврђују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16F3C">
        <w:rPr>
          <w:rFonts w:ascii="Times New Roman" w:hAnsi="Times New Roman" w:cs="Times New Roman"/>
          <w:color w:val="000000"/>
        </w:rPr>
        <w:t>износу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који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се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увећава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16F3C">
        <w:rPr>
          <w:rFonts w:ascii="Times New Roman" w:hAnsi="Times New Roman" w:cs="Times New Roman"/>
          <w:color w:val="000000"/>
        </w:rPr>
        <w:t>одговарајућем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процентуалном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износу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од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износа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за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основне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за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биљну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16F3C">
        <w:rPr>
          <w:rFonts w:ascii="Times New Roman" w:hAnsi="Times New Roman" w:cs="Times New Roman"/>
          <w:color w:val="000000"/>
        </w:rPr>
        <w:t>регреса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за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гориво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16F3C">
        <w:rPr>
          <w:rFonts w:ascii="Times New Roman" w:hAnsi="Times New Roman" w:cs="Times New Roman"/>
          <w:color w:val="000000"/>
        </w:rPr>
        <w:t>ђубриво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16F3C">
        <w:rPr>
          <w:rFonts w:ascii="Times New Roman" w:hAnsi="Times New Roman" w:cs="Times New Roman"/>
          <w:color w:val="000000"/>
        </w:rPr>
        <w:t>семе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316F3C">
        <w:rPr>
          <w:rFonts w:ascii="Times New Roman" w:hAnsi="Times New Roman" w:cs="Times New Roman"/>
          <w:color w:val="000000"/>
        </w:rPr>
        <w:t>складу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са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којим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се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уређује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расподела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16F3C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16F3C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развоју.ˮ</w:t>
      </w:r>
      <w:proofErr w:type="spellEnd"/>
      <w:r w:rsidRPr="00316F3C">
        <w:rPr>
          <w:rFonts w:ascii="Times New Roman" w:hAnsi="Times New Roman" w:cs="Times New Roman"/>
          <w:color w:val="000000"/>
        </w:rPr>
        <w:t>.</w:t>
      </w:r>
    </w:p>
    <w:p w14:paraId="5E1B9BDC" w14:textId="77777777" w:rsidR="00F04C82" w:rsidRPr="00316F3C" w:rsidRDefault="00EA571E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316F3C">
        <w:rPr>
          <w:rFonts w:ascii="Times New Roman" w:hAnsi="Times New Roman" w:cs="Times New Roman"/>
          <w:color w:val="000000"/>
        </w:rPr>
        <w:t>Члан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2.</w:t>
      </w:r>
    </w:p>
    <w:p w14:paraId="64373570" w14:textId="77777777" w:rsidR="00F04C82" w:rsidRPr="00316F3C" w:rsidRDefault="00EA571E" w:rsidP="00316F3C">
      <w:pPr>
        <w:spacing w:after="150"/>
        <w:jc w:val="both"/>
        <w:rPr>
          <w:rFonts w:ascii="Times New Roman" w:hAnsi="Times New Roman" w:cs="Times New Roman"/>
        </w:rPr>
      </w:pPr>
      <w:r w:rsidRPr="00316F3C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316F3C">
        <w:rPr>
          <w:rFonts w:ascii="Times New Roman" w:hAnsi="Times New Roman" w:cs="Times New Roman"/>
          <w:color w:val="000000"/>
        </w:rPr>
        <w:t>члану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316F3C">
        <w:rPr>
          <w:rFonts w:ascii="Times New Roman" w:hAnsi="Times New Roman" w:cs="Times New Roman"/>
          <w:color w:val="000000"/>
        </w:rPr>
        <w:t>речи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: „520.000 </w:t>
      </w:r>
      <w:proofErr w:type="spellStart"/>
      <w:r w:rsidRPr="00316F3C">
        <w:rPr>
          <w:rFonts w:ascii="Times New Roman" w:hAnsi="Times New Roman" w:cs="Times New Roman"/>
          <w:color w:val="000000"/>
        </w:rPr>
        <w:t>динараˮ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се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речима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: „560.000 </w:t>
      </w:r>
      <w:proofErr w:type="spellStart"/>
      <w:r w:rsidRPr="00316F3C">
        <w:rPr>
          <w:rFonts w:ascii="Times New Roman" w:hAnsi="Times New Roman" w:cs="Times New Roman"/>
          <w:color w:val="000000"/>
        </w:rPr>
        <w:t>динараˮ</w:t>
      </w:r>
      <w:proofErr w:type="spellEnd"/>
      <w:r w:rsidRPr="00316F3C">
        <w:rPr>
          <w:rFonts w:ascii="Times New Roman" w:hAnsi="Times New Roman" w:cs="Times New Roman"/>
          <w:color w:val="000000"/>
        </w:rPr>
        <w:t>.</w:t>
      </w:r>
    </w:p>
    <w:p w14:paraId="350A06D2" w14:textId="77777777" w:rsidR="00F04C82" w:rsidRPr="00316F3C" w:rsidRDefault="00EA571E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316F3C">
        <w:rPr>
          <w:rFonts w:ascii="Times New Roman" w:hAnsi="Times New Roman" w:cs="Times New Roman"/>
          <w:color w:val="000000"/>
        </w:rPr>
        <w:t>Члан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3.</w:t>
      </w:r>
    </w:p>
    <w:p w14:paraId="5CB466CD" w14:textId="77777777" w:rsidR="00F04C82" w:rsidRPr="00316F3C" w:rsidRDefault="00EA571E" w:rsidP="00316F3C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316F3C">
        <w:rPr>
          <w:rFonts w:ascii="Times New Roman" w:hAnsi="Times New Roman" w:cs="Times New Roman"/>
          <w:color w:val="000000"/>
        </w:rPr>
        <w:t>Оваj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ступа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на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снагу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дана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од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дана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316F3C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Србије</w:t>
      </w:r>
      <w:proofErr w:type="spellEnd"/>
      <w:r w:rsidRPr="00316F3C">
        <w:rPr>
          <w:rFonts w:ascii="Times New Roman" w:hAnsi="Times New Roman" w:cs="Times New Roman"/>
          <w:color w:val="000000"/>
        </w:rPr>
        <w:t>”.</w:t>
      </w:r>
    </w:p>
    <w:p w14:paraId="0FD8AF60" w14:textId="77777777" w:rsidR="00F04C82" w:rsidRPr="00316F3C" w:rsidRDefault="00EA571E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316F3C">
        <w:rPr>
          <w:rFonts w:ascii="Times New Roman" w:hAnsi="Times New Roman" w:cs="Times New Roman"/>
          <w:color w:val="000000"/>
        </w:rPr>
        <w:t>Број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110-00-00069/2022-09</w:t>
      </w:r>
    </w:p>
    <w:p w14:paraId="06CCB4BE" w14:textId="77777777" w:rsidR="00F04C82" w:rsidRPr="00316F3C" w:rsidRDefault="00EA571E">
      <w:pPr>
        <w:spacing w:after="150"/>
        <w:jc w:val="right"/>
        <w:rPr>
          <w:rFonts w:ascii="Times New Roman" w:hAnsi="Times New Roman" w:cs="Times New Roman"/>
        </w:rPr>
      </w:pPr>
      <w:r w:rsidRPr="00316F3C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316F3C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, 14. </w:t>
      </w:r>
      <w:proofErr w:type="spellStart"/>
      <w:r w:rsidRPr="00316F3C">
        <w:rPr>
          <w:rFonts w:ascii="Times New Roman" w:hAnsi="Times New Roman" w:cs="Times New Roman"/>
          <w:color w:val="000000"/>
        </w:rPr>
        <w:t>априла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316F3C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763E9FB5" w14:textId="77777777" w:rsidR="00F04C82" w:rsidRPr="00316F3C" w:rsidRDefault="00EA571E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316F3C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316F3C">
        <w:rPr>
          <w:rFonts w:ascii="Times New Roman" w:hAnsi="Times New Roman" w:cs="Times New Roman"/>
          <w:color w:val="000000"/>
        </w:rPr>
        <w:t>,</w:t>
      </w:r>
    </w:p>
    <w:p w14:paraId="5B81D5EB" w14:textId="77777777" w:rsidR="00F04C82" w:rsidRPr="00316F3C" w:rsidRDefault="00EA571E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316F3C">
        <w:rPr>
          <w:rFonts w:ascii="Times New Roman" w:hAnsi="Times New Roman" w:cs="Times New Roman"/>
          <w:b/>
          <w:color w:val="000000"/>
        </w:rPr>
        <w:t>Бранислав</w:t>
      </w:r>
      <w:proofErr w:type="spellEnd"/>
      <w:r w:rsidRPr="00316F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b/>
          <w:color w:val="000000"/>
        </w:rPr>
        <w:t>Недимовић</w:t>
      </w:r>
      <w:proofErr w:type="spellEnd"/>
      <w:r w:rsidRPr="00316F3C">
        <w:rPr>
          <w:rFonts w:ascii="Times New Roman" w:hAnsi="Times New Roman" w:cs="Times New Roman"/>
          <w:b/>
          <w:color w:val="000000"/>
        </w:rPr>
        <w:t>,</w:t>
      </w:r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с.р</w:t>
      </w:r>
      <w:proofErr w:type="spellEnd"/>
      <w:r w:rsidRPr="00316F3C">
        <w:rPr>
          <w:rFonts w:ascii="Times New Roman" w:hAnsi="Times New Roman" w:cs="Times New Roman"/>
          <w:color w:val="000000"/>
        </w:rPr>
        <w:t>.</w:t>
      </w:r>
    </w:p>
    <w:sectPr w:rsidR="00F04C82" w:rsidRPr="00316F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82"/>
    <w:rsid w:val="00316F3C"/>
    <w:rsid w:val="00D507BC"/>
    <w:rsid w:val="00EA571E"/>
    <w:rsid w:val="00F0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8722"/>
  <w15:docId w15:val="{14F6AAB8-D59F-4016-B75D-C990A696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Vodenicarevic</dc:creator>
  <cp:lastModifiedBy>Milica Radosavljević</cp:lastModifiedBy>
  <cp:revision>2</cp:revision>
  <dcterms:created xsi:type="dcterms:W3CDTF">2023-09-15T12:22:00Z</dcterms:created>
  <dcterms:modified xsi:type="dcterms:W3CDTF">2023-09-15T12:22:00Z</dcterms:modified>
</cp:coreProperties>
</file>