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3BBB5" w14:textId="77777777" w:rsidR="000055B0" w:rsidRPr="00BB0B91" w:rsidRDefault="00F6570A">
      <w:pPr>
        <w:spacing w:after="150"/>
        <w:rPr>
          <w:rFonts w:ascii="Times New Roman" w:hAnsi="Times New Roman" w:cs="Times New Roman"/>
        </w:rPr>
      </w:pPr>
      <w:r w:rsidRPr="00BB0B91">
        <w:rPr>
          <w:rFonts w:ascii="Tahoma" w:hAnsi="Tahoma" w:cs="Tahoma"/>
          <w:color w:val="000000"/>
        </w:rPr>
        <w:t>﻿</w:t>
      </w:r>
      <w:proofErr w:type="spellStart"/>
      <w:r w:rsidRPr="00BB0B91">
        <w:rPr>
          <w:rFonts w:ascii="Times New Roman" w:hAnsi="Times New Roman" w:cs="Times New Roman"/>
          <w:color w:val="000000"/>
        </w:rPr>
        <w:t>Преузето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са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hyperlink r:id="rId4">
        <w:r w:rsidRPr="00BB0B91">
          <w:rPr>
            <w:rStyle w:val="Hyperlink"/>
            <w:rFonts w:ascii="Times New Roman" w:hAnsi="Times New Roman" w:cs="Times New Roman"/>
            <w:color w:val="337AB7"/>
          </w:rPr>
          <w:t>www.pravno-informacioni-sistem.rs</w:t>
        </w:r>
      </w:hyperlink>
    </w:p>
    <w:p w14:paraId="187508AA" w14:textId="77777777" w:rsidR="000055B0" w:rsidRPr="00BB0B91" w:rsidRDefault="00F6570A">
      <w:pPr>
        <w:spacing w:after="150"/>
        <w:jc w:val="center"/>
        <w:rPr>
          <w:rFonts w:ascii="Times New Roman" w:hAnsi="Times New Roman" w:cs="Times New Roman"/>
        </w:rPr>
      </w:pPr>
      <w:r w:rsidRPr="00BB0B91">
        <w:rPr>
          <w:rFonts w:ascii="Times New Roman" w:hAnsi="Times New Roman" w:cs="Times New Roman"/>
          <w:b/>
          <w:color w:val="000000"/>
        </w:rPr>
        <w:t>6184</w:t>
      </w:r>
    </w:p>
    <w:p w14:paraId="5CDA298A" w14:textId="77777777" w:rsidR="000055B0" w:rsidRPr="00BB0B91" w:rsidRDefault="00F6570A" w:rsidP="00BB0B91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BB0B91">
        <w:rPr>
          <w:rFonts w:ascii="Times New Roman" w:hAnsi="Times New Roman" w:cs="Times New Roman"/>
          <w:color w:val="000000"/>
        </w:rPr>
        <w:t>На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основу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члана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34. </w:t>
      </w:r>
      <w:proofErr w:type="spellStart"/>
      <w:r w:rsidRPr="00BB0B91">
        <w:rPr>
          <w:rFonts w:ascii="Times New Roman" w:hAnsi="Times New Roman" w:cs="Times New Roman"/>
          <w:color w:val="000000"/>
        </w:rPr>
        <w:t>став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7. </w:t>
      </w:r>
      <w:proofErr w:type="spellStart"/>
      <w:r w:rsidRPr="00BB0B91">
        <w:rPr>
          <w:rFonts w:ascii="Times New Roman" w:hAnsi="Times New Roman" w:cs="Times New Roman"/>
          <w:color w:val="000000"/>
        </w:rPr>
        <w:t>Закона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B0B91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B0B91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B0B91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развоју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BB0B91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гласник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BB0B91">
        <w:rPr>
          <w:rFonts w:ascii="Times New Roman" w:hAnsi="Times New Roman" w:cs="Times New Roman"/>
          <w:color w:val="000000"/>
        </w:rPr>
        <w:t>бр</w:t>
      </w:r>
      <w:proofErr w:type="spellEnd"/>
      <w:r w:rsidRPr="00BB0B91">
        <w:rPr>
          <w:rFonts w:ascii="Times New Roman" w:hAnsi="Times New Roman" w:cs="Times New Roman"/>
          <w:color w:val="000000"/>
        </w:rPr>
        <w:t>. 10/13, 142/14, 103/15 и 101/16),</w:t>
      </w:r>
    </w:p>
    <w:p w14:paraId="38786D6C" w14:textId="77777777" w:rsidR="000055B0" w:rsidRPr="00BB0B91" w:rsidRDefault="00F6570A" w:rsidP="00BB0B91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BB0B91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B0B91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B0B91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доноси</w:t>
      </w:r>
      <w:proofErr w:type="spellEnd"/>
    </w:p>
    <w:p w14:paraId="7F0A9D59" w14:textId="77777777" w:rsidR="000055B0" w:rsidRPr="00BB0B91" w:rsidRDefault="00F6570A">
      <w:pPr>
        <w:spacing w:after="225"/>
        <w:jc w:val="center"/>
        <w:rPr>
          <w:rFonts w:ascii="Times New Roman" w:hAnsi="Times New Roman" w:cs="Times New Roman"/>
        </w:rPr>
      </w:pPr>
      <w:r w:rsidRPr="00BB0B91">
        <w:rPr>
          <w:rFonts w:ascii="Times New Roman" w:hAnsi="Times New Roman" w:cs="Times New Roman"/>
          <w:b/>
          <w:color w:val="000000"/>
        </w:rPr>
        <w:t>ПРАВИЛНИK</w:t>
      </w:r>
    </w:p>
    <w:p w14:paraId="55436CB9" w14:textId="19415A61" w:rsidR="000055B0" w:rsidRDefault="00F6570A">
      <w:pPr>
        <w:spacing w:after="150"/>
        <w:jc w:val="center"/>
        <w:rPr>
          <w:rFonts w:ascii="Times New Roman" w:hAnsi="Times New Roman" w:cs="Times New Roman"/>
          <w:b/>
          <w:color w:val="000000"/>
          <w:lang w:val="sr-Cyrl-RS"/>
        </w:rPr>
      </w:pPr>
      <w:proofErr w:type="gramStart"/>
      <w:r w:rsidRPr="00BB0B91">
        <w:rPr>
          <w:rFonts w:ascii="Times New Roman" w:hAnsi="Times New Roman" w:cs="Times New Roman"/>
          <w:b/>
          <w:color w:val="000000"/>
        </w:rPr>
        <w:t>о</w:t>
      </w:r>
      <w:proofErr w:type="gramEnd"/>
      <w:r w:rsidRPr="00BB0B9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b/>
          <w:color w:val="000000"/>
        </w:rPr>
        <w:t>измени</w:t>
      </w:r>
      <w:proofErr w:type="spellEnd"/>
      <w:r w:rsidRPr="00BB0B9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b/>
          <w:color w:val="000000"/>
        </w:rPr>
        <w:t>Правилника</w:t>
      </w:r>
      <w:proofErr w:type="spellEnd"/>
      <w:r w:rsidRPr="00BB0B91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BB0B91">
        <w:rPr>
          <w:rFonts w:ascii="Times New Roman" w:hAnsi="Times New Roman" w:cs="Times New Roman"/>
          <w:b/>
          <w:color w:val="000000"/>
        </w:rPr>
        <w:t>подстицајима</w:t>
      </w:r>
      <w:proofErr w:type="spellEnd"/>
      <w:r w:rsidRPr="00BB0B9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BB0B9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b/>
          <w:color w:val="000000"/>
        </w:rPr>
        <w:t>спровођење</w:t>
      </w:r>
      <w:proofErr w:type="spellEnd"/>
      <w:r w:rsidRPr="00BB0B9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b/>
          <w:color w:val="000000"/>
        </w:rPr>
        <w:t>активности</w:t>
      </w:r>
      <w:proofErr w:type="spellEnd"/>
      <w:r w:rsidRPr="00BB0B91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BB0B91">
        <w:rPr>
          <w:rFonts w:ascii="Times New Roman" w:hAnsi="Times New Roman" w:cs="Times New Roman"/>
          <w:b/>
          <w:color w:val="000000"/>
        </w:rPr>
        <w:t>циљу</w:t>
      </w:r>
      <w:proofErr w:type="spellEnd"/>
      <w:r w:rsidRPr="00BB0B9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b/>
          <w:color w:val="000000"/>
        </w:rPr>
        <w:t>подизања</w:t>
      </w:r>
      <w:proofErr w:type="spellEnd"/>
      <w:r w:rsidRPr="00BB0B9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b/>
          <w:color w:val="000000"/>
        </w:rPr>
        <w:t>конкурентности</w:t>
      </w:r>
      <w:proofErr w:type="spellEnd"/>
      <w:r w:rsidRPr="00BB0B9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b/>
          <w:color w:val="000000"/>
        </w:rPr>
        <w:t>кроз</w:t>
      </w:r>
      <w:proofErr w:type="spellEnd"/>
      <w:r w:rsidRPr="00BB0B9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b/>
          <w:color w:val="000000"/>
        </w:rPr>
        <w:t>сертификацију</w:t>
      </w:r>
      <w:proofErr w:type="spellEnd"/>
      <w:r w:rsidRPr="00BB0B9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b/>
          <w:color w:val="000000"/>
        </w:rPr>
        <w:t>система</w:t>
      </w:r>
      <w:proofErr w:type="spellEnd"/>
      <w:r w:rsidRPr="00BB0B9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b/>
          <w:color w:val="000000"/>
        </w:rPr>
        <w:t>квалитета</w:t>
      </w:r>
      <w:proofErr w:type="spellEnd"/>
      <w:r w:rsidRPr="00BB0B9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b/>
          <w:color w:val="000000"/>
        </w:rPr>
        <w:t>хране</w:t>
      </w:r>
      <w:proofErr w:type="spellEnd"/>
      <w:r w:rsidRPr="00BB0B91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BB0B91">
        <w:rPr>
          <w:rFonts w:ascii="Times New Roman" w:hAnsi="Times New Roman" w:cs="Times New Roman"/>
          <w:b/>
          <w:color w:val="000000"/>
        </w:rPr>
        <w:t>органских</w:t>
      </w:r>
      <w:proofErr w:type="spellEnd"/>
      <w:r w:rsidRPr="00BB0B9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b/>
          <w:color w:val="000000"/>
        </w:rPr>
        <w:t>производа</w:t>
      </w:r>
      <w:proofErr w:type="spellEnd"/>
      <w:r w:rsidRPr="00BB0B91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BB0B91">
        <w:rPr>
          <w:rFonts w:ascii="Times New Roman" w:hAnsi="Times New Roman" w:cs="Times New Roman"/>
          <w:b/>
          <w:color w:val="000000"/>
        </w:rPr>
        <w:t>производа</w:t>
      </w:r>
      <w:proofErr w:type="spellEnd"/>
      <w:r w:rsidRPr="00BB0B9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b/>
          <w:color w:val="000000"/>
        </w:rPr>
        <w:t>са</w:t>
      </w:r>
      <w:proofErr w:type="spellEnd"/>
      <w:r w:rsidRPr="00BB0B9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b/>
          <w:color w:val="000000"/>
        </w:rPr>
        <w:t>ознаком</w:t>
      </w:r>
      <w:proofErr w:type="spellEnd"/>
      <w:r w:rsidRPr="00BB0B9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b/>
          <w:color w:val="000000"/>
        </w:rPr>
        <w:t>географског</w:t>
      </w:r>
      <w:proofErr w:type="spellEnd"/>
      <w:r w:rsidRPr="00BB0B9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b/>
          <w:color w:val="000000"/>
        </w:rPr>
        <w:t>порекла</w:t>
      </w:r>
      <w:proofErr w:type="spellEnd"/>
    </w:p>
    <w:p w14:paraId="7B3504F7" w14:textId="03EBCD4D" w:rsidR="001D12B2" w:rsidRPr="001D12B2" w:rsidRDefault="001D12B2">
      <w:pPr>
        <w:spacing w:after="1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lang w:val="sr-Cyrl-RS"/>
        </w:rPr>
        <w:t>(Објављено у „Службеном гласнику РС“, број 132/2021 од 30.12.2021. године)</w:t>
      </w:r>
      <w:bookmarkStart w:id="0" w:name="_GoBack"/>
      <w:bookmarkEnd w:id="0"/>
    </w:p>
    <w:p w14:paraId="16AEC5C2" w14:textId="77777777" w:rsidR="000055B0" w:rsidRPr="00BB0B91" w:rsidRDefault="00F6570A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BB0B91">
        <w:rPr>
          <w:rFonts w:ascii="Times New Roman" w:hAnsi="Times New Roman" w:cs="Times New Roman"/>
          <w:color w:val="000000"/>
        </w:rPr>
        <w:t>Члан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1.</w:t>
      </w:r>
    </w:p>
    <w:p w14:paraId="49E56111" w14:textId="77777777" w:rsidR="000055B0" w:rsidRPr="00BB0B91" w:rsidRDefault="00F6570A" w:rsidP="00BB0B91">
      <w:pPr>
        <w:spacing w:after="150"/>
        <w:jc w:val="both"/>
        <w:rPr>
          <w:rFonts w:ascii="Times New Roman" w:hAnsi="Times New Roman" w:cs="Times New Roman"/>
        </w:rPr>
      </w:pPr>
      <w:r w:rsidRPr="00BB0B91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BB0B91">
        <w:rPr>
          <w:rFonts w:ascii="Times New Roman" w:hAnsi="Times New Roman" w:cs="Times New Roman"/>
          <w:color w:val="000000"/>
        </w:rPr>
        <w:t>Правилнику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B0B91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за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спровођење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активности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B0B91">
        <w:rPr>
          <w:rFonts w:ascii="Times New Roman" w:hAnsi="Times New Roman" w:cs="Times New Roman"/>
          <w:color w:val="000000"/>
        </w:rPr>
        <w:t>циљу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подизања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конкурентности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кроз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сертификацију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система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квалитета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хране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B0B91">
        <w:rPr>
          <w:rFonts w:ascii="Times New Roman" w:hAnsi="Times New Roman" w:cs="Times New Roman"/>
          <w:color w:val="000000"/>
        </w:rPr>
        <w:t>органских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производа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B0B91">
        <w:rPr>
          <w:rFonts w:ascii="Times New Roman" w:hAnsi="Times New Roman" w:cs="Times New Roman"/>
          <w:color w:val="000000"/>
        </w:rPr>
        <w:t>производа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са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ознаком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географског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порекла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BB0B91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гласник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РСˮ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B0B91">
        <w:rPr>
          <w:rFonts w:ascii="Times New Roman" w:hAnsi="Times New Roman" w:cs="Times New Roman"/>
          <w:color w:val="000000"/>
        </w:rPr>
        <w:t>бр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. 39/18, 44/18 – </w:t>
      </w:r>
      <w:proofErr w:type="spellStart"/>
      <w:r w:rsidRPr="00BB0B91">
        <w:rPr>
          <w:rFonts w:ascii="Times New Roman" w:hAnsi="Times New Roman" w:cs="Times New Roman"/>
          <w:color w:val="000000"/>
        </w:rPr>
        <w:t>др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BB0B91">
        <w:rPr>
          <w:rFonts w:ascii="Times New Roman" w:hAnsi="Times New Roman" w:cs="Times New Roman"/>
          <w:color w:val="000000"/>
        </w:rPr>
        <w:t>закон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и 17/21), у </w:t>
      </w:r>
      <w:proofErr w:type="spellStart"/>
      <w:r w:rsidRPr="00BB0B91">
        <w:rPr>
          <w:rFonts w:ascii="Times New Roman" w:hAnsi="Times New Roman" w:cs="Times New Roman"/>
          <w:color w:val="000000"/>
        </w:rPr>
        <w:t>члану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BB0B91">
        <w:rPr>
          <w:rFonts w:ascii="Times New Roman" w:hAnsi="Times New Roman" w:cs="Times New Roman"/>
          <w:color w:val="000000"/>
        </w:rPr>
        <w:t>став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BB0B91">
        <w:rPr>
          <w:rFonts w:ascii="Times New Roman" w:hAnsi="Times New Roman" w:cs="Times New Roman"/>
          <w:color w:val="000000"/>
        </w:rPr>
        <w:t>тачка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3), </w:t>
      </w:r>
      <w:proofErr w:type="spellStart"/>
      <w:r w:rsidRPr="00BB0B91">
        <w:rPr>
          <w:rFonts w:ascii="Times New Roman" w:hAnsi="Times New Roman" w:cs="Times New Roman"/>
          <w:color w:val="000000"/>
        </w:rPr>
        <w:t>мења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се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B0B91">
        <w:rPr>
          <w:rFonts w:ascii="Times New Roman" w:hAnsi="Times New Roman" w:cs="Times New Roman"/>
          <w:color w:val="000000"/>
        </w:rPr>
        <w:t>гласи</w:t>
      </w:r>
      <w:proofErr w:type="spellEnd"/>
      <w:r w:rsidRPr="00BB0B91">
        <w:rPr>
          <w:rFonts w:ascii="Times New Roman" w:hAnsi="Times New Roman" w:cs="Times New Roman"/>
          <w:color w:val="000000"/>
        </w:rPr>
        <w:t>:</w:t>
      </w:r>
    </w:p>
    <w:p w14:paraId="7FC9AEDA" w14:textId="77777777" w:rsidR="000055B0" w:rsidRPr="00BB0B91" w:rsidRDefault="00F6570A" w:rsidP="00BB0B91">
      <w:pPr>
        <w:spacing w:after="150"/>
        <w:jc w:val="both"/>
        <w:rPr>
          <w:rFonts w:ascii="Times New Roman" w:hAnsi="Times New Roman" w:cs="Times New Roman"/>
        </w:rPr>
      </w:pPr>
      <w:r w:rsidRPr="00BB0B91">
        <w:rPr>
          <w:rFonts w:ascii="Times New Roman" w:hAnsi="Times New Roman" w:cs="Times New Roman"/>
          <w:color w:val="000000"/>
        </w:rPr>
        <w:t xml:space="preserve">„3) </w:t>
      </w:r>
      <w:proofErr w:type="spellStart"/>
      <w:r w:rsidRPr="00BB0B91">
        <w:rPr>
          <w:rFonts w:ascii="Times New Roman" w:hAnsi="Times New Roman" w:cs="Times New Roman"/>
          <w:color w:val="000000"/>
        </w:rPr>
        <w:t>сертификат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издат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од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Ријасета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Исламске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заједнице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Србије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B0B91">
        <w:rPr>
          <w:rFonts w:ascii="Times New Roman" w:hAnsi="Times New Roman" w:cs="Times New Roman"/>
          <w:color w:val="000000"/>
        </w:rPr>
        <w:t>односно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Мешихата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Исламске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заједнице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B0B91">
        <w:rPr>
          <w:rFonts w:ascii="Times New Roman" w:hAnsi="Times New Roman" w:cs="Times New Roman"/>
          <w:color w:val="000000"/>
        </w:rPr>
        <w:t>Србији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за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из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члана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BB0B91">
        <w:rPr>
          <w:rFonts w:ascii="Times New Roman" w:hAnsi="Times New Roman" w:cs="Times New Roman"/>
          <w:color w:val="000000"/>
        </w:rPr>
        <w:t>тачка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3) </w:t>
      </w:r>
      <w:proofErr w:type="spellStart"/>
      <w:r w:rsidRPr="00BB0B91">
        <w:rPr>
          <w:rFonts w:ascii="Times New Roman" w:hAnsi="Times New Roman" w:cs="Times New Roman"/>
          <w:color w:val="000000"/>
        </w:rPr>
        <w:t>овог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B0B91">
        <w:rPr>
          <w:rFonts w:ascii="Times New Roman" w:hAnsi="Times New Roman" w:cs="Times New Roman"/>
          <w:color w:val="000000"/>
        </w:rPr>
        <w:t>односно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јеврејске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заједнице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B0B91">
        <w:rPr>
          <w:rFonts w:ascii="Times New Roman" w:hAnsi="Times New Roman" w:cs="Times New Roman"/>
          <w:color w:val="000000"/>
        </w:rPr>
        <w:t>Републици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Србији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B0B91">
        <w:rPr>
          <w:rFonts w:ascii="Times New Roman" w:hAnsi="Times New Roman" w:cs="Times New Roman"/>
          <w:color w:val="000000"/>
        </w:rPr>
        <w:t>за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из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члана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2. </w:t>
      </w:r>
      <w:proofErr w:type="spellStart"/>
      <w:proofErr w:type="gramStart"/>
      <w:r w:rsidRPr="00BB0B91">
        <w:rPr>
          <w:rFonts w:ascii="Times New Roman" w:hAnsi="Times New Roman" w:cs="Times New Roman"/>
          <w:color w:val="000000"/>
        </w:rPr>
        <w:t>тачка</w:t>
      </w:r>
      <w:proofErr w:type="spellEnd"/>
      <w:proofErr w:type="gramEnd"/>
      <w:r w:rsidRPr="00BB0B91">
        <w:rPr>
          <w:rFonts w:ascii="Times New Roman" w:hAnsi="Times New Roman" w:cs="Times New Roman"/>
          <w:color w:val="000000"/>
        </w:rPr>
        <w:t xml:space="preserve"> 4) </w:t>
      </w:r>
      <w:proofErr w:type="spellStart"/>
      <w:r w:rsidRPr="00BB0B91">
        <w:rPr>
          <w:rFonts w:ascii="Times New Roman" w:hAnsi="Times New Roman" w:cs="Times New Roman"/>
          <w:color w:val="000000"/>
        </w:rPr>
        <w:t>овог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правилника;ˮ</w:t>
      </w:r>
      <w:proofErr w:type="spellEnd"/>
      <w:r w:rsidRPr="00BB0B91">
        <w:rPr>
          <w:rFonts w:ascii="Times New Roman" w:hAnsi="Times New Roman" w:cs="Times New Roman"/>
          <w:color w:val="000000"/>
        </w:rPr>
        <w:t>.</w:t>
      </w:r>
    </w:p>
    <w:p w14:paraId="7745CDB0" w14:textId="77777777" w:rsidR="000055B0" w:rsidRPr="00BB0B91" w:rsidRDefault="00F6570A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BB0B91">
        <w:rPr>
          <w:rFonts w:ascii="Times New Roman" w:hAnsi="Times New Roman" w:cs="Times New Roman"/>
          <w:color w:val="000000"/>
        </w:rPr>
        <w:t>Члан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2.</w:t>
      </w:r>
    </w:p>
    <w:p w14:paraId="4BF0D9BD" w14:textId="77777777" w:rsidR="000055B0" w:rsidRPr="00BB0B91" w:rsidRDefault="00F6570A" w:rsidP="00BB0B91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B0B91">
        <w:rPr>
          <w:rFonts w:ascii="Times New Roman" w:hAnsi="Times New Roman" w:cs="Times New Roman"/>
          <w:color w:val="000000"/>
        </w:rPr>
        <w:t>Овај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ступа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на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снагу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осмог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дана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од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дана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BB0B91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Србије</w:t>
      </w:r>
      <w:proofErr w:type="spellEnd"/>
      <w:r w:rsidRPr="00BB0B91">
        <w:rPr>
          <w:rFonts w:ascii="Times New Roman" w:hAnsi="Times New Roman" w:cs="Times New Roman"/>
          <w:color w:val="000000"/>
        </w:rPr>
        <w:t>”.</w:t>
      </w:r>
    </w:p>
    <w:p w14:paraId="71DE0ACA" w14:textId="77777777" w:rsidR="000055B0" w:rsidRPr="00BB0B91" w:rsidRDefault="00F6570A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BB0B91">
        <w:rPr>
          <w:rFonts w:ascii="Times New Roman" w:hAnsi="Times New Roman" w:cs="Times New Roman"/>
          <w:color w:val="000000"/>
        </w:rPr>
        <w:t>Број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110-00-00028/2021-09</w:t>
      </w:r>
    </w:p>
    <w:p w14:paraId="6E50CD22" w14:textId="77777777" w:rsidR="000055B0" w:rsidRPr="00BB0B91" w:rsidRDefault="00F6570A">
      <w:pPr>
        <w:spacing w:after="150"/>
        <w:jc w:val="right"/>
        <w:rPr>
          <w:rFonts w:ascii="Times New Roman" w:hAnsi="Times New Roman" w:cs="Times New Roman"/>
        </w:rPr>
      </w:pPr>
      <w:r w:rsidRPr="00BB0B91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BB0B91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, 15. </w:t>
      </w:r>
      <w:proofErr w:type="spellStart"/>
      <w:r w:rsidRPr="00BB0B91">
        <w:rPr>
          <w:rFonts w:ascii="Times New Roman" w:hAnsi="Times New Roman" w:cs="Times New Roman"/>
          <w:color w:val="000000"/>
        </w:rPr>
        <w:t>децембра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2021. </w:t>
      </w:r>
      <w:proofErr w:type="spellStart"/>
      <w:r w:rsidRPr="00BB0B91">
        <w:rPr>
          <w:rFonts w:ascii="Times New Roman" w:hAnsi="Times New Roman" w:cs="Times New Roman"/>
          <w:color w:val="000000"/>
        </w:rPr>
        <w:t>године</w:t>
      </w:r>
      <w:proofErr w:type="spellEnd"/>
    </w:p>
    <w:p w14:paraId="2CDA84F8" w14:textId="77777777" w:rsidR="000055B0" w:rsidRPr="00BB0B91" w:rsidRDefault="00F6570A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BB0B91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BB0B91">
        <w:rPr>
          <w:rFonts w:ascii="Times New Roman" w:hAnsi="Times New Roman" w:cs="Times New Roman"/>
          <w:color w:val="000000"/>
        </w:rPr>
        <w:t>,</w:t>
      </w:r>
    </w:p>
    <w:p w14:paraId="562BDC0F" w14:textId="77777777" w:rsidR="000055B0" w:rsidRPr="00BB0B91" w:rsidRDefault="00F6570A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BB0B91">
        <w:rPr>
          <w:rFonts w:ascii="Times New Roman" w:hAnsi="Times New Roman" w:cs="Times New Roman"/>
          <w:b/>
          <w:color w:val="000000"/>
        </w:rPr>
        <w:t>Бранислав</w:t>
      </w:r>
      <w:proofErr w:type="spellEnd"/>
      <w:r w:rsidRPr="00BB0B9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b/>
          <w:color w:val="000000"/>
        </w:rPr>
        <w:t>Недимовић</w:t>
      </w:r>
      <w:proofErr w:type="spellEnd"/>
      <w:r w:rsidRPr="00BB0B91">
        <w:rPr>
          <w:rFonts w:ascii="Times New Roman" w:hAnsi="Times New Roman" w:cs="Times New Roman"/>
          <w:b/>
          <w:color w:val="000000"/>
        </w:rPr>
        <w:t>,</w:t>
      </w:r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с.р</w:t>
      </w:r>
      <w:proofErr w:type="spellEnd"/>
      <w:r w:rsidRPr="00BB0B91">
        <w:rPr>
          <w:rFonts w:ascii="Times New Roman" w:hAnsi="Times New Roman" w:cs="Times New Roman"/>
          <w:color w:val="000000"/>
        </w:rPr>
        <w:t>.</w:t>
      </w:r>
    </w:p>
    <w:sectPr w:rsidR="000055B0" w:rsidRPr="00BB0B9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B0"/>
    <w:rsid w:val="000055B0"/>
    <w:rsid w:val="001D12B2"/>
    <w:rsid w:val="00BB0B91"/>
    <w:rsid w:val="00F6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CB33"/>
  <w15:docId w15:val="{3F3AD387-7832-4CD3-9DDF-410BD2CF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Vodenicarevic</dc:creator>
  <cp:lastModifiedBy>Milica Radosavljević</cp:lastModifiedBy>
  <cp:revision>2</cp:revision>
  <dcterms:created xsi:type="dcterms:W3CDTF">2023-09-14T09:10:00Z</dcterms:created>
  <dcterms:modified xsi:type="dcterms:W3CDTF">2023-09-14T09:10:00Z</dcterms:modified>
</cp:coreProperties>
</file>