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B7" w:rsidRPr="00CE69FB" w:rsidRDefault="00A5677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2271</w:t>
      </w:r>
    </w:p>
    <w:p w:rsidR="007952B7" w:rsidRPr="00CE69FB" w:rsidRDefault="00A5677F" w:rsidP="0012499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(,</w:t>
      </w:r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:rsidR="007952B7" w:rsidRPr="00CE69FB" w:rsidRDefault="00A5677F" w:rsidP="00406C4E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7952B7" w:rsidRPr="00CE69FB" w:rsidRDefault="00A5677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:rsidR="007952B7" w:rsidRPr="00CE69FB" w:rsidRDefault="00A5677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физичку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имовину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пољопривредног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газдинства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изградњу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опремање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објеката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унапређење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примарне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пољопривредне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производње</w:t>
      </w:r>
      <w:proofErr w:type="spellEnd"/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Члaн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7952B7" w:rsidRPr="00CE69FB" w:rsidRDefault="00A5677F" w:rsidP="0012499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. 29/18, 30/18 и 27/19), 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: „у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плусном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режиму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смештај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говеда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живине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,”.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нова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4a)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„4а)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аквакултуру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: „2.000.000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: „8.000.000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7952B7" w:rsidRPr="00CE69FB" w:rsidRDefault="00A5677F" w:rsidP="0012499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. 29/18, 30/18 и 27/19)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Прилогом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69FB" w:rsidRDefault="00CE69FB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69FB" w:rsidRDefault="00CE69FB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:rsidR="007952B7" w:rsidRPr="00CE69FB" w:rsidRDefault="00A5677F" w:rsidP="0012499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Oвaj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прaвилник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ступa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снaгу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дaнa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oд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дaнa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oбjaвљивaњa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Службeнoм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глaснику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Рeпубликe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Србиje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7952B7" w:rsidRPr="00CE69FB" w:rsidRDefault="00A5677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110-00-65/2018-09</w:t>
      </w:r>
    </w:p>
    <w:p w:rsidR="007952B7" w:rsidRPr="00CE69FB" w:rsidRDefault="00A5677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, 30.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proofErr w:type="gramEnd"/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952B7" w:rsidRPr="00CE69FB" w:rsidRDefault="00A5677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952B7" w:rsidRPr="00CE69FB" w:rsidRDefault="00A5677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CE69F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E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E6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52B7" w:rsidRPr="00CE69FB" w:rsidRDefault="00A5677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E69FB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</w:p>
    <w:p w:rsidR="007952B7" w:rsidRPr="00CE69FB" w:rsidRDefault="00A56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E69FB">
        <w:rPr>
          <w:rFonts w:ascii="Times New Roman" w:hAnsi="Times New Roman" w:cs="Times New Roman"/>
          <w:color w:val="000000"/>
          <w:sz w:val="24"/>
          <w:szCs w:val="24"/>
        </w:rPr>
        <w:t>ТАБЕЛА – ПОДСТИЦАЈИ И ПРИХВАТЉИВЕ ИНВЕСТИЦИЈЕ ЗА ИЗГРАДЊУ И ОПРЕМАЊЕ ОБЈЕКАТА ЗА УНАПРЕЂЕЊЕ ПРИМАРНЕ ПОЉОПРИВРЕДНЕ ПРОИЗВОДЊЕ</w:t>
      </w:r>
    </w:p>
    <w:tbl>
      <w:tblPr>
        <w:tblW w:w="9373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99"/>
        <w:gridCol w:w="2844"/>
        <w:gridCol w:w="5730"/>
      </w:tblGrid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69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CE69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Прихватљиве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9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инвестицијама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Компресори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Испаривачи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Кондензатори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металном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конструкцијом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коморе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тржиште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Калибратори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Класирке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Сортирке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обележавање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Пакерице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аутоматским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вагама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(6)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Полирке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(7)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палетни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регали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детектори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(9)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Колске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ваге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9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II.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инвестицијама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говеда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свиња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оваца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аквакултуру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говеда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свиња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оваца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аквакултуру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оваца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товних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јунади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припадајућим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категоријама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Шталска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музилице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хлађење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лактофризи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крмача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прасади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свиња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оваца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одгој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бројлера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товних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ћурки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грађења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манипулацију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бетонске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одлагање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лагуне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манипулацију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одлагање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сепарацију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дистрибуцију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Скрепери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сепаратори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стајско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ђубриво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пражњење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танкова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(5)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Сепаратори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</w:t>
            </w:r>
            <w:proofErr w:type="spellEnd"/>
          </w:p>
        </w:tc>
      </w:tr>
      <w:tr w:rsidR="007952B7" w:rsidRPr="00CE69FB" w:rsidTr="00CE69FB">
        <w:trPr>
          <w:trHeight w:val="45"/>
          <w:tblCellSpacing w:w="0" w:type="auto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аквакултуру</w:t>
            </w:r>
            <w:proofErr w:type="spellEnd"/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танкови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базени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Аератори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оксигенатори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Хранилице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Мрежасти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Оксиметри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хигијене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предатора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излов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Елеватори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аквакултуру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мрест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Цугер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апарати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1.12.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Лежнице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инкубацију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1.13.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одвод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1.14.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воду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1.15.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Сортирач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класирач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1.16.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Бројач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Танкови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базени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аквакултуре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рециркулационом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припадајућом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1.17.1.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базени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1.17.2.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циркулацију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1.17.3.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пречишћавање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филтерима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пречишћавање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1.17.4.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догревање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1.17.5.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издвајање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гасова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1.17.6.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UV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филтрацију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  <w:p w:rsidR="007952B7" w:rsidRPr="00CE69FB" w:rsidRDefault="00A5677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1.17.7.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одређивање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</w:p>
        </w:tc>
      </w:tr>
    </w:tbl>
    <w:p w:rsidR="00A5677F" w:rsidRPr="00CE69FB" w:rsidRDefault="00A5677F">
      <w:pPr>
        <w:rPr>
          <w:rFonts w:ascii="Times New Roman" w:hAnsi="Times New Roman" w:cs="Times New Roman"/>
          <w:sz w:val="24"/>
          <w:szCs w:val="24"/>
        </w:rPr>
      </w:pPr>
    </w:p>
    <w:sectPr w:rsidR="00A5677F" w:rsidRPr="00CE69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B7"/>
    <w:rsid w:val="00124996"/>
    <w:rsid w:val="00406C4E"/>
    <w:rsid w:val="007952B7"/>
    <w:rsid w:val="00A5677F"/>
    <w:rsid w:val="00C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4506"/>
  <w15:docId w15:val="{FC5423DA-576D-4E89-B034-C427588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3</cp:revision>
  <dcterms:created xsi:type="dcterms:W3CDTF">2019-06-10T12:04:00Z</dcterms:created>
  <dcterms:modified xsi:type="dcterms:W3CDTF">2019-06-10T12:11:00Z</dcterms:modified>
</cp:coreProperties>
</file>