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8A" w:rsidRPr="00B544E8" w:rsidRDefault="004A630B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4733</w:t>
      </w:r>
    </w:p>
    <w:p w:rsidR="00272B8A" w:rsidRPr="00B544E8" w:rsidRDefault="004A630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7a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. 41/09, 10/13 –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101/16),</w:t>
      </w:r>
    </w:p>
    <w:p w:rsidR="00272B8A" w:rsidRPr="00B544E8" w:rsidRDefault="004A630B" w:rsidP="00B544E8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272B8A" w:rsidRPr="00B544E8" w:rsidRDefault="004A630B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:rsidR="00272B8A" w:rsidRPr="00B544E8" w:rsidRDefault="004A630B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Правилникa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ИПАРД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физичку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имовину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тичу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прераде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маркетинга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пољопривредних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производа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производа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рибарства</w:t>
      </w:r>
      <w:bookmarkStart w:id="0" w:name="_GoBack"/>
      <w:bookmarkEnd w:id="0"/>
      <w:proofErr w:type="spellEnd"/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ИПАРД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тичу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прераде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маркетинга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рибарства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. 84/17 и 23/18),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Мали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средњи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велики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субјекти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запослених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границе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као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мерила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одређивање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врсте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привредног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субјекта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Мали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мерилима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. 4а–4г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мање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биланс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милиона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динарској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противвредности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Средњи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мерилима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. 4а–4г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50 и 250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милиона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биланс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43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милиона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динарској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противвредности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Велики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субјект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средњи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мали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правилником.ˮ</w:t>
      </w:r>
      <w:proofErr w:type="spellEnd"/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8)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„8)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прикупљене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већу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10.000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динарској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противвредности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месечном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курсу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месецу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претходи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месецу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објављен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10.000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независно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прибављене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садржају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спецификацијама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важеће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реализоване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;”.</w:t>
      </w:r>
      <w:proofErr w:type="gramEnd"/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11)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фусноти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44E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: „Council Regulation (EEC) 2913/92”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„Council Regulation (EEC) 24/14”.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имаˮ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грађевинску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илиˮ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10)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нова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10а),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„10а)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шпедиције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пуштања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оперативне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;ˮ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13.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пројектаˮ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8)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:rsidR="00272B8A" w:rsidRPr="00B544E8" w:rsidRDefault="004A630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факсом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поштомˮ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22.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8)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фусноти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44E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: „Council Regulation (EEC) 2913/92”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„Council Regulation (EEC) 24/14”.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10)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оснивања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новооснована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предузетникеˮ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26.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факсом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поштомˮ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27.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банкеˮ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назначеном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сврхом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уплатеˮ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„6)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пореклу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кретању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– ЕУР 1,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увозни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изјавом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пореклу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ПДВ-а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испод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прага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конкурентног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преговарачког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), а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робу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домаћег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пореклу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;ˮ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17)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заједно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аналитичком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картицом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добављачаˮ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. 4–6,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секторима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поврћа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потврде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Централни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безбедност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специјализованог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транспортног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саобраћајне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дозволе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секторима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испуњености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ветеринарско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санитарних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хране.ˮ</w:t>
      </w:r>
      <w:proofErr w:type="spellEnd"/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Ставови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постају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. 7. </w:t>
      </w:r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помоћиˮ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унијеˮ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помоћиˮ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унијеˮ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решаваће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био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снази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272B8A" w:rsidRPr="00B544E8" w:rsidRDefault="004A630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110-00-181/2018-09</w:t>
      </w:r>
    </w:p>
    <w:p w:rsidR="00272B8A" w:rsidRPr="00B544E8" w:rsidRDefault="004A630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6.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272B8A" w:rsidRPr="00B544E8" w:rsidRDefault="004A630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72B8A" w:rsidRPr="00B544E8" w:rsidRDefault="004A630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72B8A" w:rsidRPr="00B544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8A"/>
    <w:rsid w:val="00272B8A"/>
    <w:rsid w:val="004A630B"/>
    <w:rsid w:val="00B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68CF-E675-4746-AEB4-B53BD7AC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Bačević</dc:creator>
  <cp:lastModifiedBy>Aleksandra Bačević</cp:lastModifiedBy>
  <cp:revision>2</cp:revision>
  <dcterms:created xsi:type="dcterms:W3CDTF">2018-12-17T08:26:00Z</dcterms:created>
  <dcterms:modified xsi:type="dcterms:W3CDTF">2018-12-17T08:26:00Z</dcterms:modified>
</cp:coreProperties>
</file>