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A3964" w14:textId="0F352CDC" w:rsidR="00320A6F" w:rsidRPr="000D4E6D" w:rsidRDefault="009178CF" w:rsidP="000D4E6D">
      <w:pPr>
        <w:spacing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</w:rPr>
        <w:t>﻿</w:t>
      </w:r>
    </w:p>
    <w:p w14:paraId="3CF865C7" w14:textId="77777777" w:rsidR="00320A6F" w:rsidRPr="000D4E6D" w:rsidRDefault="009178CF" w:rsidP="000D4E6D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D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0D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0D4E6D">
        <w:rPr>
          <w:rFonts w:ascii="Times New Roman" w:hAnsi="Times New Roman" w:cs="Times New Roman"/>
          <w:color w:val="000000"/>
          <w:sz w:val="24"/>
          <w:szCs w:val="24"/>
        </w:rPr>
        <w:t xml:space="preserve"> 42а </w:t>
      </w: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0D4E6D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0D4E6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0D4E6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0D4E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0D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0D4E6D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0D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0D4E6D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0D4E6D">
        <w:rPr>
          <w:rFonts w:ascii="Times New Roman" w:hAnsi="Times New Roman" w:cs="Times New Roman"/>
          <w:color w:val="000000"/>
          <w:sz w:val="24"/>
          <w:szCs w:val="24"/>
        </w:rPr>
        <w:t>. 10/13, 142/14, 103/15 и 101/16),</w:t>
      </w:r>
    </w:p>
    <w:p w14:paraId="206562D4" w14:textId="77777777" w:rsidR="00320A6F" w:rsidRPr="000D4E6D" w:rsidRDefault="009178CF" w:rsidP="000D4E6D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0D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0D4E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0D4E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0D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14:paraId="54D51B59" w14:textId="77777777" w:rsidR="000D4E6D" w:rsidRDefault="000D4E6D">
      <w:pPr>
        <w:spacing w:after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C8D2931" w14:textId="447843FD" w:rsidR="00320A6F" w:rsidRPr="000D4E6D" w:rsidRDefault="009178CF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0D4E6D">
        <w:rPr>
          <w:rFonts w:ascii="Times New Roman" w:hAnsi="Times New Roman" w:cs="Times New Roman"/>
          <w:b/>
          <w:color w:val="000000"/>
          <w:sz w:val="24"/>
          <w:szCs w:val="24"/>
        </w:rPr>
        <w:t>ПРАВИЛНИК</w:t>
      </w:r>
    </w:p>
    <w:p w14:paraId="7E723642" w14:textId="77777777" w:rsidR="00320A6F" w:rsidRPr="000D4E6D" w:rsidRDefault="009178CF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0D4E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spellStart"/>
      <w:r w:rsidRPr="000D4E6D">
        <w:rPr>
          <w:rFonts w:ascii="Times New Roman" w:hAnsi="Times New Roman" w:cs="Times New Roman"/>
          <w:b/>
          <w:color w:val="000000"/>
          <w:sz w:val="24"/>
          <w:szCs w:val="24"/>
        </w:rPr>
        <w:t>измени</w:t>
      </w:r>
      <w:proofErr w:type="spellEnd"/>
      <w:r w:rsidRPr="000D4E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D4E6D">
        <w:rPr>
          <w:rFonts w:ascii="Times New Roman" w:hAnsi="Times New Roman" w:cs="Times New Roman"/>
          <w:b/>
          <w:color w:val="000000"/>
          <w:sz w:val="24"/>
          <w:szCs w:val="24"/>
        </w:rPr>
        <w:t>Правилника</w:t>
      </w:r>
      <w:proofErr w:type="spellEnd"/>
      <w:r w:rsidRPr="000D4E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0D4E6D">
        <w:rPr>
          <w:rFonts w:ascii="Times New Roman" w:hAnsi="Times New Roman" w:cs="Times New Roman"/>
          <w:b/>
          <w:color w:val="000000"/>
          <w:sz w:val="24"/>
          <w:szCs w:val="24"/>
        </w:rPr>
        <w:t>условима</w:t>
      </w:r>
      <w:proofErr w:type="spellEnd"/>
      <w:r w:rsidRPr="000D4E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0D4E6D">
        <w:rPr>
          <w:rFonts w:ascii="Times New Roman" w:hAnsi="Times New Roman" w:cs="Times New Roman"/>
          <w:b/>
          <w:color w:val="000000"/>
          <w:sz w:val="24"/>
          <w:szCs w:val="24"/>
        </w:rPr>
        <w:t>начину</w:t>
      </w:r>
      <w:proofErr w:type="spellEnd"/>
      <w:r w:rsidRPr="000D4E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D4E6D">
        <w:rPr>
          <w:rFonts w:ascii="Times New Roman" w:hAnsi="Times New Roman" w:cs="Times New Roman"/>
          <w:b/>
          <w:color w:val="000000"/>
          <w:sz w:val="24"/>
          <w:szCs w:val="24"/>
        </w:rPr>
        <w:t>остваривања</w:t>
      </w:r>
      <w:proofErr w:type="spellEnd"/>
      <w:r w:rsidRPr="000D4E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D4E6D">
        <w:rPr>
          <w:rFonts w:ascii="Times New Roman" w:hAnsi="Times New Roman" w:cs="Times New Roman"/>
          <w:b/>
          <w:color w:val="000000"/>
          <w:sz w:val="24"/>
          <w:szCs w:val="24"/>
        </w:rPr>
        <w:t>права</w:t>
      </w:r>
      <w:proofErr w:type="spellEnd"/>
      <w:r w:rsidRPr="000D4E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D4E6D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0D4E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D4E6D">
        <w:rPr>
          <w:rFonts w:ascii="Times New Roman" w:hAnsi="Times New Roman" w:cs="Times New Roman"/>
          <w:b/>
          <w:color w:val="000000"/>
          <w:sz w:val="24"/>
          <w:szCs w:val="24"/>
        </w:rPr>
        <w:t>кредитну</w:t>
      </w:r>
      <w:proofErr w:type="spellEnd"/>
      <w:r w:rsidRPr="000D4E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D4E6D">
        <w:rPr>
          <w:rFonts w:ascii="Times New Roman" w:hAnsi="Times New Roman" w:cs="Times New Roman"/>
          <w:b/>
          <w:color w:val="000000"/>
          <w:sz w:val="24"/>
          <w:szCs w:val="24"/>
        </w:rPr>
        <w:t>подршку</w:t>
      </w:r>
      <w:proofErr w:type="spellEnd"/>
    </w:p>
    <w:p w14:paraId="7E986CBF" w14:textId="77777777" w:rsidR="00320A6F" w:rsidRPr="000D4E6D" w:rsidRDefault="009178C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0D4E6D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14:paraId="3890D572" w14:textId="77777777" w:rsidR="00320A6F" w:rsidRPr="000D4E6D" w:rsidRDefault="009178CF" w:rsidP="000D4E6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D4E6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Правилнику</w:t>
      </w:r>
      <w:proofErr w:type="spellEnd"/>
      <w:r w:rsidRPr="000D4E6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0D4E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начину</w:t>
      </w:r>
      <w:proofErr w:type="spellEnd"/>
      <w:r w:rsidRPr="000D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остваривања</w:t>
      </w:r>
      <w:proofErr w:type="spellEnd"/>
      <w:r w:rsidRPr="000D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0D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D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кредитну</w:t>
      </w:r>
      <w:proofErr w:type="spellEnd"/>
      <w:r w:rsidRPr="000D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0D4E6D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0D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0D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РСˮ</w:t>
      </w:r>
      <w:proofErr w:type="spellEnd"/>
      <w:r w:rsidRPr="000D4E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0D4E6D">
        <w:rPr>
          <w:rFonts w:ascii="Times New Roman" w:hAnsi="Times New Roman" w:cs="Times New Roman"/>
          <w:color w:val="000000"/>
          <w:sz w:val="24"/>
          <w:szCs w:val="24"/>
        </w:rPr>
        <w:t xml:space="preserve">. 48/17, 88/17, 84/18, 23/19, 27/20 и 36/21), у </w:t>
      </w: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0D4E6D">
        <w:rPr>
          <w:rFonts w:ascii="Times New Roman" w:hAnsi="Times New Roman" w:cs="Times New Roman"/>
          <w:color w:val="000000"/>
          <w:sz w:val="24"/>
          <w:szCs w:val="24"/>
        </w:rPr>
        <w:t xml:space="preserve"> 11. </w:t>
      </w: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0D4E6D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0D4E6D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0D4E6D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новембраˮ</w:t>
      </w:r>
      <w:proofErr w:type="spellEnd"/>
      <w:r w:rsidRPr="000D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0D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D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0D4E6D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0D4E6D">
        <w:rPr>
          <w:rFonts w:ascii="Times New Roman" w:hAnsi="Times New Roman" w:cs="Times New Roman"/>
          <w:color w:val="000000"/>
          <w:sz w:val="24"/>
          <w:szCs w:val="24"/>
        </w:rPr>
        <w:t xml:space="preserve"> 15. </w:t>
      </w: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новембраˮ</w:t>
      </w:r>
      <w:proofErr w:type="spellEnd"/>
      <w:r w:rsidRPr="000D4E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594C35" w14:textId="77777777" w:rsidR="00320A6F" w:rsidRPr="000D4E6D" w:rsidRDefault="009178CF" w:rsidP="000D4E6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0D4E6D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14:paraId="27CD6645" w14:textId="0E870864" w:rsidR="00320A6F" w:rsidRDefault="009178CF" w:rsidP="000D4E6D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0D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0D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0D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D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0D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0D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0D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0D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0D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0D4E6D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0D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0D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0D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Србијеˮ</w:t>
      </w:r>
      <w:proofErr w:type="spellEnd"/>
      <w:r w:rsidRPr="000D4E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599CBF" w14:textId="21DF42F9" w:rsidR="000D4E6D" w:rsidRDefault="000D4E6D" w:rsidP="000D4E6D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192067" w14:textId="77777777" w:rsidR="000D4E6D" w:rsidRPr="000D4E6D" w:rsidRDefault="000D4E6D" w:rsidP="000D4E6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DD936D1" w14:textId="77777777" w:rsidR="00320A6F" w:rsidRPr="000D4E6D" w:rsidRDefault="009178CF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0D4E6D">
        <w:rPr>
          <w:rFonts w:ascii="Times New Roman" w:hAnsi="Times New Roman" w:cs="Times New Roman"/>
          <w:color w:val="000000"/>
          <w:sz w:val="24"/>
          <w:szCs w:val="24"/>
        </w:rPr>
        <w:t xml:space="preserve"> 110-00-161/2021-09</w:t>
      </w:r>
    </w:p>
    <w:p w14:paraId="6118A9EB" w14:textId="77777777" w:rsidR="00320A6F" w:rsidRPr="000D4E6D" w:rsidRDefault="009178CF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0D4E6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0D4E6D">
        <w:rPr>
          <w:rFonts w:ascii="Times New Roman" w:hAnsi="Times New Roman" w:cs="Times New Roman"/>
          <w:color w:val="000000"/>
          <w:sz w:val="24"/>
          <w:szCs w:val="24"/>
        </w:rPr>
        <w:t xml:space="preserve">, 28. </w:t>
      </w: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октобра</w:t>
      </w:r>
      <w:proofErr w:type="spellEnd"/>
      <w:r w:rsidRPr="000D4E6D">
        <w:rPr>
          <w:rFonts w:ascii="Times New Roman" w:hAnsi="Times New Roman" w:cs="Times New Roman"/>
          <w:color w:val="000000"/>
          <w:sz w:val="24"/>
          <w:szCs w:val="24"/>
        </w:rPr>
        <w:t xml:space="preserve"> 2021. </w:t>
      </w: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14:paraId="0A3B8CD8" w14:textId="77777777" w:rsidR="00320A6F" w:rsidRPr="000D4E6D" w:rsidRDefault="009178CF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0D4E6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996E03C" w14:textId="77777777" w:rsidR="00320A6F" w:rsidRPr="000D4E6D" w:rsidRDefault="009178CF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D4E6D">
        <w:rPr>
          <w:rFonts w:ascii="Times New Roman" w:hAnsi="Times New Roman" w:cs="Times New Roman"/>
          <w:b/>
          <w:color w:val="000000"/>
          <w:sz w:val="24"/>
          <w:szCs w:val="24"/>
        </w:rPr>
        <w:t>Бранислав</w:t>
      </w:r>
      <w:proofErr w:type="spellEnd"/>
      <w:r w:rsidRPr="000D4E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D4E6D">
        <w:rPr>
          <w:rFonts w:ascii="Times New Roman" w:hAnsi="Times New Roman" w:cs="Times New Roman"/>
          <w:b/>
          <w:color w:val="000000"/>
          <w:sz w:val="24"/>
          <w:szCs w:val="24"/>
        </w:rPr>
        <w:t>Недимовић</w:t>
      </w:r>
      <w:proofErr w:type="spellEnd"/>
      <w:r w:rsidRPr="000D4E6D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0D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E6D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0D4E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320A6F" w:rsidRPr="000D4E6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A6F"/>
    <w:rsid w:val="000D4E6D"/>
    <w:rsid w:val="00320A6F"/>
    <w:rsid w:val="0091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57E4"/>
  <w15:docId w15:val="{89C20452-0444-4C89-BC72-86615583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Vodenicarevic</dc:creator>
  <cp:lastModifiedBy>Sonja Skorupan</cp:lastModifiedBy>
  <cp:revision>2</cp:revision>
  <dcterms:created xsi:type="dcterms:W3CDTF">2021-11-01T06:51:00Z</dcterms:created>
  <dcterms:modified xsi:type="dcterms:W3CDTF">2021-11-01T06:51:00Z</dcterms:modified>
</cp:coreProperties>
</file>