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AD02" w14:textId="70A88DC8" w:rsidR="00681FAA" w:rsidRDefault="00614ACC" w:rsidP="00614ACC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08FDFE4C" w14:textId="77777777" w:rsidR="00681FAA" w:rsidRPr="00387ACB" w:rsidRDefault="00614ACC" w:rsidP="00387AC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42а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1311518D" w14:textId="77777777" w:rsidR="00681FAA" w:rsidRPr="00387ACB" w:rsidRDefault="00614ACC" w:rsidP="00387AC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A723A95" w14:textId="77777777" w:rsidR="00681FAA" w:rsidRPr="00387ACB" w:rsidRDefault="00614ACC" w:rsidP="00387AC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2B3E2DFD" w14:textId="77777777" w:rsidR="00681FAA" w:rsidRPr="00387ACB" w:rsidRDefault="00614ACC" w:rsidP="00387AC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кредитну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подршку</w:t>
      </w:r>
      <w:proofErr w:type="spellEnd"/>
    </w:p>
    <w:p w14:paraId="0B76FDCF" w14:textId="77777777" w:rsidR="00681FAA" w:rsidRPr="00387ACB" w:rsidRDefault="00614A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6EF398D5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. 48/17, 88/17, 84/18, 23/19 и 27/20),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испред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запете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јуница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23B0AC8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19679B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A8940E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„6)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јуница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прописану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7144A28B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3,5”.</w:t>
      </w:r>
    </w:p>
    <w:p w14:paraId="711C96F2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3,5”,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0D7A3D8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B57EE5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пребивалиштем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навршило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текућој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женског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пола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референтној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каматној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стопи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3,5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процентна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умањује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процентни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поен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обрачуната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конформном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стварни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). ”</w:t>
      </w:r>
    </w:p>
    <w:p w14:paraId="1CD1E08C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A02E08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Олакшани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субвенционисање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кредит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једнака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референтној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каматној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стопи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процентна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умањује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процентни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поен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обрачуната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конформном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стварни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).”</w:t>
      </w:r>
    </w:p>
    <w:p w14:paraId="2E12B436" w14:textId="77777777" w:rsidR="00681FAA" w:rsidRPr="00387ACB" w:rsidRDefault="00614A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E984426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3,5”.</w:t>
      </w:r>
    </w:p>
    <w:p w14:paraId="527B390D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5),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4879FE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„5)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одобрене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намену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. 5) и 6)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референтне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стопе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увећане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процентна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обрачуната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конформном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стварни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; ”</w:t>
      </w:r>
      <w:proofErr w:type="gramEnd"/>
      <w:r w:rsidRPr="00387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7CF00B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пола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кредите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одобрене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сточарства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јуница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14:paraId="4B11CFFB" w14:textId="77777777" w:rsidR="00681FAA" w:rsidRPr="00387ACB" w:rsidRDefault="00614A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05649EF0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15,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15а,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320CFF" w14:textId="77777777" w:rsidR="00681FAA" w:rsidRPr="00387ACB" w:rsidRDefault="00614A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15a</w:t>
      </w:r>
      <w:bookmarkStart w:id="0" w:name="_GoBack"/>
      <w:bookmarkEnd w:id="0"/>
    </w:p>
    <w:p w14:paraId="1B2941C5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пуштања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течај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субвенцију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CDFB6" w14:textId="77777777" w:rsidR="00681FAA" w:rsidRPr="00387ACB" w:rsidRDefault="00614ACC" w:rsidP="00387A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банци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уплаћује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субвенционисаног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једнократном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субвенцију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камате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06AF1360" w14:textId="77777777" w:rsidR="00681FAA" w:rsidRPr="00387ACB" w:rsidRDefault="00614AC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0586FD94" w14:textId="77777777" w:rsidR="00681FAA" w:rsidRPr="00387ACB" w:rsidRDefault="00614AC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6BAD6FB" w14:textId="77777777" w:rsidR="00681FAA" w:rsidRPr="00387ACB" w:rsidRDefault="00614A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110-00-00137/2021-09</w:t>
      </w:r>
    </w:p>
    <w:p w14:paraId="68D62835" w14:textId="77777777" w:rsidR="00681FAA" w:rsidRPr="00387ACB" w:rsidRDefault="00614A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, 2.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AD16EF7" w14:textId="77777777" w:rsidR="00681FAA" w:rsidRPr="00387ACB" w:rsidRDefault="00614A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F9AE148" w14:textId="77777777" w:rsidR="00681FAA" w:rsidRPr="00387ACB" w:rsidRDefault="00614AC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387AC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38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7AC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387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81FAA" w:rsidRPr="00387A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A"/>
    <w:rsid w:val="00387ACB"/>
    <w:rsid w:val="00614ACC"/>
    <w:rsid w:val="006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E63E"/>
  <w15:docId w15:val="{EAC6BE09-9E83-44E1-B543-8C22A9C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Sonja Skorupan</cp:lastModifiedBy>
  <cp:revision>2</cp:revision>
  <dcterms:created xsi:type="dcterms:W3CDTF">2021-04-12T07:35:00Z</dcterms:created>
  <dcterms:modified xsi:type="dcterms:W3CDTF">2021-04-12T07:35:00Z</dcterms:modified>
</cp:coreProperties>
</file>