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E9" w:rsidRPr="001C0C97" w:rsidRDefault="00D2324F">
      <w:pPr>
        <w:spacing w:after="150"/>
        <w:jc w:val="center"/>
        <w:rPr>
          <w:rFonts w:ascii="Times New Roman" w:hAnsi="Times New Roman" w:cs="Times New Roman"/>
        </w:rPr>
      </w:pPr>
      <w:r w:rsidRPr="001C0C97">
        <w:rPr>
          <w:rFonts w:ascii="Times New Roman" w:hAnsi="Times New Roman" w:cs="Times New Roman"/>
          <w:b/>
          <w:color w:val="000000"/>
        </w:rPr>
        <w:t>5097</w:t>
      </w:r>
    </w:p>
    <w:p w:rsidR="005042E9" w:rsidRPr="001C0C97" w:rsidRDefault="00D2324F" w:rsidP="001C0C9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1C0C97">
        <w:rPr>
          <w:rFonts w:ascii="Times New Roman" w:hAnsi="Times New Roman" w:cs="Times New Roman"/>
          <w:color w:val="000000"/>
        </w:rPr>
        <w:t>На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основу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члана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34. </w:t>
      </w:r>
      <w:proofErr w:type="spellStart"/>
      <w:proofErr w:type="gramStart"/>
      <w:r w:rsidRPr="001C0C97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1C0C97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1C0C97">
        <w:rPr>
          <w:rFonts w:ascii="Times New Roman" w:hAnsi="Times New Roman" w:cs="Times New Roman"/>
          <w:color w:val="000000"/>
        </w:rPr>
        <w:t>Закона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1C0C97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C0C97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C0C97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развоју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(,</w:t>
      </w:r>
      <w:proofErr w:type="gramStart"/>
      <w:r w:rsidRPr="001C0C97">
        <w:rPr>
          <w:rFonts w:ascii="Times New Roman" w:hAnsi="Times New Roman" w:cs="Times New Roman"/>
          <w:color w:val="000000"/>
        </w:rPr>
        <w:t>,</w:t>
      </w:r>
      <w:proofErr w:type="spellStart"/>
      <w:r w:rsidRPr="001C0C97">
        <w:rPr>
          <w:rFonts w:ascii="Times New Roman" w:hAnsi="Times New Roman" w:cs="Times New Roman"/>
          <w:color w:val="000000"/>
        </w:rPr>
        <w:t>Службени</w:t>
      </w:r>
      <w:proofErr w:type="spellEnd"/>
      <w:proofErr w:type="gram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гласник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1C0C97">
        <w:rPr>
          <w:rFonts w:ascii="Times New Roman" w:hAnsi="Times New Roman" w:cs="Times New Roman"/>
          <w:color w:val="000000"/>
        </w:rPr>
        <w:t>бр</w:t>
      </w:r>
      <w:proofErr w:type="spellEnd"/>
      <w:r w:rsidRPr="001C0C97">
        <w:rPr>
          <w:rFonts w:ascii="Times New Roman" w:hAnsi="Times New Roman" w:cs="Times New Roman"/>
          <w:color w:val="000000"/>
        </w:rPr>
        <w:t>. 10/13, 142/14, 103/15 и 101/16),</w:t>
      </w:r>
    </w:p>
    <w:p w:rsidR="005042E9" w:rsidRPr="001C0C97" w:rsidRDefault="00D2324F" w:rsidP="001C0C97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1C0C97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0C97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C0C97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5042E9" w:rsidRPr="001C0C97" w:rsidRDefault="00D2324F">
      <w:pPr>
        <w:spacing w:after="225"/>
        <w:jc w:val="center"/>
        <w:rPr>
          <w:rFonts w:ascii="Times New Roman" w:hAnsi="Times New Roman" w:cs="Times New Roman"/>
        </w:rPr>
      </w:pPr>
      <w:r w:rsidRPr="001C0C97">
        <w:rPr>
          <w:rFonts w:ascii="Times New Roman" w:hAnsi="Times New Roman" w:cs="Times New Roman"/>
          <w:b/>
          <w:color w:val="000000"/>
        </w:rPr>
        <w:t>ПРАВИЛНИК</w:t>
      </w:r>
    </w:p>
    <w:p w:rsidR="005042E9" w:rsidRPr="001C0C97" w:rsidRDefault="00D2324F">
      <w:pPr>
        <w:spacing w:after="150"/>
        <w:jc w:val="center"/>
        <w:rPr>
          <w:rFonts w:ascii="Times New Roman" w:hAnsi="Times New Roman" w:cs="Times New Roman"/>
        </w:rPr>
      </w:pPr>
      <w:proofErr w:type="gramStart"/>
      <w:r w:rsidRPr="001C0C97">
        <w:rPr>
          <w:rFonts w:ascii="Times New Roman" w:hAnsi="Times New Roman" w:cs="Times New Roman"/>
          <w:b/>
          <w:color w:val="000000"/>
        </w:rPr>
        <w:t>o</w:t>
      </w:r>
      <w:proofErr w:type="gramEnd"/>
      <w:r w:rsidRPr="001C0C9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b/>
          <w:color w:val="000000"/>
        </w:rPr>
        <w:t>престанку</w:t>
      </w:r>
      <w:proofErr w:type="spellEnd"/>
      <w:r w:rsidRPr="001C0C9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b/>
          <w:color w:val="000000"/>
        </w:rPr>
        <w:t>важења</w:t>
      </w:r>
      <w:proofErr w:type="spellEnd"/>
      <w:r w:rsidRPr="001C0C9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1C0C97">
        <w:rPr>
          <w:rFonts w:ascii="Times New Roman" w:hAnsi="Times New Roman" w:cs="Times New Roman"/>
          <w:b/>
          <w:color w:val="000000"/>
        </w:rPr>
        <w:t xml:space="preserve"> o </w:t>
      </w:r>
      <w:proofErr w:type="spellStart"/>
      <w:r w:rsidRPr="001C0C97">
        <w:rPr>
          <w:rFonts w:ascii="Times New Roman" w:hAnsi="Times New Roman" w:cs="Times New Roman"/>
          <w:b/>
          <w:color w:val="000000"/>
        </w:rPr>
        <w:t>коришћењу</w:t>
      </w:r>
      <w:proofErr w:type="spellEnd"/>
      <w:r w:rsidRPr="001C0C9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b/>
          <w:color w:val="000000"/>
        </w:rPr>
        <w:t>подстицаја</w:t>
      </w:r>
      <w:proofErr w:type="spellEnd"/>
      <w:r w:rsidRPr="001C0C9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1C0C9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b/>
          <w:color w:val="000000"/>
        </w:rPr>
        <w:t>органску</w:t>
      </w:r>
      <w:proofErr w:type="spellEnd"/>
      <w:r w:rsidRPr="001C0C9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b/>
          <w:color w:val="000000"/>
        </w:rPr>
        <w:t>сточарску</w:t>
      </w:r>
      <w:proofErr w:type="spellEnd"/>
      <w:r w:rsidRPr="001C0C9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b/>
          <w:color w:val="000000"/>
        </w:rPr>
        <w:t>производњу</w:t>
      </w:r>
      <w:proofErr w:type="spellEnd"/>
    </w:p>
    <w:p w:rsidR="005042E9" w:rsidRPr="001C0C97" w:rsidRDefault="00D2324F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1C0C97">
        <w:rPr>
          <w:rFonts w:ascii="Times New Roman" w:hAnsi="Times New Roman" w:cs="Times New Roman"/>
          <w:color w:val="000000"/>
        </w:rPr>
        <w:t>Члaн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1.</w:t>
      </w:r>
    </w:p>
    <w:p w:rsidR="005042E9" w:rsidRPr="001C0C97" w:rsidRDefault="00D2324F" w:rsidP="001C0C9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1C0C97">
        <w:rPr>
          <w:rFonts w:ascii="Times New Roman" w:hAnsi="Times New Roman" w:cs="Times New Roman"/>
          <w:color w:val="000000"/>
        </w:rPr>
        <w:t>Престаје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да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важи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1C0C97">
        <w:rPr>
          <w:rFonts w:ascii="Times New Roman" w:hAnsi="Times New Roman" w:cs="Times New Roman"/>
          <w:color w:val="000000"/>
        </w:rPr>
        <w:t>коришћењу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за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органску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сточарску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1C0C97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гласник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1C0C97">
        <w:rPr>
          <w:rFonts w:ascii="Times New Roman" w:hAnsi="Times New Roman" w:cs="Times New Roman"/>
          <w:color w:val="000000"/>
        </w:rPr>
        <w:t>бр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. 41/17, 3/18 и 31/18), </w:t>
      </w:r>
      <w:proofErr w:type="spellStart"/>
      <w:r w:rsidRPr="001C0C97">
        <w:rPr>
          <w:rFonts w:ascii="Times New Roman" w:hAnsi="Times New Roman" w:cs="Times New Roman"/>
          <w:color w:val="000000"/>
        </w:rPr>
        <w:t>осим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одредаба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које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се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односе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на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врсте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0C97">
        <w:rPr>
          <w:rFonts w:ascii="Times New Roman" w:hAnsi="Times New Roman" w:cs="Times New Roman"/>
          <w:color w:val="000000"/>
        </w:rPr>
        <w:t>услове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0C97">
        <w:rPr>
          <w:rFonts w:ascii="Times New Roman" w:hAnsi="Times New Roman" w:cs="Times New Roman"/>
          <w:color w:val="000000"/>
        </w:rPr>
        <w:t>начин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остваривања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права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на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0C97">
        <w:rPr>
          <w:rFonts w:ascii="Times New Roman" w:hAnsi="Times New Roman" w:cs="Times New Roman"/>
          <w:color w:val="000000"/>
        </w:rPr>
        <w:t>обрасце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захтева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за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остваривања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права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на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C0C97">
        <w:rPr>
          <w:rFonts w:ascii="Times New Roman" w:hAnsi="Times New Roman" w:cs="Times New Roman"/>
          <w:color w:val="000000"/>
        </w:rPr>
        <w:t>максималан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износ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по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кориснику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C0C97">
        <w:rPr>
          <w:rFonts w:ascii="Times New Roman" w:hAnsi="Times New Roman" w:cs="Times New Roman"/>
          <w:color w:val="000000"/>
        </w:rPr>
        <w:t>по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врсти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поједине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мере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за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премију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за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млеко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0C97">
        <w:rPr>
          <w:rFonts w:ascii="Times New Roman" w:hAnsi="Times New Roman" w:cs="Times New Roman"/>
          <w:color w:val="000000"/>
        </w:rPr>
        <w:t>краве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дојиље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C0C97">
        <w:rPr>
          <w:rFonts w:ascii="Times New Roman" w:hAnsi="Times New Roman" w:cs="Times New Roman"/>
          <w:color w:val="000000"/>
        </w:rPr>
        <w:t>квалитетна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приплодна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грла</w:t>
      </w:r>
      <w:proofErr w:type="spellEnd"/>
      <w:r w:rsidRPr="001C0C97">
        <w:rPr>
          <w:rFonts w:ascii="Times New Roman" w:hAnsi="Times New Roman" w:cs="Times New Roman"/>
          <w:color w:val="000000"/>
        </w:rPr>
        <w:t>.</w:t>
      </w:r>
    </w:p>
    <w:p w:rsidR="005042E9" w:rsidRPr="001C0C97" w:rsidRDefault="00D2324F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1C0C97">
        <w:rPr>
          <w:rFonts w:ascii="Times New Roman" w:hAnsi="Times New Roman" w:cs="Times New Roman"/>
          <w:color w:val="000000"/>
        </w:rPr>
        <w:t>Члан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2.</w:t>
      </w:r>
    </w:p>
    <w:p w:rsidR="005042E9" w:rsidRPr="001C0C97" w:rsidRDefault="00D2324F" w:rsidP="001C0C9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1C0C97">
        <w:rPr>
          <w:rFonts w:ascii="Times New Roman" w:hAnsi="Times New Roman" w:cs="Times New Roman"/>
          <w:color w:val="000000"/>
        </w:rPr>
        <w:t>Oвaj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прaвилник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ступa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нa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снaгу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дaнa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oд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дaнa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oбjaвљивaњa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у </w:t>
      </w:r>
      <w:proofErr w:type="gramStart"/>
      <w:r w:rsidRPr="001C0C97">
        <w:rPr>
          <w:rFonts w:ascii="Times New Roman" w:hAnsi="Times New Roman" w:cs="Times New Roman"/>
          <w:color w:val="000000"/>
        </w:rPr>
        <w:t>,,</w:t>
      </w:r>
      <w:proofErr w:type="spellStart"/>
      <w:r w:rsidRPr="001C0C97">
        <w:rPr>
          <w:rFonts w:ascii="Times New Roman" w:hAnsi="Times New Roman" w:cs="Times New Roman"/>
          <w:color w:val="000000"/>
        </w:rPr>
        <w:t>Службeнoм</w:t>
      </w:r>
      <w:proofErr w:type="spellEnd"/>
      <w:proofErr w:type="gram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глaснику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Рeпубликe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Србиje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”, а </w:t>
      </w:r>
      <w:proofErr w:type="spellStart"/>
      <w:r w:rsidRPr="001C0C97">
        <w:rPr>
          <w:rFonts w:ascii="Times New Roman" w:hAnsi="Times New Roman" w:cs="Times New Roman"/>
          <w:color w:val="000000"/>
        </w:rPr>
        <w:t>примењује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се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од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1C0C97">
        <w:rPr>
          <w:rFonts w:ascii="Times New Roman" w:hAnsi="Times New Roman" w:cs="Times New Roman"/>
          <w:color w:val="000000"/>
        </w:rPr>
        <w:t>јануара</w:t>
      </w:r>
      <w:proofErr w:type="spellEnd"/>
      <w:proofErr w:type="gramEnd"/>
      <w:r w:rsidRPr="001C0C97">
        <w:rPr>
          <w:rFonts w:ascii="Times New Roman" w:hAnsi="Times New Roman" w:cs="Times New Roman"/>
          <w:color w:val="000000"/>
        </w:rPr>
        <w:t xml:space="preserve"> 2020. </w:t>
      </w:r>
      <w:proofErr w:type="spellStart"/>
      <w:proofErr w:type="gramStart"/>
      <w:r w:rsidRPr="001C0C97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Pr="001C0C97">
        <w:rPr>
          <w:rFonts w:ascii="Times New Roman" w:hAnsi="Times New Roman" w:cs="Times New Roman"/>
          <w:color w:val="000000"/>
        </w:rPr>
        <w:t>.</w:t>
      </w:r>
    </w:p>
    <w:p w:rsidR="005042E9" w:rsidRPr="001C0C97" w:rsidRDefault="00D2324F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1C0C97">
        <w:rPr>
          <w:rFonts w:ascii="Times New Roman" w:hAnsi="Times New Roman" w:cs="Times New Roman"/>
          <w:color w:val="000000"/>
        </w:rPr>
        <w:t>Број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 110-00-153/2019-09</w:t>
      </w:r>
    </w:p>
    <w:p w:rsidR="005042E9" w:rsidRPr="001C0C97" w:rsidRDefault="00D2324F">
      <w:pPr>
        <w:spacing w:after="150"/>
        <w:jc w:val="right"/>
        <w:rPr>
          <w:rFonts w:ascii="Times New Roman" w:hAnsi="Times New Roman" w:cs="Times New Roman"/>
        </w:rPr>
      </w:pPr>
      <w:r w:rsidRPr="001C0C9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1C0C97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1C0C97">
        <w:rPr>
          <w:rFonts w:ascii="Times New Roman" w:hAnsi="Times New Roman" w:cs="Times New Roman"/>
          <w:color w:val="000000"/>
        </w:rPr>
        <w:t xml:space="preserve">, 27. </w:t>
      </w:r>
      <w:proofErr w:type="spellStart"/>
      <w:proofErr w:type="gramStart"/>
      <w:r w:rsidRPr="001C0C97">
        <w:rPr>
          <w:rFonts w:ascii="Times New Roman" w:hAnsi="Times New Roman" w:cs="Times New Roman"/>
          <w:color w:val="000000"/>
        </w:rPr>
        <w:t>децембра</w:t>
      </w:r>
      <w:proofErr w:type="spellEnd"/>
      <w:proofErr w:type="gramEnd"/>
      <w:r w:rsidRPr="001C0C97">
        <w:rPr>
          <w:rFonts w:ascii="Times New Roman" w:hAnsi="Times New Roman" w:cs="Times New Roman"/>
          <w:color w:val="000000"/>
        </w:rPr>
        <w:t xml:space="preserve"> 2019. </w:t>
      </w:r>
      <w:proofErr w:type="spellStart"/>
      <w:proofErr w:type="gramStart"/>
      <w:r w:rsidRPr="001C0C97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5042E9" w:rsidRPr="001C0C97" w:rsidRDefault="00D2324F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1C0C97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1C0C97">
        <w:rPr>
          <w:rFonts w:ascii="Times New Roman" w:hAnsi="Times New Roman" w:cs="Times New Roman"/>
          <w:color w:val="000000"/>
        </w:rPr>
        <w:t>,</w:t>
      </w:r>
      <w:bookmarkStart w:id="0" w:name="_GoBack"/>
      <w:bookmarkEnd w:id="0"/>
    </w:p>
    <w:p w:rsidR="005042E9" w:rsidRPr="001C0C97" w:rsidRDefault="00D2324F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1C0C97">
        <w:rPr>
          <w:rFonts w:ascii="Times New Roman" w:hAnsi="Times New Roman" w:cs="Times New Roman"/>
          <w:b/>
          <w:color w:val="000000"/>
        </w:rPr>
        <w:t>Бранислав</w:t>
      </w:r>
      <w:proofErr w:type="spellEnd"/>
      <w:r w:rsidRPr="001C0C9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b/>
          <w:color w:val="000000"/>
        </w:rPr>
        <w:t>Недимовић</w:t>
      </w:r>
      <w:proofErr w:type="spellEnd"/>
      <w:r w:rsidRPr="001C0C97">
        <w:rPr>
          <w:rFonts w:ascii="Times New Roman" w:hAnsi="Times New Roman" w:cs="Times New Roman"/>
          <w:b/>
          <w:color w:val="000000"/>
        </w:rPr>
        <w:t>,</w:t>
      </w:r>
      <w:r w:rsidRPr="001C0C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0C97">
        <w:rPr>
          <w:rFonts w:ascii="Times New Roman" w:hAnsi="Times New Roman" w:cs="Times New Roman"/>
          <w:color w:val="000000"/>
        </w:rPr>
        <w:t>с.р</w:t>
      </w:r>
      <w:proofErr w:type="spellEnd"/>
      <w:r w:rsidRPr="001C0C97">
        <w:rPr>
          <w:rFonts w:ascii="Times New Roman" w:hAnsi="Times New Roman" w:cs="Times New Roman"/>
          <w:color w:val="000000"/>
        </w:rPr>
        <w:t>.</w:t>
      </w:r>
    </w:p>
    <w:sectPr w:rsidR="005042E9" w:rsidRPr="001C0C9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E9"/>
    <w:rsid w:val="001C0C97"/>
    <w:rsid w:val="005042E9"/>
    <w:rsid w:val="00D2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AD556-A18C-48EC-808D-1FC89ED4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1C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cp:lastPrinted>2019-12-30T09:46:00Z</cp:lastPrinted>
  <dcterms:created xsi:type="dcterms:W3CDTF">2019-12-30T09:48:00Z</dcterms:created>
  <dcterms:modified xsi:type="dcterms:W3CDTF">2019-12-30T09:48:00Z</dcterms:modified>
</cp:coreProperties>
</file>