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AF25" w14:textId="77777777" w:rsidR="006E4556" w:rsidRPr="00E616D1" w:rsidRDefault="00AF12A7">
      <w:pPr>
        <w:spacing w:after="150"/>
        <w:rPr>
          <w:rFonts w:ascii="Times New Roman" w:hAnsi="Times New Roman" w:cs="Times New Roman"/>
        </w:rPr>
      </w:pPr>
      <w:r w:rsidRPr="00E616D1">
        <w:rPr>
          <w:rFonts w:ascii="Tahoma" w:hAnsi="Tahoma" w:cs="Tahoma"/>
          <w:color w:val="000000"/>
        </w:rPr>
        <w:t>﻿</w:t>
      </w:r>
      <w:proofErr w:type="spellStart"/>
      <w:r w:rsidRPr="00E616D1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E616D1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15E3DE22" w14:textId="77777777" w:rsidR="006E4556" w:rsidRPr="00E616D1" w:rsidRDefault="00AF12A7">
      <w:pPr>
        <w:spacing w:after="150"/>
        <w:jc w:val="center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b/>
          <w:color w:val="000000"/>
        </w:rPr>
        <w:t>389</w:t>
      </w:r>
    </w:p>
    <w:p w14:paraId="61CD80F6" w14:textId="77777777" w:rsidR="006E4556" w:rsidRPr="00E616D1" w:rsidRDefault="00AF12A7" w:rsidP="00E616D1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основу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42а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616D1">
        <w:rPr>
          <w:rFonts w:ascii="Times New Roman" w:hAnsi="Times New Roman" w:cs="Times New Roman"/>
          <w:color w:val="000000"/>
        </w:rPr>
        <w:t>Закона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616D1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развоју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616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РСˮ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16D1">
        <w:rPr>
          <w:rFonts w:ascii="Times New Roman" w:hAnsi="Times New Roman" w:cs="Times New Roman"/>
          <w:color w:val="000000"/>
        </w:rPr>
        <w:t>бр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. 10/13, 142/14, 103/15, 101/16, 35/23 и 92/23) и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616D1">
        <w:rPr>
          <w:rFonts w:ascii="Times New Roman" w:hAnsi="Times New Roman" w:cs="Times New Roman"/>
          <w:color w:val="000000"/>
        </w:rPr>
        <w:t>Закона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616D1">
        <w:rPr>
          <w:rFonts w:ascii="Times New Roman" w:hAnsi="Times New Roman" w:cs="Times New Roman"/>
          <w:color w:val="000000"/>
        </w:rPr>
        <w:t>Влади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616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Р</w:t>
      </w:r>
      <w:bookmarkStart w:id="0" w:name="_GoBack"/>
      <w:bookmarkEnd w:id="0"/>
      <w:r w:rsidRPr="00E616D1">
        <w:rPr>
          <w:rFonts w:ascii="Times New Roman" w:hAnsi="Times New Roman" w:cs="Times New Roman"/>
          <w:color w:val="000000"/>
        </w:rPr>
        <w:t xml:space="preserve">С”, </w:t>
      </w:r>
      <w:proofErr w:type="spellStart"/>
      <w:r w:rsidRPr="00E616D1">
        <w:rPr>
          <w:rFonts w:ascii="Times New Roman" w:hAnsi="Times New Roman" w:cs="Times New Roman"/>
          <w:color w:val="000000"/>
        </w:rPr>
        <w:t>бр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E616D1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E616D1">
        <w:rPr>
          <w:rFonts w:ascii="Times New Roman" w:hAnsi="Times New Roman" w:cs="Times New Roman"/>
          <w:color w:val="000000"/>
        </w:rPr>
        <w:t>др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616D1">
        <w:rPr>
          <w:rFonts w:ascii="Times New Roman" w:hAnsi="Times New Roman" w:cs="Times New Roman"/>
          <w:color w:val="000000"/>
        </w:rPr>
        <w:t>закон</w:t>
      </w:r>
      <w:proofErr w:type="spellEnd"/>
      <w:r w:rsidRPr="00E616D1">
        <w:rPr>
          <w:rFonts w:ascii="Times New Roman" w:hAnsi="Times New Roman" w:cs="Times New Roman"/>
          <w:color w:val="000000"/>
        </w:rPr>
        <w:t>),</w:t>
      </w:r>
    </w:p>
    <w:p w14:paraId="23D94991" w14:textId="77777777" w:rsidR="006E4556" w:rsidRPr="00E616D1" w:rsidRDefault="00AF12A7">
      <w:pPr>
        <w:spacing w:after="150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16D1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1E7FE3D" w14:textId="77777777" w:rsidR="006E4556" w:rsidRPr="00E616D1" w:rsidRDefault="00AF12A7">
      <w:pPr>
        <w:spacing w:after="225"/>
        <w:jc w:val="center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b/>
          <w:color w:val="000000"/>
        </w:rPr>
        <w:t>ПРАВИЛНИК</w:t>
      </w:r>
    </w:p>
    <w:p w14:paraId="1C115DB4" w14:textId="16BF3F66" w:rsidR="006E4556" w:rsidRPr="00E616D1" w:rsidRDefault="00AF12A7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E616D1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o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кредитну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подршку</w:t>
      </w:r>
      <w:proofErr w:type="spellEnd"/>
    </w:p>
    <w:p w14:paraId="41EFE42D" w14:textId="759B69C1" w:rsidR="00AF12A7" w:rsidRPr="00E616D1" w:rsidRDefault="00AF12A7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E616D1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8/2024 од 02.02.2024. године)</w:t>
      </w:r>
    </w:p>
    <w:p w14:paraId="61447950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1.</w:t>
      </w:r>
    </w:p>
    <w:p w14:paraId="1AEED160" w14:textId="77777777" w:rsidR="006E4556" w:rsidRPr="00E616D1" w:rsidRDefault="00AF12A7" w:rsidP="00E616D1">
      <w:pPr>
        <w:spacing w:after="150"/>
        <w:jc w:val="both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616D1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616D1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color w:val="000000"/>
        </w:rPr>
        <w:t>начину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права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подршку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616D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гласник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616D1">
        <w:rPr>
          <w:rFonts w:ascii="Times New Roman" w:hAnsi="Times New Roman" w:cs="Times New Roman"/>
          <w:color w:val="000000"/>
        </w:rPr>
        <w:t>бр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. 48/17, 88/17, 84/18, 23/19, 27/20, 36/21, 102/21, 130/21, 127/22, 144/22 и 21/23), у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616D1">
        <w:rPr>
          <w:rFonts w:ascii="Times New Roman" w:hAnsi="Times New Roman" w:cs="Times New Roman"/>
          <w:color w:val="000000"/>
        </w:rPr>
        <w:t>после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тачке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E616D1">
        <w:rPr>
          <w:rFonts w:ascii="Times New Roman" w:hAnsi="Times New Roman" w:cs="Times New Roman"/>
          <w:color w:val="000000"/>
        </w:rPr>
        <w:t>додаје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тачка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1а), </w:t>
      </w:r>
      <w:proofErr w:type="spellStart"/>
      <w:r w:rsidRPr="00E616D1">
        <w:rPr>
          <w:rFonts w:ascii="Times New Roman" w:hAnsi="Times New Roman" w:cs="Times New Roman"/>
          <w:color w:val="000000"/>
        </w:rPr>
        <w:t>која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гласи</w:t>
      </w:r>
      <w:proofErr w:type="spellEnd"/>
      <w:r w:rsidRPr="00E616D1">
        <w:rPr>
          <w:rFonts w:ascii="Times New Roman" w:hAnsi="Times New Roman" w:cs="Times New Roman"/>
          <w:color w:val="000000"/>
        </w:rPr>
        <w:t>:</w:t>
      </w:r>
    </w:p>
    <w:p w14:paraId="56E30526" w14:textId="77777777" w:rsidR="006E4556" w:rsidRPr="00E616D1" w:rsidRDefault="00AF12A7" w:rsidP="00E616D1">
      <w:pPr>
        <w:spacing w:after="150"/>
        <w:jc w:val="both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„1а) </w:t>
      </w:r>
      <w:proofErr w:type="spellStart"/>
      <w:r w:rsidRPr="00E616D1">
        <w:rPr>
          <w:rFonts w:ascii="Times New Roman" w:hAnsi="Times New Roman" w:cs="Times New Roman"/>
          <w:color w:val="000000"/>
        </w:rPr>
        <w:t>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Регистру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извршило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обнову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616D1">
        <w:rPr>
          <w:rFonts w:ascii="Times New Roman" w:hAnsi="Times New Roman" w:cs="Times New Roman"/>
          <w:color w:val="000000"/>
        </w:rPr>
        <w:t>текућу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годину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складу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којим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уређује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упис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16D1">
        <w:rPr>
          <w:rFonts w:ascii="Times New Roman" w:hAnsi="Times New Roman" w:cs="Times New Roman"/>
          <w:color w:val="000000"/>
        </w:rPr>
        <w:t>промена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color w:val="000000"/>
        </w:rPr>
        <w:t>обнова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16D1">
        <w:rPr>
          <w:rFonts w:ascii="Times New Roman" w:hAnsi="Times New Roman" w:cs="Times New Roman"/>
          <w:color w:val="000000"/>
        </w:rPr>
        <w:t>електронско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поступање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616D1">
        <w:rPr>
          <w:rFonts w:ascii="Times New Roman" w:hAnsi="Times New Roman" w:cs="Times New Roman"/>
          <w:color w:val="000000"/>
        </w:rPr>
        <w:t>као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616D1">
        <w:rPr>
          <w:rFonts w:ascii="Times New Roman" w:hAnsi="Times New Roman" w:cs="Times New Roman"/>
          <w:color w:val="000000"/>
        </w:rPr>
        <w:t>услови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616D1">
        <w:rPr>
          <w:rFonts w:ascii="Times New Roman" w:hAnsi="Times New Roman" w:cs="Times New Roman"/>
          <w:color w:val="000000"/>
        </w:rPr>
        <w:t>пасиван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статус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газдинства</w:t>
      </w:r>
      <w:proofErr w:type="spellEnd"/>
      <w:r w:rsidRPr="00E616D1">
        <w:rPr>
          <w:rFonts w:ascii="Times New Roman" w:hAnsi="Times New Roman" w:cs="Times New Roman"/>
          <w:color w:val="000000"/>
        </w:rPr>
        <w:t>;”.</w:t>
      </w:r>
    </w:p>
    <w:p w14:paraId="5E496243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2.</w:t>
      </w:r>
    </w:p>
    <w:p w14:paraId="404B8DEA" w14:textId="77777777" w:rsidR="006E4556" w:rsidRPr="00E616D1" w:rsidRDefault="00AF12A7" w:rsidP="00E616D1">
      <w:pPr>
        <w:spacing w:after="150"/>
        <w:jc w:val="both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до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30. </w:t>
      </w:r>
      <w:proofErr w:type="spellStart"/>
      <w:r w:rsidRPr="00E616D1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616D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речима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до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E616D1">
        <w:rPr>
          <w:rFonts w:ascii="Times New Roman" w:hAnsi="Times New Roman" w:cs="Times New Roman"/>
          <w:color w:val="000000"/>
        </w:rPr>
        <w:t>октобра</w:t>
      </w:r>
      <w:proofErr w:type="spellEnd"/>
      <w:proofErr w:type="gramStart"/>
      <w:r w:rsidRPr="00E616D1">
        <w:rPr>
          <w:rFonts w:ascii="Times New Roman" w:hAnsi="Times New Roman" w:cs="Times New Roman"/>
          <w:color w:val="000000"/>
        </w:rPr>
        <w:t>” .</w:t>
      </w:r>
      <w:proofErr w:type="gramEnd"/>
    </w:p>
    <w:p w14:paraId="2D90213A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3.</w:t>
      </w:r>
    </w:p>
    <w:p w14:paraId="0D577209" w14:textId="77777777" w:rsidR="006E4556" w:rsidRPr="00E616D1" w:rsidRDefault="00AF12A7">
      <w:pPr>
        <w:spacing w:after="150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12.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616D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речима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616D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речима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>”.</w:t>
      </w:r>
    </w:p>
    <w:p w14:paraId="6EBE6D14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4.</w:t>
      </w:r>
    </w:p>
    <w:p w14:paraId="1A6B7FBF" w14:textId="77777777" w:rsidR="006E4556" w:rsidRPr="00E616D1" w:rsidRDefault="00AF12A7">
      <w:pPr>
        <w:spacing w:after="150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616D1">
        <w:rPr>
          <w:rFonts w:ascii="Times New Roman" w:hAnsi="Times New Roman" w:cs="Times New Roman"/>
          <w:color w:val="000000"/>
        </w:rPr>
        <w:t>члану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13. </w:t>
      </w:r>
      <w:proofErr w:type="spellStart"/>
      <w:r w:rsidRPr="00E616D1">
        <w:rPr>
          <w:rFonts w:ascii="Times New Roman" w:hAnsi="Times New Roman" w:cs="Times New Roman"/>
          <w:color w:val="000000"/>
        </w:rPr>
        <w:t>став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E616D1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речима</w:t>
      </w:r>
      <w:proofErr w:type="spellEnd"/>
      <w:r w:rsidRPr="00E616D1">
        <w:rPr>
          <w:rFonts w:ascii="Times New Roman" w:hAnsi="Times New Roman" w:cs="Times New Roman"/>
          <w:color w:val="000000"/>
        </w:rPr>
        <w:t>: „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15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>”.</w:t>
      </w:r>
    </w:p>
    <w:p w14:paraId="29107005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5.</w:t>
      </w:r>
    </w:p>
    <w:p w14:paraId="76A63B0B" w14:textId="77777777" w:rsidR="006E4556" w:rsidRPr="00E616D1" w:rsidRDefault="00AF12A7" w:rsidP="00E616D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Захтеви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E616D1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кредитне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подршке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поднети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до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ступања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снагу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овог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решаваће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складу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који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је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био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снази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E616D1">
        <w:rPr>
          <w:rFonts w:ascii="Times New Roman" w:hAnsi="Times New Roman" w:cs="Times New Roman"/>
          <w:color w:val="000000"/>
        </w:rPr>
        <w:t>време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њиховог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подношења</w:t>
      </w:r>
      <w:proofErr w:type="spellEnd"/>
      <w:r w:rsidRPr="00E616D1">
        <w:rPr>
          <w:rFonts w:ascii="Times New Roman" w:hAnsi="Times New Roman" w:cs="Times New Roman"/>
          <w:color w:val="000000"/>
        </w:rPr>
        <w:t>.</w:t>
      </w:r>
    </w:p>
    <w:p w14:paraId="6233FCEB" w14:textId="77777777" w:rsidR="006E4556" w:rsidRPr="00E616D1" w:rsidRDefault="00AF12A7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Члан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6.</w:t>
      </w:r>
    </w:p>
    <w:p w14:paraId="7F7AC12C" w14:textId="77777777" w:rsidR="006E4556" w:rsidRPr="00E616D1" w:rsidRDefault="00AF12A7" w:rsidP="00E616D1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Овај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ступа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снагу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од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дана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E616D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Србијеˮ</w:t>
      </w:r>
      <w:proofErr w:type="spellEnd"/>
      <w:r w:rsidRPr="00E616D1">
        <w:rPr>
          <w:rFonts w:ascii="Times New Roman" w:hAnsi="Times New Roman" w:cs="Times New Roman"/>
          <w:color w:val="000000"/>
        </w:rPr>
        <w:t>.</w:t>
      </w:r>
    </w:p>
    <w:p w14:paraId="2351B437" w14:textId="77777777" w:rsidR="006E4556" w:rsidRPr="00E616D1" w:rsidRDefault="00AF12A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Број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000204772 2024 14840 007 001 012 001</w:t>
      </w:r>
    </w:p>
    <w:p w14:paraId="107B65F2" w14:textId="77777777" w:rsidR="006E4556" w:rsidRPr="00E616D1" w:rsidRDefault="00AF12A7">
      <w:pPr>
        <w:spacing w:after="150"/>
        <w:jc w:val="right"/>
        <w:rPr>
          <w:rFonts w:ascii="Times New Roman" w:hAnsi="Times New Roman" w:cs="Times New Roman"/>
        </w:rPr>
      </w:pPr>
      <w:r w:rsidRPr="00E616D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616D1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, 1. </w:t>
      </w:r>
      <w:proofErr w:type="spellStart"/>
      <w:r w:rsidRPr="00E616D1">
        <w:rPr>
          <w:rFonts w:ascii="Times New Roman" w:hAnsi="Times New Roman" w:cs="Times New Roman"/>
          <w:color w:val="000000"/>
        </w:rPr>
        <w:t>фебруара</w:t>
      </w:r>
      <w:proofErr w:type="spellEnd"/>
      <w:r w:rsidRPr="00E616D1">
        <w:rPr>
          <w:rFonts w:ascii="Times New Roman" w:hAnsi="Times New Roman" w:cs="Times New Roman"/>
          <w:color w:val="000000"/>
        </w:rPr>
        <w:t xml:space="preserve"> 2024. </w:t>
      </w:r>
      <w:proofErr w:type="spellStart"/>
      <w:r w:rsidRPr="00E616D1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69029EB9" w14:textId="77777777" w:rsidR="006E4556" w:rsidRPr="00E616D1" w:rsidRDefault="00AF12A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E616D1">
        <w:rPr>
          <w:rFonts w:ascii="Times New Roman" w:hAnsi="Times New Roman" w:cs="Times New Roman"/>
          <w:color w:val="000000"/>
        </w:rPr>
        <w:t>,</w:t>
      </w:r>
    </w:p>
    <w:p w14:paraId="249006AF" w14:textId="77777777" w:rsidR="006E4556" w:rsidRPr="00E616D1" w:rsidRDefault="00AF12A7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616D1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E616D1">
        <w:rPr>
          <w:rFonts w:ascii="Times New Roman" w:hAnsi="Times New Roman" w:cs="Times New Roman"/>
          <w:b/>
          <w:color w:val="000000"/>
        </w:rPr>
        <w:t>,</w:t>
      </w:r>
      <w:r w:rsidRPr="00E616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616D1">
        <w:rPr>
          <w:rFonts w:ascii="Times New Roman" w:hAnsi="Times New Roman" w:cs="Times New Roman"/>
          <w:color w:val="000000"/>
        </w:rPr>
        <w:t>с.р</w:t>
      </w:r>
      <w:proofErr w:type="spellEnd"/>
      <w:r w:rsidRPr="00E616D1">
        <w:rPr>
          <w:rFonts w:ascii="Times New Roman" w:hAnsi="Times New Roman" w:cs="Times New Roman"/>
          <w:color w:val="000000"/>
        </w:rPr>
        <w:t>.</w:t>
      </w:r>
    </w:p>
    <w:sectPr w:rsidR="006E4556" w:rsidRPr="00E616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6"/>
    <w:rsid w:val="006E4556"/>
    <w:rsid w:val="00AF12A7"/>
    <w:rsid w:val="00E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3B65"/>
  <w15:docId w15:val="{BDFE9335-E40B-48C8-B300-C5F8995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Aleksandra Bačević</cp:lastModifiedBy>
  <cp:revision>2</cp:revision>
  <dcterms:created xsi:type="dcterms:W3CDTF">2024-02-05T09:03:00Z</dcterms:created>
  <dcterms:modified xsi:type="dcterms:W3CDTF">2024-02-05T09:03:00Z</dcterms:modified>
</cp:coreProperties>
</file>