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7BAA" w14:textId="1213F301" w:rsidR="006A5157" w:rsidRPr="0059409E" w:rsidRDefault="0059409E" w:rsidP="0059409E">
      <w:pPr>
        <w:spacing w:after="150"/>
        <w:rPr>
          <w:rFonts w:ascii="Times New Roman" w:hAnsi="Times New Roman" w:cs="Times New Roman"/>
        </w:rPr>
      </w:pPr>
      <w:r w:rsidRPr="0059409E">
        <w:rPr>
          <w:rFonts w:ascii="Tahoma" w:hAnsi="Tahoma" w:cs="Tahoma"/>
          <w:color w:val="000000"/>
        </w:rPr>
        <w:t>﻿</w:t>
      </w:r>
    </w:p>
    <w:p w14:paraId="6641E24D" w14:textId="77777777" w:rsidR="006A5157" w:rsidRPr="0059409E" w:rsidRDefault="0059409E" w:rsidP="0059409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На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основу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члана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42a </w:t>
      </w:r>
      <w:proofErr w:type="spellStart"/>
      <w:r w:rsidRPr="0059409E">
        <w:rPr>
          <w:rFonts w:ascii="Times New Roman" w:hAnsi="Times New Roman" w:cs="Times New Roman"/>
          <w:color w:val="000000"/>
        </w:rPr>
        <w:t>став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59409E">
        <w:rPr>
          <w:rFonts w:ascii="Times New Roman" w:hAnsi="Times New Roman" w:cs="Times New Roman"/>
          <w:color w:val="000000"/>
        </w:rPr>
        <w:t>Закона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9409E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9409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9409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развоју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9409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гласник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59409E">
        <w:rPr>
          <w:rFonts w:ascii="Times New Roman" w:hAnsi="Times New Roman" w:cs="Times New Roman"/>
          <w:color w:val="000000"/>
        </w:rPr>
        <w:t>бр</w:t>
      </w:r>
      <w:proofErr w:type="spellEnd"/>
      <w:r w:rsidRPr="0059409E">
        <w:rPr>
          <w:rFonts w:ascii="Times New Roman" w:hAnsi="Times New Roman" w:cs="Times New Roman"/>
          <w:color w:val="000000"/>
        </w:rPr>
        <w:t>. 10/13, 142/14, 103/15 и 101/16),</w:t>
      </w:r>
    </w:p>
    <w:p w14:paraId="089390FF" w14:textId="77777777" w:rsidR="006A5157" w:rsidRPr="0059409E" w:rsidRDefault="0059409E">
      <w:pPr>
        <w:spacing w:after="150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409E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9409E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202E4521" w14:textId="77777777" w:rsidR="006A5157" w:rsidRPr="0059409E" w:rsidRDefault="0059409E">
      <w:pPr>
        <w:spacing w:after="225"/>
        <w:jc w:val="center"/>
        <w:rPr>
          <w:rFonts w:ascii="Times New Roman" w:hAnsi="Times New Roman" w:cs="Times New Roman"/>
        </w:rPr>
      </w:pPr>
      <w:r w:rsidRPr="0059409E">
        <w:rPr>
          <w:rFonts w:ascii="Times New Roman" w:hAnsi="Times New Roman" w:cs="Times New Roman"/>
          <w:b/>
          <w:color w:val="000000"/>
        </w:rPr>
        <w:t>ПРАВИЛНИК</w:t>
      </w:r>
    </w:p>
    <w:p w14:paraId="2A1EC933" w14:textId="74B140DB" w:rsidR="006A5157" w:rsidRDefault="0059409E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59409E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59409E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59409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59409E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59409E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59409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9409E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59409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59409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59409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59409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b/>
          <w:color w:val="000000"/>
        </w:rPr>
        <w:t>кредитну</w:t>
      </w:r>
      <w:proofErr w:type="spellEnd"/>
      <w:r w:rsidRPr="0059409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b/>
          <w:color w:val="000000"/>
        </w:rPr>
        <w:t>подршку</w:t>
      </w:r>
      <w:proofErr w:type="spellEnd"/>
    </w:p>
    <w:p w14:paraId="0D1E55E8" w14:textId="36181E75" w:rsidR="0059409E" w:rsidRPr="0059409E" w:rsidRDefault="0059409E">
      <w:pPr>
        <w:spacing w:after="150"/>
        <w:jc w:val="center"/>
        <w:rPr>
          <w:rFonts w:ascii="Times New Roman" w:hAnsi="Times New Roman" w:cs="Times New Roman"/>
          <w:bCs/>
          <w:lang w:val="sr-Cyrl-RS"/>
        </w:rPr>
      </w:pPr>
      <w:r w:rsidRPr="0059409E">
        <w:rPr>
          <w:rFonts w:ascii="Times New Roman" w:hAnsi="Times New Roman" w:cs="Times New Roman"/>
          <w:bCs/>
          <w:color w:val="000000"/>
          <w:lang w:val="sr-Cyrl-RS"/>
        </w:rPr>
        <w:t>Објављено у „Службеном гласнику РС“ број 21/2023 од 17.03.2023. године</w:t>
      </w:r>
    </w:p>
    <w:p w14:paraId="7A196491" w14:textId="77777777" w:rsidR="006A5157" w:rsidRPr="0059409E" w:rsidRDefault="0059409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Члан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1.</w:t>
      </w:r>
    </w:p>
    <w:p w14:paraId="3B3413F9" w14:textId="77777777" w:rsidR="006A5157" w:rsidRPr="0059409E" w:rsidRDefault="0059409E" w:rsidP="0059409E">
      <w:pPr>
        <w:spacing w:after="150"/>
        <w:jc w:val="both"/>
        <w:rPr>
          <w:rFonts w:ascii="Times New Roman" w:hAnsi="Times New Roman" w:cs="Times New Roman"/>
        </w:rPr>
      </w:pPr>
      <w:r w:rsidRPr="0059409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9409E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9409E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9409E">
        <w:rPr>
          <w:rFonts w:ascii="Times New Roman" w:hAnsi="Times New Roman" w:cs="Times New Roman"/>
          <w:color w:val="000000"/>
        </w:rPr>
        <w:t>начину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права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на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подршку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9409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гласник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РСˮ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9409E">
        <w:rPr>
          <w:rFonts w:ascii="Times New Roman" w:hAnsi="Times New Roman" w:cs="Times New Roman"/>
          <w:color w:val="000000"/>
        </w:rPr>
        <w:t>бр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. 48/17, 88/17, 84/18, 23/19, 27/20, 36/21, 102/21, 130/21, 127/22 и 144/22), у </w:t>
      </w:r>
      <w:proofErr w:type="spellStart"/>
      <w:r w:rsidRPr="0059409E">
        <w:rPr>
          <w:rFonts w:ascii="Times New Roman" w:hAnsi="Times New Roman" w:cs="Times New Roman"/>
          <w:color w:val="000000"/>
        </w:rPr>
        <w:t>члану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59409E">
        <w:rPr>
          <w:rFonts w:ascii="Times New Roman" w:hAnsi="Times New Roman" w:cs="Times New Roman"/>
          <w:color w:val="000000"/>
        </w:rPr>
        <w:t>тачка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14) </w:t>
      </w:r>
      <w:proofErr w:type="spellStart"/>
      <w:r w:rsidRPr="0059409E">
        <w:rPr>
          <w:rFonts w:ascii="Times New Roman" w:hAnsi="Times New Roman" w:cs="Times New Roman"/>
          <w:color w:val="000000"/>
        </w:rPr>
        <w:t>речи</w:t>
      </w:r>
      <w:proofErr w:type="spellEnd"/>
      <w:r w:rsidRPr="0059409E">
        <w:rPr>
          <w:rFonts w:ascii="Times New Roman" w:hAnsi="Times New Roman" w:cs="Times New Roman"/>
          <w:color w:val="000000"/>
        </w:rPr>
        <w:t>: „</w:t>
      </w:r>
      <w:proofErr w:type="spellStart"/>
      <w:r w:rsidRPr="0059409E">
        <w:rPr>
          <w:rFonts w:ascii="Times New Roman" w:hAnsi="Times New Roman" w:cs="Times New Roman"/>
          <w:color w:val="000000"/>
        </w:rPr>
        <w:t>јавним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позивом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59409E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се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речима</w:t>
      </w:r>
      <w:proofErr w:type="spellEnd"/>
      <w:r w:rsidRPr="0059409E">
        <w:rPr>
          <w:rFonts w:ascii="Times New Roman" w:hAnsi="Times New Roman" w:cs="Times New Roman"/>
          <w:color w:val="000000"/>
        </w:rPr>
        <w:t>: „</w:t>
      </w:r>
      <w:proofErr w:type="spellStart"/>
      <w:r w:rsidRPr="0059409E">
        <w:rPr>
          <w:rFonts w:ascii="Times New Roman" w:hAnsi="Times New Roman" w:cs="Times New Roman"/>
          <w:color w:val="000000"/>
        </w:rPr>
        <w:t>за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ову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намену</w:t>
      </w:r>
      <w:proofErr w:type="spellEnd"/>
      <w:r w:rsidRPr="0059409E">
        <w:rPr>
          <w:rFonts w:ascii="Times New Roman" w:hAnsi="Times New Roman" w:cs="Times New Roman"/>
          <w:color w:val="000000"/>
        </w:rPr>
        <w:t>”.</w:t>
      </w:r>
    </w:p>
    <w:p w14:paraId="57EF16B1" w14:textId="77777777" w:rsidR="006A5157" w:rsidRPr="0059409E" w:rsidRDefault="0059409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Члан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2.</w:t>
      </w:r>
    </w:p>
    <w:p w14:paraId="0A4658F9" w14:textId="77777777" w:rsidR="006A5157" w:rsidRPr="0059409E" w:rsidRDefault="0059409E">
      <w:pPr>
        <w:spacing w:after="150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Члан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11. </w:t>
      </w:r>
      <w:proofErr w:type="spellStart"/>
      <w:r w:rsidRPr="0059409E">
        <w:rPr>
          <w:rFonts w:ascii="Times New Roman" w:hAnsi="Times New Roman" w:cs="Times New Roman"/>
          <w:color w:val="000000"/>
        </w:rPr>
        <w:t>мења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се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9409E">
        <w:rPr>
          <w:rFonts w:ascii="Times New Roman" w:hAnsi="Times New Roman" w:cs="Times New Roman"/>
          <w:color w:val="000000"/>
        </w:rPr>
        <w:t>гласи</w:t>
      </w:r>
      <w:proofErr w:type="spellEnd"/>
      <w:r w:rsidRPr="0059409E">
        <w:rPr>
          <w:rFonts w:ascii="Times New Roman" w:hAnsi="Times New Roman" w:cs="Times New Roman"/>
          <w:color w:val="000000"/>
        </w:rPr>
        <w:t>:</w:t>
      </w:r>
    </w:p>
    <w:p w14:paraId="47D005AC" w14:textId="77777777" w:rsidR="006A5157" w:rsidRPr="0059409E" w:rsidRDefault="0059409E">
      <w:pPr>
        <w:spacing w:after="120"/>
        <w:jc w:val="center"/>
        <w:rPr>
          <w:rFonts w:ascii="Times New Roman" w:hAnsi="Times New Roman" w:cs="Times New Roman"/>
        </w:rPr>
      </w:pPr>
      <w:r w:rsidRPr="0059409E">
        <w:rPr>
          <w:rFonts w:ascii="Times New Roman" w:hAnsi="Times New Roman" w:cs="Times New Roman"/>
          <w:color w:val="000000"/>
        </w:rPr>
        <w:t>„</w:t>
      </w:r>
      <w:proofErr w:type="spellStart"/>
      <w:r w:rsidRPr="0059409E">
        <w:rPr>
          <w:rFonts w:ascii="Times New Roman" w:hAnsi="Times New Roman" w:cs="Times New Roman"/>
          <w:color w:val="000000"/>
        </w:rPr>
        <w:t>Члан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11.</w:t>
      </w:r>
    </w:p>
    <w:p w14:paraId="127680B0" w14:textId="77777777" w:rsidR="006A5157" w:rsidRPr="0059409E" w:rsidRDefault="0059409E" w:rsidP="0059409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Право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на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подршку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се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подношењем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писаног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захтева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за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одобрење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кредитне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подршке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9409E">
        <w:rPr>
          <w:rFonts w:ascii="Times New Roman" w:hAnsi="Times New Roman" w:cs="Times New Roman"/>
          <w:color w:val="000000"/>
        </w:rPr>
        <w:t>даљем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тексту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9409E">
        <w:rPr>
          <w:rFonts w:ascii="Times New Roman" w:hAnsi="Times New Roman" w:cs="Times New Roman"/>
          <w:color w:val="000000"/>
        </w:rPr>
        <w:t>захтев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за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одобрење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9409E">
        <w:rPr>
          <w:rFonts w:ascii="Times New Roman" w:hAnsi="Times New Roman" w:cs="Times New Roman"/>
          <w:color w:val="000000"/>
        </w:rPr>
        <w:t>банци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која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је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са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министарством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надлежним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за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послове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9409E">
        <w:rPr>
          <w:rFonts w:ascii="Times New Roman" w:hAnsi="Times New Roman" w:cs="Times New Roman"/>
          <w:color w:val="000000"/>
        </w:rPr>
        <w:t>даљем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тексту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9409E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9409E">
        <w:rPr>
          <w:rFonts w:ascii="Times New Roman" w:hAnsi="Times New Roman" w:cs="Times New Roman"/>
          <w:color w:val="000000"/>
        </w:rPr>
        <w:t>закључила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уговор</w:t>
      </w:r>
      <w:proofErr w:type="spellEnd"/>
      <w:r w:rsidRPr="0059409E">
        <w:rPr>
          <w:rFonts w:ascii="Times New Roman" w:hAnsi="Times New Roman" w:cs="Times New Roman"/>
          <w:color w:val="000000"/>
        </w:rPr>
        <w:t>.</w:t>
      </w:r>
    </w:p>
    <w:p w14:paraId="6733944F" w14:textId="77777777" w:rsidR="006A5157" w:rsidRPr="0059409E" w:rsidRDefault="0059409E">
      <w:pPr>
        <w:spacing w:after="150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Захтев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за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одобрење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подноси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се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банци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из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става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9409E">
        <w:rPr>
          <w:rFonts w:ascii="Times New Roman" w:hAnsi="Times New Roman" w:cs="Times New Roman"/>
          <w:color w:val="000000"/>
        </w:rPr>
        <w:t>овог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члана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до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59409E">
        <w:rPr>
          <w:rFonts w:ascii="Times New Roman" w:hAnsi="Times New Roman" w:cs="Times New Roman"/>
          <w:color w:val="000000"/>
        </w:rPr>
        <w:t>септембра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текуће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године</w:t>
      </w:r>
      <w:proofErr w:type="spellEnd"/>
      <w:r w:rsidRPr="0059409E">
        <w:rPr>
          <w:rFonts w:ascii="Times New Roman" w:hAnsi="Times New Roman" w:cs="Times New Roman"/>
          <w:color w:val="000000"/>
        </w:rPr>
        <w:t>.”.</w:t>
      </w:r>
    </w:p>
    <w:p w14:paraId="40CD99A1" w14:textId="77777777" w:rsidR="006A5157" w:rsidRPr="0059409E" w:rsidRDefault="0059409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Члан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3.</w:t>
      </w:r>
    </w:p>
    <w:p w14:paraId="2A8B83CA" w14:textId="77777777" w:rsidR="006A5157" w:rsidRPr="0059409E" w:rsidRDefault="0059409E">
      <w:pPr>
        <w:spacing w:after="150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Овај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ступа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на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снагу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дана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од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дана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59409E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Србијеˮ</w:t>
      </w:r>
      <w:proofErr w:type="spellEnd"/>
      <w:r w:rsidRPr="0059409E">
        <w:rPr>
          <w:rFonts w:ascii="Times New Roman" w:hAnsi="Times New Roman" w:cs="Times New Roman"/>
          <w:color w:val="000000"/>
        </w:rPr>
        <w:t>.</w:t>
      </w:r>
    </w:p>
    <w:p w14:paraId="454BAF1B" w14:textId="77777777" w:rsidR="006A5157" w:rsidRPr="0059409E" w:rsidRDefault="0059409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Број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110-00-33/2023-09</w:t>
      </w:r>
    </w:p>
    <w:p w14:paraId="038966AB" w14:textId="77777777" w:rsidR="006A5157" w:rsidRPr="0059409E" w:rsidRDefault="0059409E">
      <w:pPr>
        <w:spacing w:after="150"/>
        <w:jc w:val="right"/>
        <w:rPr>
          <w:rFonts w:ascii="Times New Roman" w:hAnsi="Times New Roman" w:cs="Times New Roman"/>
        </w:rPr>
      </w:pPr>
      <w:r w:rsidRPr="0059409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9409E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, 14. </w:t>
      </w:r>
      <w:proofErr w:type="spellStart"/>
      <w:r w:rsidRPr="0059409E">
        <w:rPr>
          <w:rFonts w:ascii="Times New Roman" w:hAnsi="Times New Roman" w:cs="Times New Roman"/>
          <w:color w:val="000000"/>
        </w:rPr>
        <w:t>марта</w:t>
      </w:r>
      <w:proofErr w:type="spellEnd"/>
      <w:r w:rsidRPr="0059409E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59409E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49346904" w14:textId="77777777" w:rsidR="006A5157" w:rsidRPr="0059409E" w:rsidRDefault="0059409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9409E">
        <w:rPr>
          <w:rFonts w:ascii="Times New Roman" w:hAnsi="Times New Roman" w:cs="Times New Roman"/>
          <w:color w:val="000000"/>
        </w:rPr>
        <w:t>,</w:t>
      </w:r>
    </w:p>
    <w:p w14:paraId="7AAD8F73" w14:textId="77777777" w:rsidR="006A5157" w:rsidRPr="0059409E" w:rsidRDefault="0059409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9409E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59409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59409E">
        <w:rPr>
          <w:rFonts w:ascii="Times New Roman" w:hAnsi="Times New Roman" w:cs="Times New Roman"/>
          <w:b/>
          <w:color w:val="000000"/>
        </w:rPr>
        <w:t>,</w:t>
      </w:r>
      <w:r w:rsidRPr="005940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09E">
        <w:rPr>
          <w:rFonts w:ascii="Times New Roman" w:hAnsi="Times New Roman" w:cs="Times New Roman"/>
          <w:color w:val="000000"/>
        </w:rPr>
        <w:t>с.р</w:t>
      </w:r>
      <w:proofErr w:type="spellEnd"/>
      <w:r w:rsidRPr="0059409E">
        <w:rPr>
          <w:rFonts w:ascii="Times New Roman" w:hAnsi="Times New Roman" w:cs="Times New Roman"/>
          <w:color w:val="000000"/>
        </w:rPr>
        <w:t>.</w:t>
      </w:r>
    </w:p>
    <w:sectPr w:rsidR="006A5157" w:rsidRPr="005940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57"/>
    <w:rsid w:val="0059409E"/>
    <w:rsid w:val="006A5157"/>
    <w:rsid w:val="00E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AFAA"/>
  <w15:docId w15:val="{D28F551A-0222-4707-A1BE-F6861D4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2023-03-21T12:15:00Z</dcterms:created>
  <dcterms:modified xsi:type="dcterms:W3CDTF">2023-03-21T12:15:00Z</dcterms:modified>
</cp:coreProperties>
</file>