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2B8B" w14:textId="77777777" w:rsidR="00993383" w:rsidRPr="00203129" w:rsidRDefault="00203129" w:rsidP="0041249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 10/13, 142/14, 103/15 и 101/16),</w:t>
      </w:r>
    </w:p>
    <w:p w14:paraId="7C7F47A3" w14:textId="77777777" w:rsidR="00993383" w:rsidRPr="00203129" w:rsidRDefault="00203129" w:rsidP="0041249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EA750AC" w14:textId="77777777" w:rsidR="00412499" w:rsidRDefault="00412499">
      <w:pPr>
        <w:spacing w:after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EC37BE" w14:textId="46EAF434" w:rsidR="00993383" w:rsidRPr="00203129" w:rsidRDefault="00203129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62353DC" w14:textId="1BA6DCDE" w:rsidR="00993383" w:rsidRDefault="00203129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грла</w:t>
      </w:r>
      <w:proofErr w:type="spellEnd"/>
    </w:p>
    <w:p w14:paraId="6B740384" w14:textId="78622C61" w:rsidR="00203129" w:rsidRPr="00203129" w:rsidRDefault="00203129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0312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Објављено у „Службеном гласнику РС“ број 29/2023 од 13.04.2023. године</w:t>
      </w:r>
    </w:p>
    <w:p w14:paraId="0454DE9D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6ECEFA5" w14:textId="77777777" w:rsidR="00993383" w:rsidRPr="00203129" w:rsidRDefault="00203129" w:rsidP="002031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ближе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млечне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бикове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овнове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козе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јарчеве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крмаче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нерастове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тешког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ћурке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шарана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пастрмке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27924" w14:textId="77777777" w:rsidR="00993383" w:rsidRPr="00203129" w:rsidRDefault="00203129" w:rsidP="0020312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обухватају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старости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припадају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чисте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херефорд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шароле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лимузин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абердин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ангус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шорторн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белгијскo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плавo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кијанина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ромањола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маркиђана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блонд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аквитен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салерс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мелезима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припадају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намењеном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узгој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телади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DE18A4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2643F1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комерцијалног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AD63F56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300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млечних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488D1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оваца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овнова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оваца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овнова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5AD806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јарчева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јарчева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21E181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крмача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нерастова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8F609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врсте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2)–4)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међусобна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полна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припадност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9046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бикове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тешког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кокошке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лаког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родитељске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ћурке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шарана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риба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пастрмке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A9C55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премију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млеко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произведено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03AABD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22B9E73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објављује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E8A2B7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роковима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позиву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позива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72FF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Зaхтeв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пoднoси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пoсeбнo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свaку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квaлитeтних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приплoдних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B8806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23EA67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укључено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E4679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до 31.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6683C3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D9B85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кojи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услoв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пoглeду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нajмaњeг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брoja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члaнa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стaв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oвoг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прaвилникa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испуни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пoднoшeњу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зaхтeвa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стaвa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тaчкa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oвoг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члaнa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мoжe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квaлитeтних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приплoдних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пoднeсe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зaхтeв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стaвa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тaчкa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oвoг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члaнa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бeз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oбзирa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нajмaњи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брoj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квaлитeтних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приплoдних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кojи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тoм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пeриoду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пoднoси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зaхтeв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8B8F1C" w14:textId="77777777" w:rsidR="00412499" w:rsidRDefault="0041249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3197B" w14:textId="77777777" w:rsidR="00412499" w:rsidRDefault="0041249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2B089" w14:textId="53FDF4BF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11BB4F1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попуњавањем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одговарајућег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online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потписује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регистрованом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шемом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D4E3B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стaва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31BC13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090CC1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B1883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треће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могућ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пристанка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282F9B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B73B3A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680BD1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9A328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(ЈМБГ),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(МБ),</w:t>
      </w:r>
    </w:p>
    <w:p w14:paraId="3E92658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4CB94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телефона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76C306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пошту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89E34B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(6)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(БПГ),</w:t>
      </w:r>
    </w:p>
    <w:p w14:paraId="70E1821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(7)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животињама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(ХИД)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Централне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базе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8C85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3B2BC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главној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одржана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селекцијска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смотра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регионалне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одгајивачке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0BD15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6A616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кривичном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материјалном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одговорношћу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27823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обележавање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Централној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бази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обележавању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живину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рибе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0BB2AA1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његовог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75F5A9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пријављена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контролом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селекције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одгајивачке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23800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календарску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F2EA86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(5)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истинити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1C050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склaду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A9B03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5019B361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18/16, 95/18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аутентично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тумачење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2/23 – УС),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наменском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рачуну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050382A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одредбом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103.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изричито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неопходне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покретање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сматрати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самостално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8288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избором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попуњавање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F746B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селекцијској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смотри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регионалне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одгајивачке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60B093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4262C5E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аутентикује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FFCB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9F2711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идентитета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различитог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додељен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AA733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општењу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идентитет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утврђен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регистроване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шеме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потпис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друкчије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20B9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користећи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поузданости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квалификовани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53BC88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75747FF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5E7A1B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пројектовање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усклађивање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F210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повуче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затвара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22940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сандучића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95E13B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пријављује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представља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аутентикацију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EE649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учесник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eid.gov.rs,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квалификованог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сертификата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шалтеру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Регистрационог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издавање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параметара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активацију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мобилне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апликације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ConsentID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9675C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Техничку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поступањем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3173F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39A8D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саветодавне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лиценцу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уписано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саветодаваца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саветодавних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стручних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0DF94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пребивалишта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седишта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FCB4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Ближа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техничка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корисничког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налога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пријави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попуњавања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објављују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табли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арарна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Булевар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84, 11000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Београд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https://eagrar.gov.rs.</w:t>
      </w:r>
    </w:p>
    <w:p w14:paraId="70C53658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58C2B94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Размена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тајне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означени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тајности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тајност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4A43B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квалификоване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1581E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имаоци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2639E4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изворно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дигитализован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оверен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879CAC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ималац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потврђивање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истоветности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изворним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актом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издао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238D7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је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извршило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потврдило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истоветност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оригиналом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сачињеним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чува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изворни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9B7F73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1375359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извршавања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установљене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означио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статусу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96DC3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преузимање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сервисне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магистрале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прихваћеног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шифарника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идентификатора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упоредити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обавезног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социјалног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осигурања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осигураника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порески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идентификациони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C1B4D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идентитету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скупу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приступало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003E93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1−3.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увид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прибављају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обрађују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уступају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чињеницама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одлучивање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FFA2E0" w14:textId="77777777" w:rsidR="00412499" w:rsidRDefault="00412499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D72EE" w14:textId="1C155236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3FDEF30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обрасца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канцеларијско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DE97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евидентира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писарници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938F7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шаље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одмах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напредни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F2C7E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квалификованим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жигом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EAD6C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додељује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сваки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3FA0E7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аутоматски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додељеног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додељивати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бројеве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ознаке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интерног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C63B0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7658F907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проверава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приложене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56742F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попуњен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приложена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унети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неуредног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краћи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осам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упозорење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4134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матичне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селекцијској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смотри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5378D5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поднетог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испуњава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утврђеном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расподела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налаже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исплата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наменски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пријављен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F6383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11A9742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закључак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софтверског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еАграр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D9D4A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01EBA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папирном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679C69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достављање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сандучић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корисника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поверења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пословању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E855FE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5D37AFB0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Изузетно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у 2023.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посебно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5BD88A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укључено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до 31.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8F0BAA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2)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производњи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јануара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до 31.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F30F4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5DC5E352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AEA319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45B3B58C" w14:textId="414D4A1F" w:rsidR="00412499" w:rsidRDefault="00203129" w:rsidP="00412499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квалитетна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приплодна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26/17, 20/18, 34/18, 44/18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104/18, 24/21, 139/22 и 144/22)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начину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краве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дојиље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46/15, 26/18, 44/18 –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и 139/22).</w:t>
      </w:r>
    </w:p>
    <w:p w14:paraId="4D21660C" w14:textId="77777777" w:rsidR="00412499" w:rsidRDefault="0041249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F1770BF" w14:textId="77777777" w:rsidR="00993383" w:rsidRPr="00203129" w:rsidRDefault="00993383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488FEE" w14:textId="77777777" w:rsidR="00993383" w:rsidRPr="00203129" w:rsidRDefault="002031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6CC66FA8" w14:textId="77777777" w:rsidR="00993383" w:rsidRPr="00203129" w:rsidRDefault="00203129" w:rsidP="00412499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B663D7" w14:textId="77777777" w:rsidR="00993383" w:rsidRPr="00203129" w:rsidRDefault="002031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110-00-65/2023-09</w:t>
      </w:r>
    </w:p>
    <w:p w14:paraId="5720E07B" w14:textId="77777777" w:rsidR="00993383" w:rsidRPr="00203129" w:rsidRDefault="002031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, 13.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2350C36D" w14:textId="77777777" w:rsidR="00993383" w:rsidRPr="00203129" w:rsidRDefault="002031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65DFEC" w14:textId="77777777" w:rsidR="00993383" w:rsidRPr="00203129" w:rsidRDefault="00203129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Јелена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Танасковић</w:t>
      </w:r>
      <w:proofErr w:type="spellEnd"/>
      <w:r w:rsidRPr="0020312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20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3129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2031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93383" w:rsidRPr="002031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83"/>
    <w:rsid w:val="00203129"/>
    <w:rsid w:val="00412499"/>
    <w:rsid w:val="009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AF02"/>
  <w15:docId w15:val="{397789FD-F8B9-4928-92DA-2326050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3284</Words>
  <Characters>18720</Characters>
  <Application>Microsoft Office Word</Application>
  <DocSecurity>0</DocSecurity>
  <Lines>156</Lines>
  <Paragraphs>43</Paragraphs>
  <ScaleCrop>false</ScaleCrop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2023-04-13T20:48:00Z</dcterms:created>
  <dcterms:modified xsi:type="dcterms:W3CDTF">2023-04-13T20:48:00Z</dcterms:modified>
</cp:coreProperties>
</file>