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EB" w:rsidRPr="003B5089" w:rsidRDefault="006235E7">
      <w:pPr>
        <w:spacing w:after="150"/>
        <w:rPr>
          <w:rFonts w:ascii="Times New Roman" w:hAnsi="Times New Roman" w:cs="Times New Roman"/>
        </w:rPr>
      </w:pPr>
      <w:r w:rsidRPr="003B5089">
        <w:rPr>
          <w:rFonts w:ascii="Tahoma" w:hAnsi="Tahoma" w:cs="Tahoma"/>
          <w:color w:val="000000"/>
        </w:rPr>
        <w:t>﻿</w:t>
      </w:r>
      <w:proofErr w:type="spellStart"/>
      <w:r w:rsidRPr="003B5089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3B5089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AB75EB" w:rsidRPr="003B5089" w:rsidRDefault="006235E7">
      <w:pPr>
        <w:spacing w:after="150"/>
        <w:jc w:val="center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b/>
          <w:color w:val="000000"/>
        </w:rPr>
        <w:t>4737</w:t>
      </w:r>
    </w:p>
    <w:p w:rsidR="00AB75EB" w:rsidRPr="003B5089" w:rsidRDefault="006235E7" w:rsidP="003B508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основу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члана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3B5089">
        <w:rPr>
          <w:rFonts w:ascii="Times New Roman" w:hAnsi="Times New Roman" w:cs="Times New Roman"/>
          <w:color w:val="000000"/>
        </w:rPr>
        <w:t>став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3B5089">
        <w:rPr>
          <w:rFonts w:ascii="Times New Roman" w:hAnsi="Times New Roman" w:cs="Times New Roman"/>
          <w:color w:val="000000"/>
        </w:rPr>
        <w:t>Закона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развоју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B508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гласник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B5089">
        <w:rPr>
          <w:rFonts w:ascii="Times New Roman" w:hAnsi="Times New Roman" w:cs="Times New Roman"/>
          <w:color w:val="000000"/>
        </w:rPr>
        <w:t>бр</w:t>
      </w:r>
      <w:proofErr w:type="spellEnd"/>
      <w:r w:rsidRPr="003B5089">
        <w:rPr>
          <w:rFonts w:ascii="Times New Roman" w:hAnsi="Times New Roman" w:cs="Times New Roman"/>
          <w:color w:val="000000"/>
        </w:rPr>
        <w:t>. 10/13, 142/14, 103/15 и 101/16),</w:t>
      </w:r>
    </w:p>
    <w:p w:rsidR="00AB75EB" w:rsidRPr="003B5089" w:rsidRDefault="006235E7" w:rsidP="003B508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AB75EB" w:rsidRPr="003B5089" w:rsidRDefault="006235E7">
      <w:pPr>
        <w:spacing w:after="225"/>
        <w:jc w:val="center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b/>
          <w:color w:val="000000"/>
        </w:rPr>
        <w:t>ПРАВИЛНИК</w:t>
      </w:r>
    </w:p>
    <w:p w:rsidR="00AB75EB" w:rsidRPr="003B5089" w:rsidRDefault="006235E7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3B5089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грла</w:t>
      </w:r>
      <w:proofErr w:type="spellEnd"/>
    </w:p>
    <w:p w:rsidR="006235E7" w:rsidRPr="003B5089" w:rsidRDefault="006235E7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3B5089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AB75EB" w:rsidRPr="003B5089" w:rsidRDefault="006235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Члан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1.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B5089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начину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B508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гласник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РСˮ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бр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. 26/17, 20/18, 34/18, 44/18 – </w:t>
      </w:r>
      <w:proofErr w:type="spellStart"/>
      <w:r w:rsidRPr="003B5089">
        <w:rPr>
          <w:rFonts w:ascii="Times New Roman" w:hAnsi="Times New Roman" w:cs="Times New Roman"/>
          <w:color w:val="000000"/>
        </w:rPr>
        <w:t>др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B5089">
        <w:rPr>
          <w:rFonts w:ascii="Times New Roman" w:hAnsi="Times New Roman" w:cs="Times New Roman"/>
          <w:color w:val="000000"/>
        </w:rPr>
        <w:t>закон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104/18 и 24/21), </w:t>
      </w:r>
      <w:proofErr w:type="spellStart"/>
      <w:r w:rsidRPr="003B5089">
        <w:rPr>
          <w:rFonts w:ascii="Times New Roman" w:hAnsi="Times New Roman" w:cs="Times New Roman"/>
          <w:color w:val="000000"/>
        </w:rPr>
        <w:t>члан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3B5089">
        <w:rPr>
          <w:rFonts w:ascii="Times New Roman" w:hAnsi="Times New Roman" w:cs="Times New Roman"/>
          <w:color w:val="000000"/>
        </w:rPr>
        <w:t>мења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гласи</w:t>
      </w:r>
      <w:proofErr w:type="spellEnd"/>
      <w:r w:rsidRPr="003B5089">
        <w:rPr>
          <w:rFonts w:ascii="Times New Roman" w:hAnsi="Times New Roman" w:cs="Times New Roman"/>
          <w:color w:val="000000"/>
        </w:rPr>
        <w:t>:</w:t>
      </w:r>
    </w:p>
    <w:p w:rsidR="00AB75EB" w:rsidRPr="003B5089" w:rsidRDefault="006235E7">
      <w:pPr>
        <w:spacing w:after="120"/>
        <w:jc w:val="center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color w:val="000000"/>
        </w:rPr>
        <w:t>„</w:t>
      </w:r>
      <w:proofErr w:type="spellStart"/>
      <w:r w:rsidRPr="003B5089">
        <w:rPr>
          <w:rFonts w:ascii="Times New Roman" w:hAnsi="Times New Roman" w:cs="Times New Roman"/>
          <w:color w:val="000000"/>
        </w:rPr>
        <w:t>Члан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3.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B5089">
        <w:rPr>
          <w:rFonts w:ascii="Times New Roman" w:hAnsi="Times New Roman" w:cs="Times New Roman"/>
          <w:color w:val="000000"/>
        </w:rPr>
        <w:t>Управа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аграрна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плаћања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3B5089">
        <w:rPr>
          <w:rFonts w:ascii="Times New Roman" w:hAnsi="Times New Roman" w:cs="Times New Roman"/>
          <w:color w:val="000000"/>
        </w:rPr>
        <w:t>даљем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тексту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5089">
        <w:rPr>
          <w:rFonts w:ascii="Times New Roman" w:hAnsi="Times New Roman" w:cs="Times New Roman"/>
          <w:color w:val="000000"/>
        </w:rPr>
        <w:t>Управа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B5089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јавни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позив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захтева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3B5089">
        <w:rPr>
          <w:rFonts w:ascii="Times New Roman" w:hAnsi="Times New Roman" w:cs="Times New Roman"/>
          <w:color w:val="000000"/>
        </w:rPr>
        <w:t>даљем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тексту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5089">
        <w:rPr>
          <w:rFonts w:ascii="Times New Roman" w:hAnsi="Times New Roman" w:cs="Times New Roman"/>
          <w:color w:val="000000"/>
        </w:rPr>
        <w:t>јавни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позив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3B5089">
        <w:rPr>
          <w:rFonts w:ascii="Times New Roman" w:hAnsi="Times New Roman" w:cs="Times New Roman"/>
          <w:color w:val="000000"/>
        </w:rPr>
        <w:t>који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послове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Управе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Јавни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позив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става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B5089">
        <w:rPr>
          <w:rFonts w:ascii="Times New Roman" w:hAnsi="Times New Roman" w:cs="Times New Roman"/>
          <w:color w:val="000000"/>
        </w:rPr>
        <w:t>овог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члана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садржи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податке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B5089">
        <w:rPr>
          <w:rFonts w:ascii="Times New Roman" w:hAnsi="Times New Roman" w:cs="Times New Roman"/>
          <w:color w:val="000000"/>
        </w:rPr>
        <w:t>начину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захтева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као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друге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податке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јавног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позива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3B5089">
        <w:rPr>
          <w:rFonts w:ascii="Times New Roman" w:hAnsi="Times New Roman" w:cs="Times New Roman"/>
          <w:color w:val="000000"/>
        </w:rPr>
        <w:t>даљем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тексту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5089">
        <w:rPr>
          <w:rFonts w:ascii="Times New Roman" w:hAnsi="Times New Roman" w:cs="Times New Roman"/>
          <w:color w:val="000000"/>
        </w:rPr>
        <w:t>захтев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пoднoси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Управи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пoсeбнo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свaку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врсту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квaлитeтних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приплoдних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3B5089">
        <w:rPr>
          <w:rFonts w:ascii="Times New Roman" w:hAnsi="Times New Roman" w:cs="Times New Roman"/>
          <w:color w:val="000000"/>
        </w:rPr>
        <w:t>тим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врсту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квaлитeтних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приплoдних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пoднoси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сaмo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jeдaн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истo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грлo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мoжe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пoднeсe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jeднoм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jeдну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кaлeндaрску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гoдину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пoднoси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пoсeбнo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свaку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врсту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квaлитeтних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приплoдних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Oбрaсцу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______ </w:t>
      </w:r>
      <w:proofErr w:type="spellStart"/>
      <w:r w:rsidRPr="003B5089">
        <w:rPr>
          <w:rFonts w:ascii="Times New Roman" w:hAnsi="Times New Roman" w:cs="Times New Roman"/>
          <w:color w:val="000000"/>
        </w:rPr>
        <w:t>гoдину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кojи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3B5089">
        <w:rPr>
          <w:rFonts w:ascii="Times New Roman" w:hAnsi="Times New Roman" w:cs="Times New Roman"/>
          <w:color w:val="000000"/>
        </w:rPr>
        <w:t>oдштaмпaн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уз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oвaj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чини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њeгoв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сaстaвни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дeo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3B5089" w:rsidRPr="003B5089" w:rsidRDefault="006235E7" w:rsidP="003B5089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Уз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пoднoси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извoд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из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глaвнe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мaтичнe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eвидeнциje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квaлитeтнa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приплoднa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кoja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пoднoси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oвeрeн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oд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стрaнe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oснoвнe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глaвнe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oдгajивaчкe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oргaнизaци</w:t>
      </w:r>
      <w:proofErr w:type="gramStart"/>
      <w:r w:rsidRPr="003B5089">
        <w:rPr>
          <w:rFonts w:ascii="Times New Roman" w:hAnsi="Times New Roman" w:cs="Times New Roman"/>
          <w:color w:val="000000"/>
        </w:rPr>
        <w:t>je.ˮ</w:t>
      </w:r>
      <w:proofErr w:type="spellEnd"/>
      <w:proofErr w:type="gramEnd"/>
    </w:p>
    <w:p w:rsidR="003B5089" w:rsidRPr="003B5089" w:rsidRDefault="003B5089">
      <w:pPr>
        <w:rPr>
          <w:rFonts w:ascii="Times New Roman" w:hAnsi="Times New Roman" w:cs="Times New Roman"/>
          <w:color w:val="000000"/>
          <w:lang w:val="sr-Cyrl-RS"/>
        </w:rPr>
      </w:pPr>
      <w:r w:rsidRPr="003B5089"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</w:p>
    <w:p w:rsidR="00AB75EB" w:rsidRPr="003B5089" w:rsidRDefault="00AB75EB" w:rsidP="003B5089">
      <w:pPr>
        <w:spacing w:after="150"/>
        <w:jc w:val="both"/>
        <w:rPr>
          <w:rFonts w:ascii="Times New Roman" w:hAnsi="Times New Roman" w:cs="Times New Roman"/>
        </w:rPr>
      </w:pPr>
    </w:p>
    <w:p w:rsidR="00AB75EB" w:rsidRPr="003B5089" w:rsidRDefault="006235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Члан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2.</w:t>
      </w:r>
    </w:p>
    <w:p w:rsidR="00AB75EB" w:rsidRPr="003B5089" w:rsidRDefault="006235E7" w:rsidP="003B508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Oбрaзац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пoдстицaje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квaлитeтнa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приплoднa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______ </w:t>
      </w:r>
      <w:proofErr w:type="spellStart"/>
      <w:r w:rsidRPr="003B5089">
        <w:rPr>
          <w:rFonts w:ascii="Times New Roman" w:hAnsi="Times New Roman" w:cs="Times New Roman"/>
          <w:color w:val="000000"/>
        </w:rPr>
        <w:t>гoдину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који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уз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B5089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начину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B508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гласник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РСˮ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бр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. 26/17, 20/18, 34/18, 44/18 – </w:t>
      </w:r>
      <w:proofErr w:type="spellStart"/>
      <w:r w:rsidRPr="003B5089">
        <w:rPr>
          <w:rFonts w:ascii="Times New Roman" w:hAnsi="Times New Roman" w:cs="Times New Roman"/>
          <w:color w:val="000000"/>
        </w:rPr>
        <w:t>др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B5089">
        <w:rPr>
          <w:rFonts w:ascii="Times New Roman" w:hAnsi="Times New Roman" w:cs="Times New Roman"/>
          <w:color w:val="000000"/>
        </w:rPr>
        <w:t>закон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104/18 и 24/21) и </w:t>
      </w:r>
      <w:proofErr w:type="spellStart"/>
      <w:r w:rsidRPr="003B5089">
        <w:rPr>
          <w:rFonts w:ascii="Times New Roman" w:hAnsi="Times New Roman" w:cs="Times New Roman"/>
          <w:color w:val="000000"/>
        </w:rPr>
        <w:t>чини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његов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део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новим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Обрасцем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B5089">
        <w:rPr>
          <w:rFonts w:ascii="Times New Roman" w:hAnsi="Times New Roman" w:cs="Times New Roman"/>
          <w:color w:val="000000"/>
        </w:rPr>
        <w:t>Зaхтeв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B508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B5089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грла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зa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______ </w:t>
      </w:r>
      <w:proofErr w:type="spellStart"/>
      <w:r w:rsidRPr="003B5089">
        <w:rPr>
          <w:rFonts w:ascii="Times New Roman" w:hAnsi="Times New Roman" w:cs="Times New Roman"/>
          <w:color w:val="000000"/>
        </w:rPr>
        <w:t>гoдину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5089">
        <w:rPr>
          <w:rFonts w:ascii="Times New Roman" w:hAnsi="Times New Roman" w:cs="Times New Roman"/>
          <w:color w:val="000000"/>
        </w:rPr>
        <w:t>кojи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3B5089">
        <w:rPr>
          <w:rFonts w:ascii="Times New Roman" w:hAnsi="Times New Roman" w:cs="Times New Roman"/>
          <w:color w:val="000000"/>
        </w:rPr>
        <w:t>oдштaмпaн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уз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oвaj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B5089">
        <w:rPr>
          <w:rFonts w:ascii="Times New Roman" w:hAnsi="Times New Roman" w:cs="Times New Roman"/>
          <w:color w:val="000000"/>
        </w:rPr>
        <w:t>чини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њeгoв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сaстaвни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дeo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Члан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3.</w:t>
      </w:r>
    </w:p>
    <w:p w:rsidR="00AB75EB" w:rsidRPr="003B5089" w:rsidRDefault="006235E7">
      <w:pPr>
        <w:spacing w:after="150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Овај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ступа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снагу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осмог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дана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од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дана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B508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Србијеˮ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3B5089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се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од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B5089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3B5089">
        <w:rPr>
          <w:rFonts w:ascii="Times New Roman" w:hAnsi="Times New Roman" w:cs="Times New Roman"/>
          <w:color w:val="000000"/>
        </w:rPr>
        <w:t>године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Број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110-00-204/2022-09</w:t>
      </w:r>
    </w:p>
    <w:p w:rsidR="00AB75EB" w:rsidRPr="003B5089" w:rsidRDefault="006235E7">
      <w:pPr>
        <w:spacing w:after="150"/>
        <w:jc w:val="right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B508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, 7. </w:t>
      </w:r>
      <w:proofErr w:type="spellStart"/>
      <w:r w:rsidRPr="003B5089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3B5089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3B5089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AB75EB" w:rsidRPr="003B5089" w:rsidRDefault="006235E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B5089">
        <w:rPr>
          <w:rFonts w:ascii="Times New Roman" w:hAnsi="Times New Roman" w:cs="Times New Roman"/>
          <w:color w:val="000000"/>
        </w:rPr>
        <w:t>,</w:t>
      </w:r>
    </w:p>
    <w:p w:rsidR="00AB75EB" w:rsidRPr="003B5089" w:rsidRDefault="006235E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B5089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3B5089">
        <w:rPr>
          <w:rFonts w:ascii="Times New Roman" w:hAnsi="Times New Roman" w:cs="Times New Roman"/>
          <w:b/>
          <w:color w:val="000000"/>
        </w:rPr>
        <w:t>,</w:t>
      </w:r>
      <w:r w:rsidRPr="003B50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089">
        <w:rPr>
          <w:rFonts w:ascii="Times New Roman" w:hAnsi="Times New Roman" w:cs="Times New Roman"/>
          <w:color w:val="000000"/>
        </w:rPr>
        <w:t>с.р</w:t>
      </w:r>
      <w:proofErr w:type="spellEnd"/>
      <w:r w:rsidRPr="003B5089">
        <w:rPr>
          <w:rFonts w:ascii="Times New Roman" w:hAnsi="Times New Roman" w:cs="Times New Roman"/>
          <w:color w:val="000000"/>
        </w:rPr>
        <w:t>.</w:t>
      </w:r>
    </w:p>
    <w:p w:rsidR="00AB75EB" w:rsidRPr="003B5089" w:rsidRDefault="006235E7">
      <w:pPr>
        <w:spacing w:after="150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EB" w:rsidRPr="003B5089" w:rsidRDefault="006235E7">
      <w:pPr>
        <w:spacing w:after="150"/>
        <w:rPr>
          <w:rFonts w:ascii="Times New Roman" w:hAnsi="Times New Roman" w:cs="Times New Roman"/>
        </w:rPr>
      </w:pPr>
      <w:r w:rsidRPr="003B508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5EB" w:rsidRPr="003B50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EB"/>
    <w:rsid w:val="003B5089"/>
    <w:rsid w:val="006235E7"/>
    <w:rsid w:val="00A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7719-9C41-4FE8-8720-D5CB7D9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2022-12-20T09:14:00Z</dcterms:created>
  <dcterms:modified xsi:type="dcterms:W3CDTF">2022-12-20T09:14:00Z</dcterms:modified>
</cp:coreProperties>
</file>