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AA" w:rsidRDefault="000E36AA" w:rsidP="007665E1">
      <w:pPr>
        <w:spacing w:after="150"/>
      </w:pPr>
    </w:p>
    <w:p w:rsidR="000E36AA" w:rsidRDefault="007665E1" w:rsidP="00A108A7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10/13, 142/14, 103/15 и 101/16),</w:t>
      </w:r>
    </w:p>
    <w:p w:rsidR="000E36AA" w:rsidRDefault="007665E1" w:rsidP="00A108A7">
      <w:pPr>
        <w:spacing w:after="150"/>
        <w:jc w:val="center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E36AA" w:rsidRDefault="007665E1">
      <w:pPr>
        <w:spacing w:after="225"/>
        <w:jc w:val="center"/>
      </w:pPr>
      <w:r>
        <w:rPr>
          <w:b/>
          <w:color w:val="000000"/>
        </w:rPr>
        <w:t>ПРАВИЛНИК</w:t>
      </w:r>
    </w:p>
    <w:p w:rsidR="000E36AA" w:rsidRDefault="007665E1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сточарству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јунади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свиња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јагњади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јаради</w:t>
      </w:r>
      <w:proofErr w:type="spellEnd"/>
    </w:p>
    <w:p w:rsidR="000E36AA" w:rsidRDefault="007665E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E36AA" w:rsidRDefault="007665E1" w:rsidP="00A108A7">
      <w:pPr>
        <w:spacing w:after="150"/>
        <w:jc w:val="both"/>
      </w:pPr>
      <w:bookmarkStart w:id="0" w:name="_GoBack"/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сточарству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јунади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јагњади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јаради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104/18),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>: „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правилникаˮ</w:t>
      </w:r>
      <w:bookmarkEnd w:id="0"/>
      <w:proofErr w:type="spellEnd"/>
      <w:r>
        <w:rPr>
          <w:color w:val="000000"/>
        </w:rPr>
        <w:t>.</w:t>
      </w:r>
    </w:p>
    <w:p w:rsidR="000E36AA" w:rsidRDefault="007665E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E36AA" w:rsidRDefault="007665E1" w:rsidP="00A108A7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E36AA" w:rsidRDefault="007665E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110-00-188/2018-09</w:t>
      </w:r>
    </w:p>
    <w:p w:rsidR="000E36AA" w:rsidRDefault="007665E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16.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0E36AA" w:rsidRDefault="007665E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0E36AA" w:rsidRDefault="007665E1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0E36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AA"/>
    <w:rsid w:val="000E36AA"/>
    <w:rsid w:val="007665E1"/>
    <w:rsid w:val="00A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FA775-FF33-4504-9E6F-12E6F6C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Boskovic</dc:creator>
  <cp:lastModifiedBy>Aleksandra Bačević</cp:lastModifiedBy>
  <cp:revision>3</cp:revision>
  <cp:lastPrinted>2019-01-22T14:52:00Z</cp:lastPrinted>
  <dcterms:created xsi:type="dcterms:W3CDTF">2019-01-20T13:48:00Z</dcterms:created>
  <dcterms:modified xsi:type="dcterms:W3CDTF">2019-01-22T14:52:00Z</dcterms:modified>
</cp:coreProperties>
</file>