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6B" w:rsidRPr="000B015B" w:rsidRDefault="00606507">
      <w:pPr>
        <w:spacing w:after="150"/>
        <w:rPr>
          <w:rFonts w:ascii="Times New Roman" w:hAnsi="Times New Roman" w:cs="Times New Roman"/>
        </w:rPr>
      </w:pPr>
      <w:proofErr w:type="spellStart"/>
      <w:r w:rsidRPr="000B015B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са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0B015B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:rsidR="0034436B" w:rsidRPr="000B015B" w:rsidRDefault="00606507">
      <w:pPr>
        <w:spacing w:after="150"/>
        <w:jc w:val="center"/>
        <w:rPr>
          <w:rFonts w:ascii="Times New Roman" w:hAnsi="Times New Roman" w:cs="Times New Roman"/>
        </w:rPr>
      </w:pPr>
      <w:r w:rsidRPr="000B015B">
        <w:rPr>
          <w:rFonts w:ascii="Times New Roman" w:hAnsi="Times New Roman" w:cs="Times New Roman"/>
          <w:b/>
          <w:color w:val="000000"/>
        </w:rPr>
        <w:t>854</w:t>
      </w:r>
    </w:p>
    <w:p w:rsidR="0034436B" w:rsidRPr="000B015B" w:rsidRDefault="00606507" w:rsidP="000B015B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0B015B">
        <w:rPr>
          <w:rFonts w:ascii="Times New Roman" w:hAnsi="Times New Roman" w:cs="Times New Roman"/>
          <w:color w:val="000000"/>
        </w:rPr>
        <w:t>На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основу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члана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34. </w:t>
      </w:r>
      <w:proofErr w:type="spellStart"/>
      <w:proofErr w:type="gramStart"/>
      <w:r w:rsidRPr="000B015B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0B015B">
        <w:rPr>
          <w:rFonts w:ascii="Times New Roman" w:hAnsi="Times New Roman" w:cs="Times New Roman"/>
          <w:color w:val="000000"/>
        </w:rPr>
        <w:t xml:space="preserve"> 7. </w:t>
      </w:r>
      <w:proofErr w:type="spellStart"/>
      <w:r w:rsidRPr="000B015B">
        <w:rPr>
          <w:rFonts w:ascii="Times New Roman" w:hAnsi="Times New Roman" w:cs="Times New Roman"/>
          <w:color w:val="000000"/>
        </w:rPr>
        <w:t>Закона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B015B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B015B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B015B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развоју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(,</w:t>
      </w:r>
      <w:proofErr w:type="gramStart"/>
      <w:r w:rsidRPr="000B015B">
        <w:rPr>
          <w:rFonts w:ascii="Times New Roman" w:hAnsi="Times New Roman" w:cs="Times New Roman"/>
          <w:color w:val="000000"/>
        </w:rPr>
        <w:t>,</w:t>
      </w:r>
      <w:proofErr w:type="spellStart"/>
      <w:r w:rsidRPr="000B015B">
        <w:rPr>
          <w:rFonts w:ascii="Times New Roman" w:hAnsi="Times New Roman" w:cs="Times New Roman"/>
          <w:color w:val="000000"/>
        </w:rPr>
        <w:t>Службени</w:t>
      </w:r>
      <w:proofErr w:type="spellEnd"/>
      <w:proofErr w:type="gram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гласник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0B015B">
        <w:rPr>
          <w:rFonts w:ascii="Times New Roman" w:hAnsi="Times New Roman" w:cs="Times New Roman"/>
          <w:color w:val="000000"/>
        </w:rPr>
        <w:t>бр</w:t>
      </w:r>
      <w:proofErr w:type="spellEnd"/>
      <w:r w:rsidRPr="000B015B">
        <w:rPr>
          <w:rFonts w:ascii="Times New Roman" w:hAnsi="Times New Roman" w:cs="Times New Roman"/>
          <w:color w:val="000000"/>
        </w:rPr>
        <w:t>. 10/13, 142/14, 103/15 и 101/16),</w:t>
      </w:r>
    </w:p>
    <w:p w:rsidR="0034436B" w:rsidRPr="000B015B" w:rsidRDefault="00606507" w:rsidP="000B015B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0B015B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пољопривредe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B015B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B015B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34436B" w:rsidRPr="000B015B" w:rsidRDefault="00606507">
      <w:pPr>
        <w:spacing w:after="225"/>
        <w:jc w:val="center"/>
        <w:rPr>
          <w:rFonts w:ascii="Times New Roman" w:hAnsi="Times New Roman" w:cs="Times New Roman"/>
        </w:rPr>
      </w:pPr>
      <w:r w:rsidRPr="000B015B">
        <w:rPr>
          <w:rFonts w:ascii="Times New Roman" w:hAnsi="Times New Roman" w:cs="Times New Roman"/>
          <w:b/>
          <w:color w:val="000000"/>
        </w:rPr>
        <w:t>ПРАВИЛНИК</w:t>
      </w:r>
    </w:p>
    <w:p w:rsidR="0034436B" w:rsidRPr="000B015B" w:rsidRDefault="00606507">
      <w:pPr>
        <w:spacing w:after="150"/>
        <w:jc w:val="center"/>
        <w:rPr>
          <w:rFonts w:ascii="Times New Roman" w:hAnsi="Times New Roman" w:cs="Times New Roman"/>
        </w:rPr>
      </w:pPr>
      <w:proofErr w:type="gramStart"/>
      <w:r w:rsidRPr="000B015B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0B015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b/>
          <w:color w:val="000000"/>
        </w:rPr>
        <w:t>измени</w:t>
      </w:r>
      <w:proofErr w:type="spellEnd"/>
      <w:r w:rsidRPr="000B015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0B015B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0B015B">
        <w:rPr>
          <w:rFonts w:ascii="Times New Roman" w:hAnsi="Times New Roman" w:cs="Times New Roman"/>
          <w:b/>
          <w:color w:val="000000"/>
        </w:rPr>
        <w:t>подстицајима</w:t>
      </w:r>
      <w:proofErr w:type="spellEnd"/>
      <w:r w:rsidRPr="000B015B">
        <w:rPr>
          <w:rFonts w:ascii="Times New Roman" w:hAnsi="Times New Roman" w:cs="Times New Roman"/>
          <w:b/>
          <w:color w:val="000000"/>
        </w:rPr>
        <w:t xml:space="preserve"> за </w:t>
      </w:r>
      <w:proofErr w:type="spellStart"/>
      <w:r w:rsidRPr="000B015B">
        <w:rPr>
          <w:rFonts w:ascii="Times New Roman" w:hAnsi="Times New Roman" w:cs="Times New Roman"/>
          <w:b/>
          <w:color w:val="000000"/>
        </w:rPr>
        <w:t>очување</w:t>
      </w:r>
      <w:proofErr w:type="spellEnd"/>
      <w:r w:rsidRPr="000B015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b/>
          <w:color w:val="000000"/>
        </w:rPr>
        <w:t>животињских</w:t>
      </w:r>
      <w:proofErr w:type="spellEnd"/>
      <w:r w:rsidRPr="000B015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b/>
          <w:color w:val="000000"/>
        </w:rPr>
        <w:t>генетичких</w:t>
      </w:r>
      <w:proofErr w:type="spellEnd"/>
      <w:r w:rsidRPr="000B015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b/>
          <w:color w:val="000000"/>
        </w:rPr>
        <w:t>ресурса</w:t>
      </w:r>
      <w:proofErr w:type="spellEnd"/>
    </w:p>
    <w:p w:rsidR="0034436B" w:rsidRPr="000B015B" w:rsidRDefault="00606507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B015B">
        <w:rPr>
          <w:rFonts w:ascii="Times New Roman" w:hAnsi="Times New Roman" w:cs="Times New Roman"/>
          <w:color w:val="000000"/>
        </w:rPr>
        <w:t>Члан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1.</w:t>
      </w:r>
    </w:p>
    <w:p w:rsidR="0034436B" w:rsidRPr="000B015B" w:rsidRDefault="00606507">
      <w:pPr>
        <w:spacing w:after="150"/>
        <w:rPr>
          <w:rFonts w:ascii="Times New Roman" w:hAnsi="Times New Roman" w:cs="Times New Roman"/>
        </w:rPr>
      </w:pPr>
      <w:r w:rsidRPr="000B015B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B015B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B015B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0B015B">
        <w:rPr>
          <w:rFonts w:ascii="Times New Roman" w:hAnsi="Times New Roman" w:cs="Times New Roman"/>
          <w:color w:val="000000"/>
        </w:rPr>
        <w:t>очување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животињских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генетичких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ресурса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(,</w:t>
      </w:r>
      <w:proofErr w:type="gramStart"/>
      <w:r w:rsidRPr="000B015B">
        <w:rPr>
          <w:rFonts w:ascii="Times New Roman" w:hAnsi="Times New Roman" w:cs="Times New Roman"/>
          <w:color w:val="000000"/>
        </w:rPr>
        <w:t>,</w:t>
      </w:r>
      <w:proofErr w:type="spellStart"/>
      <w:r w:rsidRPr="000B015B">
        <w:rPr>
          <w:rFonts w:ascii="Times New Roman" w:hAnsi="Times New Roman" w:cs="Times New Roman"/>
          <w:color w:val="000000"/>
        </w:rPr>
        <w:t>Службени</w:t>
      </w:r>
      <w:proofErr w:type="spellEnd"/>
      <w:proofErr w:type="gram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гласник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0B015B">
        <w:rPr>
          <w:rFonts w:ascii="Times New Roman" w:hAnsi="Times New Roman" w:cs="Times New Roman"/>
          <w:color w:val="000000"/>
        </w:rPr>
        <w:t>бр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. 83/13, 35/15, 28/16, 104/18, 44/18 – </w:t>
      </w:r>
      <w:proofErr w:type="spellStart"/>
      <w:r w:rsidRPr="000B015B">
        <w:rPr>
          <w:rFonts w:ascii="Times New Roman" w:hAnsi="Times New Roman" w:cs="Times New Roman"/>
          <w:color w:val="000000"/>
        </w:rPr>
        <w:t>др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0B015B">
        <w:rPr>
          <w:rFonts w:ascii="Times New Roman" w:hAnsi="Times New Roman" w:cs="Times New Roman"/>
          <w:color w:val="000000"/>
        </w:rPr>
        <w:t>закон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), у </w:t>
      </w:r>
      <w:proofErr w:type="spellStart"/>
      <w:r w:rsidRPr="000B015B">
        <w:rPr>
          <w:rFonts w:ascii="Times New Roman" w:hAnsi="Times New Roman" w:cs="Times New Roman"/>
          <w:color w:val="000000"/>
        </w:rPr>
        <w:t>члану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6. </w:t>
      </w:r>
      <w:proofErr w:type="spellStart"/>
      <w:proofErr w:type="gramStart"/>
      <w:r w:rsidRPr="000B015B">
        <w:rPr>
          <w:rFonts w:ascii="Times New Roman" w:hAnsi="Times New Roman" w:cs="Times New Roman"/>
          <w:color w:val="000000"/>
        </w:rPr>
        <w:t>ст</w:t>
      </w:r>
      <w:proofErr w:type="spellEnd"/>
      <w:proofErr w:type="gramEnd"/>
      <w:r w:rsidRPr="000B015B">
        <w:rPr>
          <w:rFonts w:ascii="Times New Roman" w:hAnsi="Times New Roman" w:cs="Times New Roman"/>
          <w:color w:val="000000"/>
        </w:rPr>
        <w:t xml:space="preserve">. 1. </w:t>
      </w:r>
      <w:proofErr w:type="gramStart"/>
      <w:r w:rsidRPr="000B015B">
        <w:rPr>
          <w:rFonts w:ascii="Times New Roman" w:hAnsi="Times New Roman" w:cs="Times New Roman"/>
          <w:color w:val="000000"/>
        </w:rPr>
        <w:t>и</w:t>
      </w:r>
      <w:proofErr w:type="gramEnd"/>
      <w:r w:rsidRPr="000B015B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0B015B">
        <w:rPr>
          <w:rFonts w:ascii="Times New Roman" w:hAnsi="Times New Roman" w:cs="Times New Roman"/>
          <w:color w:val="000000"/>
        </w:rPr>
        <w:t>мењају</w:t>
      </w:r>
      <w:proofErr w:type="spellEnd"/>
      <w:proofErr w:type="gram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се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B015B">
        <w:rPr>
          <w:rFonts w:ascii="Times New Roman" w:hAnsi="Times New Roman" w:cs="Times New Roman"/>
          <w:color w:val="000000"/>
        </w:rPr>
        <w:t>гласе</w:t>
      </w:r>
      <w:proofErr w:type="spellEnd"/>
      <w:r w:rsidRPr="000B015B">
        <w:rPr>
          <w:rFonts w:ascii="Times New Roman" w:hAnsi="Times New Roman" w:cs="Times New Roman"/>
          <w:color w:val="000000"/>
        </w:rPr>
        <w:t>:</w:t>
      </w:r>
    </w:p>
    <w:p w:rsidR="0034436B" w:rsidRPr="000B015B" w:rsidRDefault="00606507">
      <w:pPr>
        <w:spacing w:after="150"/>
        <w:rPr>
          <w:rFonts w:ascii="Times New Roman" w:hAnsi="Times New Roman" w:cs="Times New Roman"/>
        </w:rPr>
      </w:pPr>
      <w:r w:rsidRPr="000B015B">
        <w:rPr>
          <w:rFonts w:ascii="Times New Roman" w:hAnsi="Times New Roman" w:cs="Times New Roman"/>
          <w:color w:val="000000"/>
        </w:rPr>
        <w:t>„</w:t>
      </w:r>
      <w:proofErr w:type="spellStart"/>
      <w:r w:rsidRPr="000B015B">
        <w:rPr>
          <w:rFonts w:ascii="Times New Roman" w:hAnsi="Times New Roman" w:cs="Times New Roman"/>
          <w:color w:val="000000"/>
        </w:rPr>
        <w:t>Управа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0B015B">
        <w:rPr>
          <w:rFonts w:ascii="Times New Roman" w:hAnsi="Times New Roman" w:cs="Times New Roman"/>
          <w:color w:val="000000"/>
        </w:rPr>
        <w:t>аграрна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плаћања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0B015B">
        <w:rPr>
          <w:rFonts w:ascii="Times New Roman" w:hAnsi="Times New Roman" w:cs="Times New Roman"/>
          <w:color w:val="000000"/>
        </w:rPr>
        <w:t>даљем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тексту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0B015B">
        <w:rPr>
          <w:rFonts w:ascii="Times New Roman" w:hAnsi="Times New Roman" w:cs="Times New Roman"/>
          <w:color w:val="000000"/>
        </w:rPr>
        <w:t>Управа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0B015B">
        <w:rPr>
          <w:rFonts w:ascii="Times New Roman" w:hAnsi="Times New Roman" w:cs="Times New Roman"/>
          <w:color w:val="000000"/>
        </w:rPr>
        <w:t>расписује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јавни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позив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0B015B">
        <w:rPr>
          <w:rFonts w:ascii="Times New Roman" w:hAnsi="Times New Roman" w:cs="Times New Roman"/>
          <w:color w:val="000000"/>
        </w:rPr>
        <w:t>подношење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захтева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0B015B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права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на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0B015B">
        <w:rPr>
          <w:rFonts w:ascii="Times New Roman" w:hAnsi="Times New Roman" w:cs="Times New Roman"/>
          <w:color w:val="000000"/>
        </w:rPr>
        <w:t>даљем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тексту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0B015B">
        <w:rPr>
          <w:rFonts w:ascii="Times New Roman" w:hAnsi="Times New Roman" w:cs="Times New Roman"/>
          <w:color w:val="000000"/>
        </w:rPr>
        <w:t>јавни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позив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0B015B">
        <w:rPr>
          <w:rFonts w:ascii="Times New Roman" w:hAnsi="Times New Roman" w:cs="Times New Roman"/>
          <w:color w:val="000000"/>
        </w:rPr>
        <w:t>који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се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објављује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на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огласној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табли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Управе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B015B">
        <w:rPr>
          <w:rFonts w:ascii="Times New Roman" w:hAnsi="Times New Roman" w:cs="Times New Roman"/>
          <w:color w:val="000000"/>
        </w:rPr>
        <w:t>као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B015B">
        <w:rPr>
          <w:rFonts w:ascii="Times New Roman" w:hAnsi="Times New Roman" w:cs="Times New Roman"/>
          <w:color w:val="000000"/>
        </w:rPr>
        <w:t>на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званичној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интернет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страници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министарства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надлежног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0B015B">
        <w:rPr>
          <w:rFonts w:ascii="Times New Roman" w:hAnsi="Times New Roman" w:cs="Times New Roman"/>
          <w:color w:val="000000"/>
        </w:rPr>
        <w:t>послове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B015B">
        <w:rPr>
          <w:rFonts w:ascii="Times New Roman" w:hAnsi="Times New Roman" w:cs="Times New Roman"/>
          <w:color w:val="000000"/>
        </w:rPr>
        <w:t>односно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на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званичној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интернет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страници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Управе</w:t>
      </w:r>
      <w:proofErr w:type="spellEnd"/>
      <w:r w:rsidRPr="000B015B">
        <w:rPr>
          <w:rFonts w:ascii="Times New Roman" w:hAnsi="Times New Roman" w:cs="Times New Roman"/>
          <w:color w:val="000000"/>
        </w:rPr>
        <w:t>.</w:t>
      </w:r>
    </w:p>
    <w:p w:rsidR="0034436B" w:rsidRPr="000B015B" w:rsidRDefault="00606507">
      <w:pPr>
        <w:spacing w:after="150"/>
        <w:rPr>
          <w:rFonts w:ascii="Times New Roman" w:hAnsi="Times New Roman" w:cs="Times New Roman"/>
        </w:rPr>
      </w:pPr>
      <w:proofErr w:type="spellStart"/>
      <w:r w:rsidRPr="000B015B">
        <w:rPr>
          <w:rFonts w:ascii="Times New Roman" w:hAnsi="Times New Roman" w:cs="Times New Roman"/>
          <w:color w:val="000000"/>
        </w:rPr>
        <w:t>Лице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из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члана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4. </w:t>
      </w:r>
      <w:proofErr w:type="spellStart"/>
      <w:proofErr w:type="gramStart"/>
      <w:r w:rsidRPr="000B015B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подноси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захтев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0B015B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права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на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Управи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B015B">
        <w:rPr>
          <w:rFonts w:ascii="Times New Roman" w:hAnsi="Times New Roman" w:cs="Times New Roman"/>
          <w:color w:val="000000"/>
        </w:rPr>
        <w:t>року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одређеном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јавним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позивом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из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става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0B015B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члана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B015B">
        <w:rPr>
          <w:rFonts w:ascii="Times New Roman" w:hAnsi="Times New Roman" w:cs="Times New Roman"/>
          <w:color w:val="000000"/>
        </w:rPr>
        <w:t>на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Обрасцу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0B015B">
        <w:rPr>
          <w:rFonts w:ascii="Times New Roman" w:hAnsi="Times New Roman" w:cs="Times New Roman"/>
          <w:color w:val="000000"/>
        </w:rPr>
        <w:t>Захтев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0B015B">
        <w:rPr>
          <w:rFonts w:ascii="Times New Roman" w:hAnsi="Times New Roman" w:cs="Times New Roman"/>
          <w:color w:val="000000"/>
        </w:rPr>
        <w:t>подстицајна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0B015B">
        <w:rPr>
          <w:rFonts w:ascii="Times New Roman" w:hAnsi="Times New Roman" w:cs="Times New Roman"/>
          <w:color w:val="000000"/>
        </w:rPr>
        <w:t>очување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животињских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генетичких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ресурса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за ______ </w:t>
      </w:r>
      <w:proofErr w:type="spellStart"/>
      <w:r w:rsidRPr="000B015B">
        <w:rPr>
          <w:rFonts w:ascii="Times New Roman" w:hAnsi="Times New Roman" w:cs="Times New Roman"/>
          <w:color w:val="000000"/>
        </w:rPr>
        <w:t>годину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B015B">
        <w:rPr>
          <w:rFonts w:ascii="Times New Roman" w:hAnsi="Times New Roman" w:cs="Times New Roman"/>
          <w:color w:val="000000"/>
        </w:rPr>
        <w:t>који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је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уз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овај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B015B">
        <w:rPr>
          <w:rFonts w:ascii="Times New Roman" w:hAnsi="Times New Roman" w:cs="Times New Roman"/>
          <w:color w:val="000000"/>
        </w:rPr>
        <w:t>чини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његов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део</w:t>
      </w:r>
      <w:proofErr w:type="spellEnd"/>
      <w:r w:rsidRPr="000B015B">
        <w:rPr>
          <w:rFonts w:ascii="Times New Roman" w:hAnsi="Times New Roman" w:cs="Times New Roman"/>
          <w:color w:val="000000"/>
        </w:rPr>
        <w:t>.”.</w:t>
      </w:r>
    </w:p>
    <w:p w:rsidR="0034436B" w:rsidRPr="000B015B" w:rsidRDefault="00606507">
      <w:pPr>
        <w:spacing w:after="150"/>
        <w:rPr>
          <w:rFonts w:ascii="Times New Roman" w:hAnsi="Times New Roman" w:cs="Times New Roman"/>
        </w:rPr>
      </w:pPr>
      <w:r w:rsidRPr="000B015B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B015B">
        <w:rPr>
          <w:rFonts w:ascii="Times New Roman" w:hAnsi="Times New Roman" w:cs="Times New Roman"/>
          <w:color w:val="000000"/>
        </w:rPr>
        <w:t>ставу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0B015B">
        <w:rPr>
          <w:rFonts w:ascii="Times New Roman" w:hAnsi="Times New Roman" w:cs="Times New Roman"/>
          <w:color w:val="000000"/>
        </w:rPr>
        <w:t>речи</w:t>
      </w:r>
      <w:proofErr w:type="spellEnd"/>
      <w:proofErr w:type="gramEnd"/>
      <w:r w:rsidRPr="000B015B">
        <w:rPr>
          <w:rFonts w:ascii="Times New Roman" w:hAnsi="Times New Roman" w:cs="Times New Roman"/>
          <w:color w:val="000000"/>
        </w:rPr>
        <w:t>: „</w:t>
      </w:r>
      <w:proofErr w:type="spellStart"/>
      <w:r w:rsidRPr="000B015B">
        <w:rPr>
          <w:rFonts w:ascii="Times New Roman" w:hAnsi="Times New Roman" w:cs="Times New Roman"/>
          <w:color w:val="000000"/>
        </w:rPr>
        <w:t>из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става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1.” </w:t>
      </w:r>
      <w:proofErr w:type="spellStart"/>
      <w:r w:rsidRPr="000B015B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се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речима</w:t>
      </w:r>
      <w:proofErr w:type="spellEnd"/>
      <w:r w:rsidRPr="000B015B">
        <w:rPr>
          <w:rFonts w:ascii="Times New Roman" w:hAnsi="Times New Roman" w:cs="Times New Roman"/>
          <w:color w:val="000000"/>
        </w:rPr>
        <w:t>: „</w:t>
      </w:r>
      <w:proofErr w:type="spellStart"/>
      <w:r w:rsidRPr="000B015B">
        <w:rPr>
          <w:rFonts w:ascii="Times New Roman" w:hAnsi="Times New Roman" w:cs="Times New Roman"/>
          <w:color w:val="000000"/>
        </w:rPr>
        <w:t>из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става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2.”.</w:t>
      </w:r>
    </w:p>
    <w:p w:rsidR="000B015B" w:rsidRDefault="000B015B">
      <w:pPr>
        <w:spacing w:after="120"/>
        <w:jc w:val="center"/>
        <w:rPr>
          <w:rFonts w:ascii="Times New Roman" w:hAnsi="Times New Roman" w:cs="Times New Roman"/>
          <w:color w:val="000000"/>
        </w:rPr>
      </w:pPr>
    </w:p>
    <w:p w:rsidR="0034436B" w:rsidRPr="000B015B" w:rsidRDefault="00606507">
      <w:pPr>
        <w:spacing w:after="120"/>
        <w:jc w:val="center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0B015B">
        <w:rPr>
          <w:rFonts w:ascii="Times New Roman" w:hAnsi="Times New Roman" w:cs="Times New Roman"/>
          <w:color w:val="000000"/>
        </w:rPr>
        <w:t>Члан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2.</w:t>
      </w:r>
    </w:p>
    <w:p w:rsidR="0034436B" w:rsidRPr="000B015B" w:rsidRDefault="00606507">
      <w:pPr>
        <w:spacing w:after="150"/>
        <w:rPr>
          <w:rFonts w:ascii="Times New Roman" w:hAnsi="Times New Roman" w:cs="Times New Roman"/>
        </w:rPr>
      </w:pPr>
      <w:proofErr w:type="spellStart"/>
      <w:r w:rsidRPr="000B015B">
        <w:rPr>
          <w:rFonts w:ascii="Times New Roman" w:hAnsi="Times New Roman" w:cs="Times New Roman"/>
          <w:color w:val="000000"/>
        </w:rPr>
        <w:t>Овај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ступа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на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снагу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дана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од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дана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у </w:t>
      </w:r>
      <w:proofErr w:type="gramStart"/>
      <w:r w:rsidRPr="000B015B">
        <w:rPr>
          <w:rFonts w:ascii="Times New Roman" w:hAnsi="Times New Roman" w:cs="Times New Roman"/>
          <w:color w:val="000000"/>
        </w:rPr>
        <w:t>,,</w:t>
      </w:r>
      <w:proofErr w:type="spellStart"/>
      <w:r w:rsidRPr="000B015B">
        <w:rPr>
          <w:rFonts w:ascii="Times New Roman" w:hAnsi="Times New Roman" w:cs="Times New Roman"/>
          <w:color w:val="000000"/>
        </w:rPr>
        <w:t>Службеном</w:t>
      </w:r>
      <w:proofErr w:type="spellEnd"/>
      <w:proofErr w:type="gram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Србијеˮ</w:t>
      </w:r>
      <w:proofErr w:type="spellEnd"/>
      <w:r w:rsidRPr="000B015B">
        <w:rPr>
          <w:rFonts w:ascii="Times New Roman" w:hAnsi="Times New Roman" w:cs="Times New Roman"/>
          <w:color w:val="000000"/>
        </w:rPr>
        <w:t>.</w:t>
      </w:r>
    </w:p>
    <w:p w:rsidR="0034436B" w:rsidRPr="000B015B" w:rsidRDefault="00606507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0B015B">
        <w:rPr>
          <w:rFonts w:ascii="Times New Roman" w:hAnsi="Times New Roman" w:cs="Times New Roman"/>
          <w:color w:val="000000"/>
        </w:rPr>
        <w:t>Број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 110-00-23/2021-09</w:t>
      </w:r>
    </w:p>
    <w:p w:rsidR="0034436B" w:rsidRPr="000B015B" w:rsidRDefault="00606507">
      <w:pPr>
        <w:spacing w:after="150"/>
        <w:jc w:val="right"/>
        <w:rPr>
          <w:rFonts w:ascii="Times New Roman" w:hAnsi="Times New Roman" w:cs="Times New Roman"/>
        </w:rPr>
      </w:pPr>
      <w:r w:rsidRPr="000B015B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B015B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0B015B">
        <w:rPr>
          <w:rFonts w:ascii="Times New Roman" w:hAnsi="Times New Roman" w:cs="Times New Roman"/>
          <w:color w:val="000000"/>
        </w:rPr>
        <w:t xml:space="preserve">, 24. </w:t>
      </w:r>
      <w:proofErr w:type="spellStart"/>
      <w:proofErr w:type="gramStart"/>
      <w:r w:rsidRPr="000B015B">
        <w:rPr>
          <w:rFonts w:ascii="Times New Roman" w:hAnsi="Times New Roman" w:cs="Times New Roman"/>
          <w:color w:val="000000"/>
        </w:rPr>
        <w:t>фебруара</w:t>
      </w:r>
      <w:proofErr w:type="spellEnd"/>
      <w:proofErr w:type="gramEnd"/>
      <w:r w:rsidRPr="000B015B">
        <w:rPr>
          <w:rFonts w:ascii="Times New Roman" w:hAnsi="Times New Roman" w:cs="Times New Roman"/>
          <w:color w:val="000000"/>
        </w:rPr>
        <w:t xml:space="preserve"> 2021. </w:t>
      </w:r>
      <w:proofErr w:type="spellStart"/>
      <w:proofErr w:type="gramStart"/>
      <w:r w:rsidRPr="000B015B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34436B" w:rsidRPr="000B015B" w:rsidRDefault="00606507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0B015B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0B015B">
        <w:rPr>
          <w:rFonts w:ascii="Times New Roman" w:hAnsi="Times New Roman" w:cs="Times New Roman"/>
          <w:color w:val="000000"/>
        </w:rPr>
        <w:t>,</w:t>
      </w:r>
    </w:p>
    <w:p w:rsidR="0034436B" w:rsidRPr="000B015B" w:rsidRDefault="00606507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0B015B">
        <w:rPr>
          <w:rFonts w:ascii="Times New Roman" w:hAnsi="Times New Roman" w:cs="Times New Roman"/>
          <w:b/>
          <w:color w:val="000000"/>
        </w:rPr>
        <w:t>Бранислав</w:t>
      </w:r>
      <w:proofErr w:type="spellEnd"/>
      <w:r w:rsidRPr="000B015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b/>
          <w:color w:val="000000"/>
        </w:rPr>
        <w:t>Недимовић</w:t>
      </w:r>
      <w:proofErr w:type="spellEnd"/>
      <w:r w:rsidRPr="000B015B">
        <w:rPr>
          <w:rFonts w:ascii="Times New Roman" w:hAnsi="Times New Roman" w:cs="Times New Roman"/>
          <w:b/>
          <w:color w:val="000000"/>
        </w:rPr>
        <w:t>,</w:t>
      </w:r>
      <w:r w:rsidRPr="000B01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B015B">
        <w:rPr>
          <w:rFonts w:ascii="Times New Roman" w:hAnsi="Times New Roman" w:cs="Times New Roman"/>
          <w:color w:val="000000"/>
        </w:rPr>
        <w:t>с.р</w:t>
      </w:r>
      <w:proofErr w:type="spellEnd"/>
      <w:r w:rsidRPr="000B015B">
        <w:rPr>
          <w:rFonts w:ascii="Times New Roman" w:hAnsi="Times New Roman" w:cs="Times New Roman"/>
          <w:color w:val="000000"/>
        </w:rPr>
        <w:t>.</w:t>
      </w:r>
    </w:p>
    <w:sectPr w:rsidR="0034436B" w:rsidRPr="000B015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6B"/>
    <w:rsid w:val="000B015B"/>
    <w:rsid w:val="0034436B"/>
    <w:rsid w:val="0060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A954"/>
  <w15:docId w15:val="{0313D1A8-F5F6-4913-BC4F-6113B6FD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Vodenicarevic</dc:creator>
  <cp:lastModifiedBy>Aleksandra Bačević</cp:lastModifiedBy>
  <cp:revision>2</cp:revision>
  <dcterms:created xsi:type="dcterms:W3CDTF">2021-03-02T09:19:00Z</dcterms:created>
  <dcterms:modified xsi:type="dcterms:W3CDTF">2021-03-02T09:19:00Z</dcterms:modified>
</cp:coreProperties>
</file>