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6B" w:rsidRPr="000B015B" w:rsidRDefault="00606507">
      <w:pPr>
        <w:spacing w:after="150"/>
        <w:rPr>
          <w:rFonts w:ascii="Times New Roman" w:hAnsi="Times New Roman" w:cs="Times New Roman"/>
        </w:rPr>
      </w:pPr>
      <w:proofErr w:type="spellStart"/>
      <w:r w:rsidRPr="000B015B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0B015B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34436B" w:rsidRPr="000B015B" w:rsidRDefault="00606507">
      <w:pPr>
        <w:spacing w:after="150"/>
        <w:jc w:val="center"/>
        <w:rPr>
          <w:rFonts w:ascii="Times New Roman" w:hAnsi="Times New Roman" w:cs="Times New Roman"/>
        </w:rPr>
      </w:pPr>
      <w:r w:rsidRPr="000B015B">
        <w:rPr>
          <w:rFonts w:ascii="Times New Roman" w:hAnsi="Times New Roman" w:cs="Times New Roman"/>
          <w:b/>
          <w:color w:val="000000"/>
        </w:rPr>
        <w:t>854</w:t>
      </w:r>
    </w:p>
    <w:p w:rsidR="0034436B" w:rsidRPr="000B015B" w:rsidRDefault="00606507" w:rsidP="000B015B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B015B">
        <w:rPr>
          <w:rFonts w:ascii="Times New Roman" w:hAnsi="Times New Roman" w:cs="Times New Roman"/>
          <w:color w:val="000000"/>
        </w:rPr>
        <w:t>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основу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члана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34. </w:t>
      </w:r>
      <w:proofErr w:type="spellStart"/>
      <w:proofErr w:type="gramStart"/>
      <w:r w:rsidRPr="000B015B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0B015B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0B015B">
        <w:rPr>
          <w:rFonts w:ascii="Times New Roman" w:hAnsi="Times New Roman" w:cs="Times New Roman"/>
          <w:color w:val="000000"/>
        </w:rPr>
        <w:t>Закона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B015B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B015B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B015B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развоју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(,</w:t>
      </w:r>
      <w:proofErr w:type="gramStart"/>
      <w:r w:rsidRPr="000B015B">
        <w:rPr>
          <w:rFonts w:ascii="Times New Roman" w:hAnsi="Times New Roman" w:cs="Times New Roman"/>
          <w:color w:val="000000"/>
        </w:rPr>
        <w:t>,</w:t>
      </w:r>
      <w:proofErr w:type="spellStart"/>
      <w:r w:rsidRPr="000B015B">
        <w:rPr>
          <w:rFonts w:ascii="Times New Roman" w:hAnsi="Times New Roman" w:cs="Times New Roman"/>
          <w:color w:val="000000"/>
        </w:rPr>
        <w:t>Службени</w:t>
      </w:r>
      <w:proofErr w:type="spellEnd"/>
      <w:proofErr w:type="gram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гласник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B015B">
        <w:rPr>
          <w:rFonts w:ascii="Times New Roman" w:hAnsi="Times New Roman" w:cs="Times New Roman"/>
          <w:color w:val="000000"/>
        </w:rPr>
        <w:t>бр</w:t>
      </w:r>
      <w:proofErr w:type="spellEnd"/>
      <w:r w:rsidRPr="000B015B">
        <w:rPr>
          <w:rFonts w:ascii="Times New Roman" w:hAnsi="Times New Roman" w:cs="Times New Roman"/>
          <w:color w:val="000000"/>
        </w:rPr>
        <w:t>. 10/13, 142/14, 103/15 и 101/16),</w:t>
      </w:r>
    </w:p>
    <w:p w:rsidR="0034436B" w:rsidRPr="000B015B" w:rsidRDefault="00606507" w:rsidP="000B015B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0B015B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пољопривредe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B015B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B015B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34436B" w:rsidRPr="000B015B" w:rsidRDefault="00606507">
      <w:pPr>
        <w:spacing w:after="225"/>
        <w:jc w:val="center"/>
        <w:rPr>
          <w:rFonts w:ascii="Times New Roman" w:hAnsi="Times New Roman" w:cs="Times New Roman"/>
        </w:rPr>
      </w:pPr>
      <w:r w:rsidRPr="000B015B">
        <w:rPr>
          <w:rFonts w:ascii="Times New Roman" w:hAnsi="Times New Roman" w:cs="Times New Roman"/>
          <w:b/>
          <w:color w:val="000000"/>
        </w:rPr>
        <w:t>ПРАВИЛНИК</w:t>
      </w:r>
    </w:p>
    <w:p w:rsidR="0034436B" w:rsidRDefault="00606507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0B015B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0B015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0B015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0B015B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0B015B">
        <w:rPr>
          <w:rFonts w:ascii="Times New Roman" w:hAnsi="Times New Roman" w:cs="Times New Roman"/>
          <w:b/>
          <w:color w:val="000000"/>
        </w:rPr>
        <w:t>подстицајима</w:t>
      </w:r>
      <w:proofErr w:type="spellEnd"/>
      <w:r w:rsidRPr="000B015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0B015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b/>
          <w:color w:val="000000"/>
        </w:rPr>
        <w:t>очување</w:t>
      </w:r>
      <w:proofErr w:type="spellEnd"/>
      <w:r w:rsidRPr="000B015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b/>
          <w:color w:val="000000"/>
        </w:rPr>
        <w:t>животињских</w:t>
      </w:r>
      <w:proofErr w:type="spellEnd"/>
      <w:r w:rsidRPr="000B015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b/>
          <w:color w:val="000000"/>
        </w:rPr>
        <w:t>генетичких</w:t>
      </w:r>
      <w:proofErr w:type="spellEnd"/>
      <w:r w:rsidRPr="000B015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b/>
          <w:color w:val="000000"/>
        </w:rPr>
        <w:t>ресурса</w:t>
      </w:r>
      <w:proofErr w:type="spellEnd"/>
    </w:p>
    <w:p w:rsidR="00207C2C" w:rsidRPr="00207C2C" w:rsidRDefault="00207C2C">
      <w:pPr>
        <w:spacing w:after="15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color w:val="000000"/>
          <w:lang w:val="sr-Cyrl-RS"/>
        </w:rPr>
        <w:t>(Објављено у „Службеном гласнику РС“, број 16/2021 од 26.02.2021. године)</w:t>
      </w:r>
      <w:bookmarkStart w:id="0" w:name="_GoBack"/>
      <w:bookmarkEnd w:id="0"/>
    </w:p>
    <w:p w:rsidR="0034436B" w:rsidRPr="000B015B" w:rsidRDefault="00606507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B015B">
        <w:rPr>
          <w:rFonts w:ascii="Times New Roman" w:hAnsi="Times New Roman" w:cs="Times New Roman"/>
          <w:color w:val="000000"/>
        </w:rPr>
        <w:t>Члан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1.</w:t>
      </w:r>
    </w:p>
    <w:p w:rsidR="0034436B" w:rsidRPr="000B015B" w:rsidRDefault="00606507">
      <w:pPr>
        <w:spacing w:after="150"/>
        <w:rPr>
          <w:rFonts w:ascii="Times New Roman" w:hAnsi="Times New Roman" w:cs="Times New Roman"/>
        </w:rPr>
      </w:pPr>
      <w:r w:rsidRPr="000B015B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B015B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B015B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за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очување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животињских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генетичких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ресурса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(,</w:t>
      </w:r>
      <w:proofErr w:type="gramStart"/>
      <w:r w:rsidRPr="000B015B">
        <w:rPr>
          <w:rFonts w:ascii="Times New Roman" w:hAnsi="Times New Roman" w:cs="Times New Roman"/>
          <w:color w:val="000000"/>
        </w:rPr>
        <w:t>,</w:t>
      </w:r>
      <w:proofErr w:type="spellStart"/>
      <w:r w:rsidRPr="000B015B">
        <w:rPr>
          <w:rFonts w:ascii="Times New Roman" w:hAnsi="Times New Roman" w:cs="Times New Roman"/>
          <w:color w:val="000000"/>
        </w:rPr>
        <w:t>Службени</w:t>
      </w:r>
      <w:proofErr w:type="spellEnd"/>
      <w:proofErr w:type="gram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гласник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B015B">
        <w:rPr>
          <w:rFonts w:ascii="Times New Roman" w:hAnsi="Times New Roman" w:cs="Times New Roman"/>
          <w:color w:val="000000"/>
        </w:rPr>
        <w:t>бр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. 83/13, 35/15, 28/16, 104/18, 44/18 – </w:t>
      </w:r>
      <w:proofErr w:type="spellStart"/>
      <w:r w:rsidRPr="000B015B">
        <w:rPr>
          <w:rFonts w:ascii="Times New Roman" w:hAnsi="Times New Roman" w:cs="Times New Roman"/>
          <w:color w:val="000000"/>
        </w:rPr>
        <w:t>др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B015B">
        <w:rPr>
          <w:rFonts w:ascii="Times New Roman" w:hAnsi="Times New Roman" w:cs="Times New Roman"/>
          <w:color w:val="000000"/>
        </w:rPr>
        <w:t>закон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), у </w:t>
      </w:r>
      <w:proofErr w:type="spellStart"/>
      <w:r w:rsidRPr="000B015B">
        <w:rPr>
          <w:rFonts w:ascii="Times New Roman" w:hAnsi="Times New Roman" w:cs="Times New Roman"/>
          <w:color w:val="000000"/>
        </w:rPr>
        <w:t>члану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0B015B">
        <w:rPr>
          <w:rFonts w:ascii="Times New Roman" w:hAnsi="Times New Roman" w:cs="Times New Roman"/>
          <w:color w:val="000000"/>
        </w:rPr>
        <w:t>ст</w:t>
      </w:r>
      <w:proofErr w:type="spellEnd"/>
      <w:proofErr w:type="gramEnd"/>
      <w:r w:rsidRPr="000B015B">
        <w:rPr>
          <w:rFonts w:ascii="Times New Roman" w:hAnsi="Times New Roman" w:cs="Times New Roman"/>
          <w:color w:val="000000"/>
        </w:rPr>
        <w:t xml:space="preserve">. 1. </w:t>
      </w:r>
      <w:proofErr w:type="gramStart"/>
      <w:r w:rsidRPr="000B015B">
        <w:rPr>
          <w:rFonts w:ascii="Times New Roman" w:hAnsi="Times New Roman" w:cs="Times New Roman"/>
          <w:color w:val="000000"/>
        </w:rPr>
        <w:t>и</w:t>
      </w:r>
      <w:proofErr w:type="gramEnd"/>
      <w:r w:rsidRPr="000B015B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0B015B">
        <w:rPr>
          <w:rFonts w:ascii="Times New Roman" w:hAnsi="Times New Roman" w:cs="Times New Roman"/>
          <w:color w:val="000000"/>
        </w:rPr>
        <w:t>мењају</w:t>
      </w:r>
      <w:proofErr w:type="spellEnd"/>
      <w:proofErr w:type="gram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B015B">
        <w:rPr>
          <w:rFonts w:ascii="Times New Roman" w:hAnsi="Times New Roman" w:cs="Times New Roman"/>
          <w:color w:val="000000"/>
        </w:rPr>
        <w:t>гласе</w:t>
      </w:r>
      <w:proofErr w:type="spellEnd"/>
      <w:r w:rsidRPr="000B015B">
        <w:rPr>
          <w:rFonts w:ascii="Times New Roman" w:hAnsi="Times New Roman" w:cs="Times New Roman"/>
          <w:color w:val="000000"/>
        </w:rPr>
        <w:t>:</w:t>
      </w:r>
    </w:p>
    <w:p w:rsidR="0034436B" w:rsidRPr="000B015B" w:rsidRDefault="00606507">
      <w:pPr>
        <w:spacing w:after="150"/>
        <w:rPr>
          <w:rFonts w:ascii="Times New Roman" w:hAnsi="Times New Roman" w:cs="Times New Roman"/>
        </w:rPr>
      </w:pPr>
      <w:r w:rsidRPr="000B015B">
        <w:rPr>
          <w:rFonts w:ascii="Times New Roman" w:hAnsi="Times New Roman" w:cs="Times New Roman"/>
          <w:color w:val="000000"/>
        </w:rPr>
        <w:t>„</w:t>
      </w:r>
      <w:proofErr w:type="spellStart"/>
      <w:r w:rsidRPr="000B015B">
        <w:rPr>
          <w:rFonts w:ascii="Times New Roman" w:hAnsi="Times New Roman" w:cs="Times New Roman"/>
          <w:color w:val="000000"/>
        </w:rPr>
        <w:t>Управа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за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аграрна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плаћања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0B015B">
        <w:rPr>
          <w:rFonts w:ascii="Times New Roman" w:hAnsi="Times New Roman" w:cs="Times New Roman"/>
          <w:color w:val="000000"/>
        </w:rPr>
        <w:t>даљем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тексту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0B015B">
        <w:rPr>
          <w:rFonts w:ascii="Times New Roman" w:hAnsi="Times New Roman" w:cs="Times New Roman"/>
          <w:color w:val="000000"/>
        </w:rPr>
        <w:t>Управа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0B015B">
        <w:rPr>
          <w:rFonts w:ascii="Times New Roman" w:hAnsi="Times New Roman" w:cs="Times New Roman"/>
          <w:color w:val="000000"/>
        </w:rPr>
        <w:t>расписује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јавни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позив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за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захтева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за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права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0B015B">
        <w:rPr>
          <w:rFonts w:ascii="Times New Roman" w:hAnsi="Times New Roman" w:cs="Times New Roman"/>
          <w:color w:val="000000"/>
        </w:rPr>
        <w:t>даљем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тексту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0B015B">
        <w:rPr>
          <w:rFonts w:ascii="Times New Roman" w:hAnsi="Times New Roman" w:cs="Times New Roman"/>
          <w:color w:val="000000"/>
        </w:rPr>
        <w:t>јавни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позив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0B015B">
        <w:rPr>
          <w:rFonts w:ascii="Times New Roman" w:hAnsi="Times New Roman" w:cs="Times New Roman"/>
          <w:color w:val="000000"/>
        </w:rPr>
        <w:t>који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објављује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огласној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табли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Управе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B015B">
        <w:rPr>
          <w:rFonts w:ascii="Times New Roman" w:hAnsi="Times New Roman" w:cs="Times New Roman"/>
          <w:color w:val="000000"/>
        </w:rPr>
        <w:t>као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B015B">
        <w:rPr>
          <w:rFonts w:ascii="Times New Roman" w:hAnsi="Times New Roman" w:cs="Times New Roman"/>
          <w:color w:val="000000"/>
        </w:rPr>
        <w:t>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званичној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интернет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страници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за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послове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B015B">
        <w:rPr>
          <w:rFonts w:ascii="Times New Roman" w:hAnsi="Times New Roman" w:cs="Times New Roman"/>
          <w:color w:val="000000"/>
        </w:rPr>
        <w:t>односно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званичној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интернет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страници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Управе</w:t>
      </w:r>
      <w:proofErr w:type="spellEnd"/>
      <w:r w:rsidRPr="000B015B">
        <w:rPr>
          <w:rFonts w:ascii="Times New Roman" w:hAnsi="Times New Roman" w:cs="Times New Roman"/>
          <w:color w:val="000000"/>
        </w:rPr>
        <w:t>.</w:t>
      </w:r>
    </w:p>
    <w:p w:rsidR="0034436B" w:rsidRPr="000B015B" w:rsidRDefault="00606507">
      <w:pPr>
        <w:spacing w:after="150"/>
        <w:rPr>
          <w:rFonts w:ascii="Times New Roman" w:hAnsi="Times New Roman" w:cs="Times New Roman"/>
        </w:rPr>
      </w:pPr>
      <w:proofErr w:type="spellStart"/>
      <w:r w:rsidRPr="000B015B">
        <w:rPr>
          <w:rFonts w:ascii="Times New Roman" w:hAnsi="Times New Roman" w:cs="Times New Roman"/>
          <w:color w:val="000000"/>
        </w:rPr>
        <w:t>Лице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из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члана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4. </w:t>
      </w:r>
      <w:proofErr w:type="spellStart"/>
      <w:proofErr w:type="gramStart"/>
      <w:r w:rsidRPr="000B015B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подноси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захтев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за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права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Управи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B015B">
        <w:rPr>
          <w:rFonts w:ascii="Times New Roman" w:hAnsi="Times New Roman" w:cs="Times New Roman"/>
          <w:color w:val="000000"/>
        </w:rPr>
        <w:t>року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одређеном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јавним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позивом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из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става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0B015B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члана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B015B">
        <w:rPr>
          <w:rFonts w:ascii="Times New Roman" w:hAnsi="Times New Roman" w:cs="Times New Roman"/>
          <w:color w:val="000000"/>
        </w:rPr>
        <w:t>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Обрасцу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0B015B">
        <w:rPr>
          <w:rFonts w:ascii="Times New Roman" w:hAnsi="Times New Roman" w:cs="Times New Roman"/>
          <w:color w:val="000000"/>
        </w:rPr>
        <w:t>Захтев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за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подстицајна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за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очување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животињских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генетичких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ресурса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за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______ </w:t>
      </w:r>
      <w:proofErr w:type="spellStart"/>
      <w:r w:rsidRPr="000B015B">
        <w:rPr>
          <w:rFonts w:ascii="Times New Roman" w:hAnsi="Times New Roman" w:cs="Times New Roman"/>
          <w:color w:val="000000"/>
        </w:rPr>
        <w:t>годину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B015B">
        <w:rPr>
          <w:rFonts w:ascii="Times New Roman" w:hAnsi="Times New Roman" w:cs="Times New Roman"/>
          <w:color w:val="000000"/>
        </w:rPr>
        <w:t>који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је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уз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овај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B015B">
        <w:rPr>
          <w:rFonts w:ascii="Times New Roman" w:hAnsi="Times New Roman" w:cs="Times New Roman"/>
          <w:color w:val="000000"/>
        </w:rPr>
        <w:t>чини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његов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део</w:t>
      </w:r>
      <w:proofErr w:type="spellEnd"/>
      <w:r w:rsidRPr="000B015B">
        <w:rPr>
          <w:rFonts w:ascii="Times New Roman" w:hAnsi="Times New Roman" w:cs="Times New Roman"/>
          <w:color w:val="000000"/>
        </w:rPr>
        <w:t>.”.</w:t>
      </w:r>
    </w:p>
    <w:p w:rsidR="0034436B" w:rsidRPr="000B015B" w:rsidRDefault="00606507">
      <w:pPr>
        <w:spacing w:after="150"/>
        <w:rPr>
          <w:rFonts w:ascii="Times New Roman" w:hAnsi="Times New Roman" w:cs="Times New Roman"/>
        </w:rPr>
      </w:pPr>
      <w:r w:rsidRPr="000B015B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B015B">
        <w:rPr>
          <w:rFonts w:ascii="Times New Roman" w:hAnsi="Times New Roman" w:cs="Times New Roman"/>
          <w:color w:val="000000"/>
        </w:rPr>
        <w:t>ставу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0B015B">
        <w:rPr>
          <w:rFonts w:ascii="Times New Roman" w:hAnsi="Times New Roman" w:cs="Times New Roman"/>
          <w:color w:val="000000"/>
        </w:rPr>
        <w:t>речи</w:t>
      </w:r>
      <w:proofErr w:type="spellEnd"/>
      <w:proofErr w:type="gramEnd"/>
      <w:r w:rsidRPr="000B015B">
        <w:rPr>
          <w:rFonts w:ascii="Times New Roman" w:hAnsi="Times New Roman" w:cs="Times New Roman"/>
          <w:color w:val="000000"/>
        </w:rPr>
        <w:t>: „</w:t>
      </w:r>
      <w:proofErr w:type="spellStart"/>
      <w:r w:rsidRPr="000B015B">
        <w:rPr>
          <w:rFonts w:ascii="Times New Roman" w:hAnsi="Times New Roman" w:cs="Times New Roman"/>
          <w:color w:val="000000"/>
        </w:rPr>
        <w:t>из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става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1.” </w:t>
      </w:r>
      <w:proofErr w:type="spellStart"/>
      <w:r w:rsidRPr="000B015B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речима</w:t>
      </w:r>
      <w:proofErr w:type="spellEnd"/>
      <w:r w:rsidRPr="000B015B">
        <w:rPr>
          <w:rFonts w:ascii="Times New Roman" w:hAnsi="Times New Roman" w:cs="Times New Roman"/>
          <w:color w:val="000000"/>
        </w:rPr>
        <w:t>: „</w:t>
      </w:r>
      <w:proofErr w:type="spellStart"/>
      <w:r w:rsidRPr="000B015B">
        <w:rPr>
          <w:rFonts w:ascii="Times New Roman" w:hAnsi="Times New Roman" w:cs="Times New Roman"/>
          <w:color w:val="000000"/>
        </w:rPr>
        <w:t>из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става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2.”.</w:t>
      </w:r>
    </w:p>
    <w:p w:rsidR="000B015B" w:rsidRDefault="000B015B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:rsidR="0034436B" w:rsidRPr="000B015B" w:rsidRDefault="00606507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B015B">
        <w:rPr>
          <w:rFonts w:ascii="Times New Roman" w:hAnsi="Times New Roman" w:cs="Times New Roman"/>
          <w:color w:val="000000"/>
        </w:rPr>
        <w:t>Члан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2.</w:t>
      </w:r>
    </w:p>
    <w:p w:rsidR="0034436B" w:rsidRPr="000B015B" w:rsidRDefault="00606507">
      <w:pPr>
        <w:spacing w:after="150"/>
        <w:rPr>
          <w:rFonts w:ascii="Times New Roman" w:hAnsi="Times New Roman" w:cs="Times New Roman"/>
        </w:rPr>
      </w:pPr>
      <w:proofErr w:type="spellStart"/>
      <w:r w:rsidRPr="000B015B">
        <w:rPr>
          <w:rFonts w:ascii="Times New Roman" w:hAnsi="Times New Roman" w:cs="Times New Roman"/>
          <w:color w:val="000000"/>
        </w:rPr>
        <w:t>Овај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ступа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снагу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дана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од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дана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у </w:t>
      </w:r>
      <w:proofErr w:type="gramStart"/>
      <w:r w:rsidRPr="000B015B">
        <w:rPr>
          <w:rFonts w:ascii="Times New Roman" w:hAnsi="Times New Roman" w:cs="Times New Roman"/>
          <w:color w:val="000000"/>
        </w:rPr>
        <w:t>,,</w:t>
      </w:r>
      <w:proofErr w:type="spellStart"/>
      <w:r w:rsidRPr="000B015B">
        <w:rPr>
          <w:rFonts w:ascii="Times New Roman" w:hAnsi="Times New Roman" w:cs="Times New Roman"/>
          <w:color w:val="000000"/>
        </w:rPr>
        <w:t>Службеном</w:t>
      </w:r>
      <w:proofErr w:type="spellEnd"/>
      <w:proofErr w:type="gram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Србијеˮ</w:t>
      </w:r>
      <w:proofErr w:type="spellEnd"/>
      <w:r w:rsidRPr="000B015B">
        <w:rPr>
          <w:rFonts w:ascii="Times New Roman" w:hAnsi="Times New Roman" w:cs="Times New Roman"/>
          <w:color w:val="000000"/>
        </w:rPr>
        <w:t>.</w:t>
      </w:r>
    </w:p>
    <w:p w:rsidR="0034436B" w:rsidRPr="000B015B" w:rsidRDefault="00606507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0B015B">
        <w:rPr>
          <w:rFonts w:ascii="Times New Roman" w:hAnsi="Times New Roman" w:cs="Times New Roman"/>
          <w:color w:val="000000"/>
        </w:rPr>
        <w:t>Број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110-00-23/2021-09</w:t>
      </w:r>
    </w:p>
    <w:p w:rsidR="0034436B" w:rsidRPr="000B015B" w:rsidRDefault="00606507">
      <w:pPr>
        <w:spacing w:after="150"/>
        <w:jc w:val="right"/>
        <w:rPr>
          <w:rFonts w:ascii="Times New Roman" w:hAnsi="Times New Roman" w:cs="Times New Roman"/>
        </w:rPr>
      </w:pPr>
      <w:r w:rsidRPr="000B015B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B015B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, 24. </w:t>
      </w:r>
      <w:proofErr w:type="spellStart"/>
      <w:proofErr w:type="gramStart"/>
      <w:r w:rsidRPr="000B015B">
        <w:rPr>
          <w:rFonts w:ascii="Times New Roman" w:hAnsi="Times New Roman" w:cs="Times New Roman"/>
          <w:color w:val="000000"/>
        </w:rPr>
        <w:t>фебруара</w:t>
      </w:r>
      <w:proofErr w:type="spellEnd"/>
      <w:proofErr w:type="gramEnd"/>
      <w:r w:rsidRPr="000B015B">
        <w:rPr>
          <w:rFonts w:ascii="Times New Roman" w:hAnsi="Times New Roman" w:cs="Times New Roman"/>
          <w:color w:val="000000"/>
        </w:rPr>
        <w:t xml:space="preserve"> 2021. </w:t>
      </w:r>
      <w:proofErr w:type="spellStart"/>
      <w:proofErr w:type="gramStart"/>
      <w:r w:rsidRPr="000B015B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34436B" w:rsidRPr="000B015B" w:rsidRDefault="00606507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0B015B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0B015B">
        <w:rPr>
          <w:rFonts w:ascii="Times New Roman" w:hAnsi="Times New Roman" w:cs="Times New Roman"/>
          <w:color w:val="000000"/>
        </w:rPr>
        <w:t>,</w:t>
      </w:r>
    </w:p>
    <w:p w:rsidR="0034436B" w:rsidRPr="000B015B" w:rsidRDefault="00606507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0B015B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0B015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0B015B">
        <w:rPr>
          <w:rFonts w:ascii="Times New Roman" w:hAnsi="Times New Roman" w:cs="Times New Roman"/>
          <w:b/>
          <w:color w:val="000000"/>
        </w:rPr>
        <w:t>,</w:t>
      </w:r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с.р</w:t>
      </w:r>
      <w:proofErr w:type="spellEnd"/>
      <w:r w:rsidRPr="000B015B">
        <w:rPr>
          <w:rFonts w:ascii="Times New Roman" w:hAnsi="Times New Roman" w:cs="Times New Roman"/>
          <w:color w:val="000000"/>
        </w:rPr>
        <w:t>.</w:t>
      </w:r>
    </w:p>
    <w:sectPr w:rsidR="0034436B" w:rsidRPr="000B01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6B"/>
    <w:rsid w:val="000B015B"/>
    <w:rsid w:val="00207C2C"/>
    <w:rsid w:val="0034436B"/>
    <w:rsid w:val="0060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DD78"/>
  <w15:docId w15:val="{0313D1A8-F5F6-4913-BC4F-6113B6FD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Milica Radosavljević</cp:lastModifiedBy>
  <cp:revision>2</cp:revision>
  <dcterms:created xsi:type="dcterms:W3CDTF">2023-09-15T12:28:00Z</dcterms:created>
  <dcterms:modified xsi:type="dcterms:W3CDTF">2023-09-15T12:28:00Z</dcterms:modified>
</cp:coreProperties>
</file>