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70B4D" w14:textId="7CFB3E1D" w:rsidR="000976EC" w:rsidRPr="00C77F52" w:rsidRDefault="00C77F52" w:rsidP="00C77F52">
      <w:pPr>
        <w:spacing w:after="150"/>
        <w:rPr>
          <w:rFonts w:ascii="Times New Roman" w:hAnsi="Times New Roman" w:cs="Times New Roman"/>
        </w:rPr>
      </w:pPr>
      <w:bookmarkStart w:id="0" w:name="_GoBack"/>
      <w:bookmarkEnd w:id="0"/>
      <w:r w:rsidRPr="00C77F52">
        <w:rPr>
          <w:rFonts w:ascii="Tahoma" w:hAnsi="Tahoma" w:cs="Tahoma"/>
          <w:color w:val="000000"/>
        </w:rPr>
        <w:t>﻿</w:t>
      </w:r>
    </w:p>
    <w:p w14:paraId="26C94BF6" w14:textId="77777777" w:rsidR="000976EC" w:rsidRPr="00C77F52" w:rsidRDefault="00C77F52">
      <w:pPr>
        <w:spacing w:after="150"/>
        <w:rPr>
          <w:rFonts w:ascii="Times New Roman" w:hAnsi="Times New Roman" w:cs="Times New Roman"/>
        </w:rPr>
      </w:pPr>
      <w:proofErr w:type="spellStart"/>
      <w:r w:rsidRPr="00C77F52">
        <w:rPr>
          <w:rFonts w:ascii="Times New Roman" w:hAnsi="Times New Roman" w:cs="Times New Roman"/>
          <w:color w:val="000000"/>
        </w:rPr>
        <w:t>На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основу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члана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15. </w:t>
      </w:r>
      <w:proofErr w:type="spellStart"/>
      <w:r w:rsidRPr="00C77F52">
        <w:rPr>
          <w:rFonts w:ascii="Times New Roman" w:hAnsi="Times New Roman" w:cs="Times New Roman"/>
          <w:color w:val="000000"/>
        </w:rPr>
        <w:t>став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5. </w:t>
      </w:r>
      <w:proofErr w:type="spellStart"/>
      <w:r w:rsidRPr="00C77F52">
        <w:rPr>
          <w:rFonts w:ascii="Times New Roman" w:hAnsi="Times New Roman" w:cs="Times New Roman"/>
          <w:color w:val="000000"/>
        </w:rPr>
        <w:t>Закона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C77F52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77F52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77F52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развоју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77F52">
        <w:rPr>
          <w:rFonts w:ascii="Times New Roman" w:hAnsi="Times New Roman" w:cs="Times New Roman"/>
          <w:color w:val="000000"/>
        </w:rPr>
        <w:t>(,,</w:t>
      </w:r>
      <w:proofErr w:type="spellStart"/>
      <w:proofErr w:type="gramEnd"/>
      <w:r w:rsidRPr="00C77F52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гласник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C77F52">
        <w:rPr>
          <w:rFonts w:ascii="Times New Roman" w:hAnsi="Times New Roman" w:cs="Times New Roman"/>
          <w:color w:val="000000"/>
        </w:rPr>
        <w:t>бр</w:t>
      </w:r>
      <w:proofErr w:type="spellEnd"/>
      <w:r w:rsidRPr="00C77F52">
        <w:rPr>
          <w:rFonts w:ascii="Times New Roman" w:hAnsi="Times New Roman" w:cs="Times New Roman"/>
          <w:color w:val="000000"/>
        </w:rPr>
        <w:t>. 10/13, 142/14, 103/15 и 101/16),</w:t>
      </w:r>
    </w:p>
    <w:p w14:paraId="1373DEAF" w14:textId="77777777" w:rsidR="000976EC" w:rsidRPr="00C77F52" w:rsidRDefault="00C77F52">
      <w:pPr>
        <w:spacing w:after="150"/>
        <w:rPr>
          <w:rFonts w:ascii="Times New Roman" w:hAnsi="Times New Roman" w:cs="Times New Roman"/>
        </w:rPr>
      </w:pPr>
      <w:proofErr w:type="spellStart"/>
      <w:r w:rsidRPr="00C77F52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77F52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77F52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5F328988" w14:textId="77777777" w:rsidR="000976EC" w:rsidRPr="00C77F52" w:rsidRDefault="00C77F52">
      <w:pPr>
        <w:spacing w:after="225"/>
        <w:jc w:val="center"/>
        <w:rPr>
          <w:rFonts w:ascii="Times New Roman" w:hAnsi="Times New Roman" w:cs="Times New Roman"/>
        </w:rPr>
      </w:pPr>
      <w:r w:rsidRPr="00C77F52">
        <w:rPr>
          <w:rFonts w:ascii="Times New Roman" w:hAnsi="Times New Roman" w:cs="Times New Roman"/>
          <w:b/>
          <w:color w:val="000000"/>
        </w:rPr>
        <w:t>ПРАВИЛНИК</w:t>
      </w:r>
    </w:p>
    <w:p w14:paraId="30D31BD2" w14:textId="77777777" w:rsidR="000976EC" w:rsidRPr="00C77F52" w:rsidRDefault="00C77F52">
      <w:pPr>
        <w:spacing w:after="150"/>
        <w:jc w:val="center"/>
        <w:rPr>
          <w:rFonts w:ascii="Times New Roman" w:hAnsi="Times New Roman" w:cs="Times New Roman"/>
        </w:rPr>
      </w:pPr>
      <w:r w:rsidRPr="00C77F52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C77F52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C77F5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C77F52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C77F52">
        <w:rPr>
          <w:rFonts w:ascii="Times New Roman" w:hAnsi="Times New Roman" w:cs="Times New Roman"/>
          <w:b/>
          <w:color w:val="000000"/>
        </w:rPr>
        <w:t>условима</w:t>
      </w:r>
      <w:proofErr w:type="spellEnd"/>
      <w:r w:rsidRPr="00C77F5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C77F52">
        <w:rPr>
          <w:rFonts w:ascii="Times New Roman" w:hAnsi="Times New Roman" w:cs="Times New Roman"/>
          <w:b/>
          <w:color w:val="000000"/>
        </w:rPr>
        <w:t>начину</w:t>
      </w:r>
      <w:proofErr w:type="spellEnd"/>
      <w:r w:rsidRPr="00C77F52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C77F52">
        <w:rPr>
          <w:rFonts w:ascii="Times New Roman" w:hAnsi="Times New Roman" w:cs="Times New Roman"/>
          <w:b/>
          <w:color w:val="000000"/>
        </w:rPr>
        <w:t>обрасцу</w:t>
      </w:r>
      <w:proofErr w:type="spellEnd"/>
      <w:r w:rsidRPr="00C77F5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b/>
          <w:color w:val="000000"/>
        </w:rPr>
        <w:t>захтева</w:t>
      </w:r>
      <w:proofErr w:type="spellEnd"/>
      <w:r w:rsidRPr="00C77F5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C77F5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b/>
          <w:color w:val="000000"/>
        </w:rPr>
        <w:t>остваривање</w:t>
      </w:r>
      <w:proofErr w:type="spellEnd"/>
      <w:r w:rsidRPr="00C77F5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b/>
          <w:color w:val="000000"/>
        </w:rPr>
        <w:t>права</w:t>
      </w:r>
      <w:proofErr w:type="spellEnd"/>
      <w:r w:rsidRPr="00C77F5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C77F5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b/>
          <w:color w:val="000000"/>
        </w:rPr>
        <w:t>премију</w:t>
      </w:r>
      <w:proofErr w:type="spellEnd"/>
      <w:r w:rsidRPr="00C77F5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C77F5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b/>
          <w:color w:val="000000"/>
        </w:rPr>
        <w:t>млеко</w:t>
      </w:r>
      <w:proofErr w:type="spellEnd"/>
    </w:p>
    <w:p w14:paraId="2DDF12F8" w14:textId="77777777" w:rsidR="000976EC" w:rsidRPr="00C77F52" w:rsidRDefault="00C77F52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C77F52">
        <w:rPr>
          <w:rFonts w:ascii="Times New Roman" w:hAnsi="Times New Roman" w:cs="Times New Roman"/>
          <w:color w:val="000000"/>
        </w:rPr>
        <w:t>Члан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1.</w:t>
      </w:r>
    </w:p>
    <w:p w14:paraId="61E7791A" w14:textId="77777777" w:rsidR="000976EC" w:rsidRPr="00C77F52" w:rsidRDefault="00C77F52" w:rsidP="00C77F52">
      <w:pPr>
        <w:spacing w:after="150"/>
        <w:jc w:val="both"/>
        <w:rPr>
          <w:rFonts w:ascii="Times New Roman" w:hAnsi="Times New Roman" w:cs="Times New Roman"/>
        </w:rPr>
      </w:pPr>
      <w:r w:rsidRPr="00C77F52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C77F52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C77F52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77F52">
        <w:rPr>
          <w:rFonts w:ascii="Times New Roman" w:hAnsi="Times New Roman" w:cs="Times New Roman"/>
          <w:color w:val="000000"/>
        </w:rPr>
        <w:t>начину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77F52">
        <w:rPr>
          <w:rFonts w:ascii="Times New Roman" w:hAnsi="Times New Roman" w:cs="Times New Roman"/>
          <w:color w:val="000000"/>
        </w:rPr>
        <w:t>обрасцу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захтева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за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права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на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премију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за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млеко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77F52">
        <w:rPr>
          <w:rFonts w:ascii="Times New Roman" w:hAnsi="Times New Roman" w:cs="Times New Roman"/>
          <w:color w:val="000000"/>
        </w:rPr>
        <w:t>(,,</w:t>
      </w:r>
      <w:proofErr w:type="spellStart"/>
      <w:proofErr w:type="gramEnd"/>
      <w:r w:rsidRPr="00C77F52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гласник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C77F52">
        <w:rPr>
          <w:rFonts w:ascii="Times New Roman" w:hAnsi="Times New Roman" w:cs="Times New Roman"/>
          <w:color w:val="000000"/>
        </w:rPr>
        <w:t>бр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. 28/13, 36/14, 44/18 – </w:t>
      </w:r>
      <w:proofErr w:type="spellStart"/>
      <w:r w:rsidRPr="00C77F52">
        <w:rPr>
          <w:rFonts w:ascii="Times New Roman" w:hAnsi="Times New Roman" w:cs="Times New Roman"/>
          <w:color w:val="000000"/>
        </w:rPr>
        <w:t>др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77F52">
        <w:rPr>
          <w:rFonts w:ascii="Times New Roman" w:hAnsi="Times New Roman" w:cs="Times New Roman"/>
          <w:color w:val="000000"/>
        </w:rPr>
        <w:t>закон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, 56/20 и 159/20), у </w:t>
      </w:r>
      <w:proofErr w:type="spellStart"/>
      <w:r w:rsidRPr="00C77F52">
        <w:rPr>
          <w:rFonts w:ascii="Times New Roman" w:hAnsi="Times New Roman" w:cs="Times New Roman"/>
          <w:color w:val="000000"/>
        </w:rPr>
        <w:t>члану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C77F52">
        <w:rPr>
          <w:rFonts w:ascii="Times New Roman" w:hAnsi="Times New Roman" w:cs="Times New Roman"/>
          <w:color w:val="000000"/>
        </w:rPr>
        <w:t>став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C77F52">
        <w:rPr>
          <w:rFonts w:ascii="Times New Roman" w:hAnsi="Times New Roman" w:cs="Times New Roman"/>
          <w:color w:val="000000"/>
        </w:rPr>
        <w:t>мења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се и </w:t>
      </w:r>
      <w:proofErr w:type="spellStart"/>
      <w:r w:rsidRPr="00C77F52">
        <w:rPr>
          <w:rFonts w:ascii="Times New Roman" w:hAnsi="Times New Roman" w:cs="Times New Roman"/>
          <w:color w:val="000000"/>
        </w:rPr>
        <w:t>гласи</w:t>
      </w:r>
      <w:proofErr w:type="spellEnd"/>
      <w:r w:rsidRPr="00C77F52">
        <w:rPr>
          <w:rFonts w:ascii="Times New Roman" w:hAnsi="Times New Roman" w:cs="Times New Roman"/>
          <w:color w:val="000000"/>
        </w:rPr>
        <w:t>:</w:t>
      </w:r>
    </w:p>
    <w:p w14:paraId="081DBF74" w14:textId="77777777" w:rsidR="000976EC" w:rsidRPr="00C77F52" w:rsidRDefault="00C77F52" w:rsidP="00C77F52">
      <w:pPr>
        <w:spacing w:after="150"/>
        <w:jc w:val="both"/>
        <w:rPr>
          <w:rFonts w:ascii="Times New Roman" w:hAnsi="Times New Roman" w:cs="Times New Roman"/>
        </w:rPr>
      </w:pPr>
      <w:r w:rsidRPr="00C77F52">
        <w:rPr>
          <w:rFonts w:ascii="Times New Roman" w:hAnsi="Times New Roman" w:cs="Times New Roman"/>
          <w:color w:val="000000"/>
        </w:rPr>
        <w:t>„</w:t>
      </w:r>
      <w:proofErr w:type="spellStart"/>
      <w:r w:rsidRPr="00C77F52">
        <w:rPr>
          <w:rFonts w:ascii="Times New Roman" w:hAnsi="Times New Roman" w:cs="Times New Roman"/>
          <w:color w:val="000000"/>
        </w:rPr>
        <w:t>Право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на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премију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се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за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млеко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које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испуњава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услове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77F52">
        <w:rPr>
          <w:rFonts w:ascii="Times New Roman" w:hAnsi="Times New Roman" w:cs="Times New Roman"/>
          <w:color w:val="000000"/>
        </w:rPr>
        <w:t>складу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са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којим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се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уређује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квалитет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сировог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млека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C77F52">
        <w:rPr>
          <w:rFonts w:ascii="Times New Roman" w:hAnsi="Times New Roman" w:cs="Times New Roman"/>
          <w:color w:val="000000"/>
        </w:rPr>
        <w:t>даљем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тексту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C77F52">
        <w:rPr>
          <w:rFonts w:ascii="Times New Roman" w:hAnsi="Times New Roman" w:cs="Times New Roman"/>
          <w:color w:val="000000"/>
        </w:rPr>
        <w:t>млеко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) и </w:t>
      </w:r>
      <w:proofErr w:type="spellStart"/>
      <w:r w:rsidRPr="00C77F52">
        <w:rPr>
          <w:rFonts w:ascii="Times New Roman" w:hAnsi="Times New Roman" w:cs="Times New Roman"/>
          <w:color w:val="000000"/>
        </w:rPr>
        <w:t>које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је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произведено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77F52">
        <w:rPr>
          <w:rFonts w:ascii="Times New Roman" w:hAnsi="Times New Roman" w:cs="Times New Roman"/>
          <w:color w:val="000000"/>
        </w:rPr>
        <w:t>испоручено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77F52">
        <w:rPr>
          <w:rFonts w:ascii="Times New Roman" w:hAnsi="Times New Roman" w:cs="Times New Roman"/>
          <w:color w:val="000000"/>
        </w:rPr>
        <w:t>одговарајућем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периоду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77F52">
        <w:rPr>
          <w:rFonts w:ascii="Times New Roman" w:hAnsi="Times New Roman" w:cs="Times New Roman"/>
          <w:color w:val="000000"/>
        </w:rPr>
        <w:t>току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календарске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године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за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који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је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испоручилац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млека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поднео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захтев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за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премију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C77F52">
        <w:rPr>
          <w:rFonts w:ascii="Times New Roman" w:hAnsi="Times New Roman" w:cs="Times New Roman"/>
          <w:color w:val="000000"/>
        </w:rPr>
        <w:t>даљем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тексту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C77F52">
        <w:rPr>
          <w:rFonts w:ascii="Times New Roman" w:hAnsi="Times New Roman" w:cs="Times New Roman"/>
          <w:color w:val="000000"/>
        </w:rPr>
        <w:t>квартал</w:t>
      </w:r>
      <w:proofErr w:type="spellEnd"/>
      <w:r w:rsidRPr="00C77F52">
        <w:rPr>
          <w:rFonts w:ascii="Times New Roman" w:hAnsi="Times New Roman" w:cs="Times New Roman"/>
          <w:color w:val="000000"/>
        </w:rPr>
        <w:t>).ˮ.</w:t>
      </w:r>
    </w:p>
    <w:p w14:paraId="784672EB" w14:textId="77777777" w:rsidR="000976EC" w:rsidRPr="00C77F52" w:rsidRDefault="00C77F52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C77F52">
        <w:rPr>
          <w:rFonts w:ascii="Times New Roman" w:hAnsi="Times New Roman" w:cs="Times New Roman"/>
          <w:color w:val="000000"/>
        </w:rPr>
        <w:t>Члан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2.</w:t>
      </w:r>
    </w:p>
    <w:p w14:paraId="41B3A0E6" w14:textId="77777777" w:rsidR="000976EC" w:rsidRPr="00C77F52" w:rsidRDefault="00C77F52" w:rsidP="00C77F5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C77F52">
        <w:rPr>
          <w:rFonts w:ascii="Times New Roman" w:hAnsi="Times New Roman" w:cs="Times New Roman"/>
          <w:color w:val="000000"/>
        </w:rPr>
        <w:t>Прилог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1. – </w:t>
      </w:r>
      <w:proofErr w:type="spellStart"/>
      <w:r w:rsidRPr="00C77F52">
        <w:rPr>
          <w:rFonts w:ascii="Times New Roman" w:hAnsi="Times New Roman" w:cs="Times New Roman"/>
          <w:color w:val="000000"/>
        </w:rPr>
        <w:t>Изјава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правног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лица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односно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предузетника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C77F52">
        <w:rPr>
          <w:rFonts w:ascii="Times New Roman" w:hAnsi="Times New Roman" w:cs="Times New Roman"/>
          <w:color w:val="000000"/>
        </w:rPr>
        <w:t>количини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примљеног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млека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77F52">
        <w:rPr>
          <w:rFonts w:ascii="Times New Roman" w:hAnsi="Times New Roman" w:cs="Times New Roman"/>
          <w:color w:val="000000"/>
        </w:rPr>
        <w:t>Прилог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3. – </w:t>
      </w:r>
      <w:proofErr w:type="spellStart"/>
      <w:r w:rsidRPr="00C77F52">
        <w:rPr>
          <w:rFonts w:ascii="Times New Roman" w:hAnsi="Times New Roman" w:cs="Times New Roman"/>
          <w:color w:val="000000"/>
        </w:rPr>
        <w:t>Изјава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правног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лица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односно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предузетника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C77F52">
        <w:rPr>
          <w:rFonts w:ascii="Times New Roman" w:hAnsi="Times New Roman" w:cs="Times New Roman"/>
          <w:color w:val="000000"/>
        </w:rPr>
        <w:t>количини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примљеног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млека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77F52">
        <w:rPr>
          <w:rFonts w:ascii="Times New Roman" w:hAnsi="Times New Roman" w:cs="Times New Roman"/>
          <w:color w:val="000000"/>
        </w:rPr>
        <w:t>који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су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одштампани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уз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C77F52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77F52">
        <w:rPr>
          <w:rFonts w:ascii="Times New Roman" w:hAnsi="Times New Roman" w:cs="Times New Roman"/>
          <w:color w:val="000000"/>
        </w:rPr>
        <w:t>начину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77F52">
        <w:rPr>
          <w:rFonts w:ascii="Times New Roman" w:hAnsi="Times New Roman" w:cs="Times New Roman"/>
          <w:color w:val="000000"/>
        </w:rPr>
        <w:t>обрасцу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захтева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за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права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на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премију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за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млеко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77F52">
        <w:rPr>
          <w:rFonts w:ascii="Times New Roman" w:hAnsi="Times New Roman" w:cs="Times New Roman"/>
          <w:color w:val="000000"/>
        </w:rPr>
        <w:t>(,,</w:t>
      </w:r>
      <w:proofErr w:type="spellStart"/>
      <w:proofErr w:type="gramEnd"/>
      <w:r w:rsidRPr="00C77F52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гласник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C77F52">
        <w:rPr>
          <w:rFonts w:ascii="Times New Roman" w:hAnsi="Times New Roman" w:cs="Times New Roman"/>
          <w:color w:val="000000"/>
        </w:rPr>
        <w:t>бр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. 28/13, 36/14, 44/18 – </w:t>
      </w:r>
      <w:proofErr w:type="spellStart"/>
      <w:r w:rsidRPr="00C77F52">
        <w:rPr>
          <w:rFonts w:ascii="Times New Roman" w:hAnsi="Times New Roman" w:cs="Times New Roman"/>
          <w:color w:val="000000"/>
        </w:rPr>
        <w:t>др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77F52">
        <w:rPr>
          <w:rFonts w:ascii="Times New Roman" w:hAnsi="Times New Roman" w:cs="Times New Roman"/>
          <w:color w:val="000000"/>
        </w:rPr>
        <w:t>закон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, 56/20 и 159/20) и </w:t>
      </w:r>
      <w:proofErr w:type="spellStart"/>
      <w:r w:rsidRPr="00C77F52">
        <w:rPr>
          <w:rFonts w:ascii="Times New Roman" w:hAnsi="Times New Roman" w:cs="Times New Roman"/>
          <w:color w:val="000000"/>
        </w:rPr>
        <w:t>чине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његов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део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77F52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се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новим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Прилогом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1 – </w:t>
      </w:r>
      <w:proofErr w:type="spellStart"/>
      <w:r w:rsidRPr="00C77F52">
        <w:rPr>
          <w:rFonts w:ascii="Times New Roman" w:hAnsi="Times New Roman" w:cs="Times New Roman"/>
          <w:color w:val="000000"/>
        </w:rPr>
        <w:t>Изјава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правног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лица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односно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предузетника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C77F52">
        <w:rPr>
          <w:rFonts w:ascii="Times New Roman" w:hAnsi="Times New Roman" w:cs="Times New Roman"/>
          <w:color w:val="000000"/>
        </w:rPr>
        <w:t>количини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примљеног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млека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77F52">
        <w:rPr>
          <w:rFonts w:ascii="Times New Roman" w:hAnsi="Times New Roman" w:cs="Times New Roman"/>
          <w:color w:val="000000"/>
        </w:rPr>
        <w:t>Прилогом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3 – </w:t>
      </w:r>
      <w:proofErr w:type="spellStart"/>
      <w:r w:rsidRPr="00C77F52">
        <w:rPr>
          <w:rFonts w:ascii="Times New Roman" w:hAnsi="Times New Roman" w:cs="Times New Roman"/>
          <w:color w:val="000000"/>
        </w:rPr>
        <w:t>Изјава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правног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лица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односно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предузетника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C77F52">
        <w:rPr>
          <w:rFonts w:ascii="Times New Roman" w:hAnsi="Times New Roman" w:cs="Times New Roman"/>
          <w:color w:val="000000"/>
        </w:rPr>
        <w:t>количини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примљеног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млека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77F52">
        <w:rPr>
          <w:rFonts w:ascii="Times New Roman" w:hAnsi="Times New Roman" w:cs="Times New Roman"/>
          <w:color w:val="000000"/>
        </w:rPr>
        <w:t>који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су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одштампани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уз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овај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77F52">
        <w:rPr>
          <w:rFonts w:ascii="Times New Roman" w:hAnsi="Times New Roman" w:cs="Times New Roman"/>
          <w:color w:val="000000"/>
        </w:rPr>
        <w:t>чине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његов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део</w:t>
      </w:r>
      <w:proofErr w:type="spellEnd"/>
      <w:r w:rsidRPr="00C77F52">
        <w:rPr>
          <w:rFonts w:ascii="Times New Roman" w:hAnsi="Times New Roman" w:cs="Times New Roman"/>
          <w:color w:val="000000"/>
        </w:rPr>
        <w:t>.</w:t>
      </w:r>
    </w:p>
    <w:p w14:paraId="23307764" w14:textId="77777777" w:rsidR="000976EC" w:rsidRPr="00C77F52" w:rsidRDefault="00C77F52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C77F52">
        <w:rPr>
          <w:rFonts w:ascii="Times New Roman" w:hAnsi="Times New Roman" w:cs="Times New Roman"/>
          <w:color w:val="000000"/>
        </w:rPr>
        <w:t>Члан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3.</w:t>
      </w:r>
    </w:p>
    <w:p w14:paraId="1560F705" w14:textId="77777777" w:rsidR="000976EC" w:rsidRPr="00C77F52" w:rsidRDefault="00C77F52">
      <w:pPr>
        <w:spacing w:after="150"/>
        <w:rPr>
          <w:rFonts w:ascii="Times New Roman" w:hAnsi="Times New Roman" w:cs="Times New Roman"/>
        </w:rPr>
      </w:pPr>
      <w:proofErr w:type="spellStart"/>
      <w:r w:rsidRPr="00C77F52">
        <w:rPr>
          <w:rFonts w:ascii="Times New Roman" w:hAnsi="Times New Roman" w:cs="Times New Roman"/>
          <w:color w:val="000000"/>
        </w:rPr>
        <w:t>Овај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ступа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на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снагу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дана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од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дана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C77F52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Србије</w:t>
      </w:r>
      <w:proofErr w:type="spellEnd"/>
      <w:r w:rsidRPr="00C77F52">
        <w:rPr>
          <w:rFonts w:ascii="Times New Roman" w:hAnsi="Times New Roman" w:cs="Times New Roman"/>
          <w:color w:val="000000"/>
        </w:rPr>
        <w:t>”.</w:t>
      </w:r>
    </w:p>
    <w:p w14:paraId="43F13D6E" w14:textId="77777777" w:rsidR="000976EC" w:rsidRPr="00C77F52" w:rsidRDefault="00C77F52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C77F52">
        <w:rPr>
          <w:rFonts w:ascii="Times New Roman" w:hAnsi="Times New Roman" w:cs="Times New Roman"/>
          <w:color w:val="000000"/>
        </w:rPr>
        <w:t>Број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110-00-129/2021-09</w:t>
      </w:r>
    </w:p>
    <w:p w14:paraId="18CE6ACC" w14:textId="77777777" w:rsidR="000976EC" w:rsidRPr="00C77F52" w:rsidRDefault="00C77F52">
      <w:pPr>
        <w:spacing w:after="150"/>
        <w:jc w:val="right"/>
        <w:rPr>
          <w:rFonts w:ascii="Times New Roman" w:hAnsi="Times New Roman" w:cs="Times New Roman"/>
        </w:rPr>
      </w:pPr>
      <w:r w:rsidRPr="00C77F52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C77F52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, 22. </w:t>
      </w:r>
      <w:proofErr w:type="spellStart"/>
      <w:r w:rsidRPr="00C77F52">
        <w:rPr>
          <w:rFonts w:ascii="Times New Roman" w:hAnsi="Times New Roman" w:cs="Times New Roman"/>
          <w:color w:val="000000"/>
        </w:rPr>
        <w:t>септембра</w:t>
      </w:r>
      <w:proofErr w:type="spellEnd"/>
      <w:r w:rsidRPr="00C77F52">
        <w:rPr>
          <w:rFonts w:ascii="Times New Roman" w:hAnsi="Times New Roman" w:cs="Times New Roman"/>
          <w:color w:val="000000"/>
        </w:rPr>
        <w:t xml:space="preserve"> 2021. </w:t>
      </w:r>
      <w:proofErr w:type="spellStart"/>
      <w:r w:rsidRPr="00C77F52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41E3D2AD" w14:textId="77777777" w:rsidR="000976EC" w:rsidRPr="00C77F52" w:rsidRDefault="00C77F52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C77F52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C77F52">
        <w:rPr>
          <w:rFonts w:ascii="Times New Roman" w:hAnsi="Times New Roman" w:cs="Times New Roman"/>
          <w:color w:val="000000"/>
        </w:rPr>
        <w:t>,</w:t>
      </w:r>
    </w:p>
    <w:p w14:paraId="5C160406" w14:textId="77777777" w:rsidR="000976EC" w:rsidRPr="00C77F52" w:rsidRDefault="00C77F52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C77F52">
        <w:rPr>
          <w:rFonts w:ascii="Times New Roman" w:hAnsi="Times New Roman" w:cs="Times New Roman"/>
          <w:b/>
          <w:color w:val="000000"/>
        </w:rPr>
        <w:t>Бранислав</w:t>
      </w:r>
      <w:proofErr w:type="spellEnd"/>
      <w:r w:rsidRPr="00C77F5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b/>
          <w:color w:val="000000"/>
        </w:rPr>
        <w:t>Недимовић</w:t>
      </w:r>
      <w:proofErr w:type="spellEnd"/>
      <w:r w:rsidRPr="00C77F52">
        <w:rPr>
          <w:rFonts w:ascii="Times New Roman" w:hAnsi="Times New Roman" w:cs="Times New Roman"/>
          <w:b/>
          <w:color w:val="000000"/>
        </w:rPr>
        <w:t>,</w:t>
      </w:r>
      <w:r w:rsidRPr="00C77F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7F52">
        <w:rPr>
          <w:rFonts w:ascii="Times New Roman" w:hAnsi="Times New Roman" w:cs="Times New Roman"/>
          <w:color w:val="000000"/>
        </w:rPr>
        <w:t>с.р</w:t>
      </w:r>
      <w:proofErr w:type="spellEnd"/>
      <w:r w:rsidRPr="00C77F52">
        <w:rPr>
          <w:rFonts w:ascii="Times New Roman" w:hAnsi="Times New Roman" w:cs="Times New Roman"/>
          <w:color w:val="000000"/>
        </w:rPr>
        <w:t>.</w:t>
      </w:r>
    </w:p>
    <w:p w14:paraId="53A53777" w14:textId="77777777" w:rsidR="000976EC" w:rsidRPr="00C77F52" w:rsidRDefault="00C77F52">
      <w:pPr>
        <w:spacing w:after="150"/>
        <w:rPr>
          <w:rFonts w:ascii="Times New Roman" w:hAnsi="Times New Roman" w:cs="Times New Roman"/>
        </w:rPr>
      </w:pPr>
      <w:r w:rsidRPr="00C77F5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3541CC5" wp14:editId="3CE09107">
            <wp:extent cx="5732145" cy="8046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DAF8B" w14:textId="77777777" w:rsidR="000976EC" w:rsidRPr="00C77F52" w:rsidRDefault="00C77F52">
      <w:pPr>
        <w:spacing w:after="150"/>
        <w:rPr>
          <w:rFonts w:ascii="Times New Roman" w:hAnsi="Times New Roman" w:cs="Times New Roman"/>
        </w:rPr>
      </w:pPr>
      <w:r w:rsidRPr="00C77F5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E287CC2" wp14:editId="4246CF54">
            <wp:extent cx="5732145" cy="8046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76EC" w:rsidRPr="00C77F5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EC"/>
    <w:rsid w:val="0009495C"/>
    <w:rsid w:val="000976EC"/>
    <w:rsid w:val="00C7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0F46"/>
  <w15:docId w15:val="{A8151473-3D65-4B09-BED8-1BB89E9A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Sonja Skorupan</cp:lastModifiedBy>
  <cp:revision>2</cp:revision>
  <dcterms:created xsi:type="dcterms:W3CDTF">2021-09-27T11:17:00Z</dcterms:created>
  <dcterms:modified xsi:type="dcterms:W3CDTF">2021-09-27T11:17:00Z</dcterms:modified>
</cp:coreProperties>
</file>