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62DCA" w14:textId="77777777" w:rsidR="004A4C6D" w:rsidRPr="004A4C6D" w:rsidRDefault="004A4C6D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2768F7C5" w14:textId="64478996" w:rsidR="007F5898" w:rsidRPr="004A4C6D" w:rsidRDefault="004A4C6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15.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(,</w:t>
      </w:r>
      <w:proofErr w:type="gram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proofErr w:type="gram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>. 10/13, 142/14, 103/15 и 101/16),</w:t>
      </w:r>
    </w:p>
    <w:p w14:paraId="00F5FA0A" w14:textId="77777777" w:rsidR="007F5898" w:rsidRPr="004A4C6D" w:rsidRDefault="004A4C6D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77861152" w14:textId="77777777" w:rsidR="007F5898" w:rsidRPr="004A4C6D" w:rsidRDefault="004A4C6D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6D535FC3" w14:textId="77777777" w:rsidR="007F5898" w:rsidRPr="004A4C6D" w:rsidRDefault="004A4C6D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>измени</w:t>
      </w:r>
      <w:proofErr w:type="spellEnd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>условима</w:t>
      </w:r>
      <w:proofErr w:type="spellEnd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>начину</w:t>
      </w:r>
      <w:proofErr w:type="spellEnd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>обрасцу</w:t>
      </w:r>
      <w:proofErr w:type="spellEnd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>захтева</w:t>
      </w:r>
      <w:proofErr w:type="spellEnd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>остваривање</w:t>
      </w:r>
      <w:proofErr w:type="spellEnd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proofErr w:type="spellEnd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>премију</w:t>
      </w:r>
      <w:proofErr w:type="spellEnd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>млеко</w:t>
      </w:r>
      <w:proofErr w:type="spellEnd"/>
    </w:p>
    <w:p w14:paraId="328DB3A7" w14:textId="77777777" w:rsidR="007F5898" w:rsidRPr="004A4C6D" w:rsidRDefault="004A4C6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0131D23B" w14:textId="77777777" w:rsidR="007F5898" w:rsidRPr="004A4C6D" w:rsidRDefault="004A4C6D" w:rsidP="00E35B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премију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млеко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. 28/13, 36/14 и 44/18 –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), у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12.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расподела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6F5ADCA0" w14:textId="77777777" w:rsidR="007F5898" w:rsidRPr="004A4C6D" w:rsidRDefault="004A4C6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0BCED300" w14:textId="77777777" w:rsidR="007F5898" w:rsidRPr="004A4C6D" w:rsidRDefault="004A4C6D" w:rsidP="00E35B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ванредног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у 2020.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премију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премију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млеко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. 28/13, 36/14 и 44/18 –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уредним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потписа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испоручиоца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млека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списку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испоручиоца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млека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предали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млеко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правном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предузетнику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одговарајућем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кварталу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календарске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bookmarkEnd w:id="0"/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датим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Прилогу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2 –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Списак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испоручиоца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млека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____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квартал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______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81632C" w14:textId="77777777" w:rsidR="007F5898" w:rsidRPr="004A4C6D" w:rsidRDefault="004A4C6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36C63CFE" w14:textId="77777777" w:rsidR="007F5898" w:rsidRPr="004A4C6D" w:rsidRDefault="004A4C6D" w:rsidP="00E35BB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6E1EA3FA" w14:textId="77777777" w:rsidR="007F5898" w:rsidRPr="004A4C6D" w:rsidRDefault="004A4C6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110-00-32/2013-09</w:t>
      </w:r>
    </w:p>
    <w:p w14:paraId="2885A781" w14:textId="77777777" w:rsidR="007F5898" w:rsidRPr="004A4C6D" w:rsidRDefault="004A4C6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, 6.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2020.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2A77D91B" w14:textId="77777777" w:rsidR="007F5898" w:rsidRPr="004A4C6D" w:rsidRDefault="004A4C6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2D0A119" w14:textId="77777777" w:rsidR="007F5898" w:rsidRPr="004A4C6D" w:rsidRDefault="004A4C6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4A4C6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4A4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C6D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4A4C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7F5898" w:rsidRPr="004A4C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98"/>
    <w:rsid w:val="004A4C6D"/>
    <w:rsid w:val="007F5898"/>
    <w:rsid w:val="00E3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9A7F"/>
  <w15:docId w15:val="{E01786C5-710C-4FFC-B64A-93174CC0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Bačević</dc:creator>
  <cp:lastModifiedBy>Aleksandra Bačević</cp:lastModifiedBy>
  <cp:revision>2</cp:revision>
  <dcterms:created xsi:type="dcterms:W3CDTF">2020-04-16T09:24:00Z</dcterms:created>
  <dcterms:modified xsi:type="dcterms:W3CDTF">2020-04-16T09:24:00Z</dcterms:modified>
</cp:coreProperties>
</file>