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EBA" w:rsidRPr="000B063F" w:rsidRDefault="00306334">
      <w:pPr>
        <w:spacing w:after="150"/>
        <w:rPr>
          <w:rFonts w:ascii="Times New Roman" w:hAnsi="Times New Roman" w:cs="Times New Roman"/>
        </w:rPr>
      </w:pPr>
      <w:proofErr w:type="spellStart"/>
      <w:r w:rsidRPr="000B063F">
        <w:rPr>
          <w:rFonts w:ascii="Times New Roman" w:hAnsi="Times New Roman" w:cs="Times New Roman"/>
          <w:color w:val="000000"/>
        </w:rPr>
        <w:t>Преузето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63F">
        <w:rPr>
          <w:rFonts w:ascii="Times New Roman" w:hAnsi="Times New Roman" w:cs="Times New Roman"/>
          <w:color w:val="000000"/>
        </w:rPr>
        <w:t>са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 </w:t>
      </w:r>
      <w:hyperlink r:id="rId4">
        <w:r w:rsidRPr="000B063F">
          <w:rPr>
            <w:rStyle w:val="Hyperlink"/>
            <w:rFonts w:ascii="Times New Roman" w:hAnsi="Times New Roman" w:cs="Times New Roman"/>
            <w:color w:val="337AB7"/>
          </w:rPr>
          <w:t>www.pravno-informacioni-sistem.rs</w:t>
        </w:r>
      </w:hyperlink>
    </w:p>
    <w:p w:rsidR="002A6EBA" w:rsidRPr="000B063F" w:rsidRDefault="00306334">
      <w:pPr>
        <w:spacing w:after="150"/>
        <w:jc w:val="center"/>
        <w:rPr>
          <w:rFonts w:ascii="Times New Roman" w:hAnsi="Times New Roman" w:cs="Times New Roman"/>
        </w:rPr>
      </w:pPr>
      <w:r w:rsidRPr="000B063F">
        <w:rPr>
          <w:rFonts w:ascii="Times New Roman" w:hAnsi="Times New Roman" w:cs="Times New Roman"/>
          <w:b/>
          <w:color w:val="000000"/>
        </w:rPr>
        <w:t>853</w:t>
      </w:r>
    </w:p>
    <w:p w:rsidR="002A6EBA" w:rsidRPr="000B063F" w:rsidRDefault="00306334" w:rsidP="000B063F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0B063F">
        <w:rPr>
          <w:rFonts w:ascii="Times New Roman" w:hAnsi="Times New Roman" w:cs="Times New Roman"/>
          <w:color w:val="000000"/>
        </w:rPr>
        <w:t>На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63F">
        <w:rPr>
          <w:rFonts w:ascii="Times New Roman" w:hAnsi="Times New Roman" w:cs="Times New Roman"/>
          <w:color w:val="000000"/>
        </w:rPr>
        <w:t>основу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63F">
        <w:rPr>
          <w:rFonts w:ascii="Times New Roman" w:hAnsi="Times New Roman" w:cs="Times New Roman"/>
          <w:color w:val="000000"/>
        </w:rPr>
        <w:t>члана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 18. </w:t>
      </w:r>
      <w:proofErr w:type="spellStart"/>
      <w:proofErr w:type="gramStart"/>
      <w:r w:rsidRPr="000B063F">
        <w:rPr>
          <w:rFonts w:ascii="Times New Roman" w:hAnsi="Times New Roman" w:cs="Times New Roman"/>
          <w:color w:val="000000"/>
        </w:rPr>
        <w:t>став</w:t>
      </w:r>
      <w:proofErr w:type="spellEnd"/>
      <w:proofErr w:type="gramEnd"/>
      <w:r w:rsidRPr="000B063F">
        <w:rPr>
          <w:rFonts w:ascii="Times New Roman" w:hAnsi="Times New Roman" w:cs="Times New Roman"/>
          <w:color w:val="000000"/>
        </w:rPr>
        <w:t xml:space="preserve"> 6. </w:t>
      </w:r>
      <w:proofErr w:type="spellStart"/>
      <w:r w:rsidRPr="000B063F">
        <w:rPr>
          <w:rFonts w:ascii="Times New Roman" w:hAnsi="Times New Roman" w:cs="Times New Roman"/>
          <w:color w:val="000000"/>
        </w:rPr>
        <w:t>Закона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B063F">
        <w:rPr>
          <w:rFonts w:ascii="Times New Roman" w:hAnsi="Times New Roman" w:cs="Times New Roman"/>
          <w:color w:val="000000"/>
        </w:rPr>
        <w:t>подстицајима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B063F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B063F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63F">
        <w:rPr>
          <w:rFonts w:ascii="Times New Roman" w:hAnsi="Times New Roman" w:cs="Times New Roman"/>
          <w:color w:val="000000"/>
        </w:rPr>
        <w:t>развоју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0B063F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63F">
        <w:rPr>
          <w:rFonts w:ascii="Times New Roman" w:hAnsi="Times New Roman" w:cs="Times New Roman"/>
          <w:color w:val="000000"/>
        </w:rPr>
        <w:t>гласник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0B063F">
        <w:rPr>
          <w:rFonts w:ascii="Times New Roman" w:hAnsi="Times New Roman" w:cs="Times New Roman"/>
          <w:color w:val="000000"/>
        </w:rPr>
        <w:t>бр</w:t>
      </w:r>
      <w:proofErr w:type="spellEnd"/>
      <w:r w:rsidRPr="000B063F">
        <w:rPr>
          <w:rFonts w:ascii="Times New Roman" w:hAnsi="Times New Roman" w:cs="Times New Roman"/>
          <w:color w:val="000000"/>
        </w:rPr>
        <w:t>. 10/13, 142/14, 103/15 и 101/16),</w:t>
      </w:r>
    </w:p>
    <w:p w:rsidR="002A6EBA" w:rsidRPr="000B063F" w:rsidRDefault="00306334" w:rsidP="000B063F">
      <w:pPr>
        <w:spacing w:after="150"/>
        <w:jc w:val="center"/>
        <w:rPr>
          <w:rFonts w:ascii="Times New Roman" w:hAnsi="Times New Roman" w:cs="Times New Roman"/>
        </w:rPr>
      </w:pPr>
      <w:proofErr w:type="spellStart"/>
      <w:r w:rsidRPr="000B063F">
        <w:rPr>
          <w:rFonts w:ascii="Times New Roman" w:hAnsi="Times New Roman" w:cs="Times New Roman"/>
          <w:color w:val="000000"/>
        </w:rPr>
        <w:t>Министар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63F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B063F">
        <w:rPr>
          <w:rFonts w:ascii="Times New Roman" w:hAnsi="Times New Roman" w:cs="Times New Roman"/>
          <w:color w:val="000000"/>
        </w:rPr>
        <w:t>шумарства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B063F">
        <w:rPr>
          <w:rFonts w:ascii="Times New Roman" w:hAnsi="Times New Roman" w:cs="Times New Roman"/>
          <w:color w:val="000000"/>
        </w:rPr>
        <w:t>водопривреде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63F">
        <w:rPr>
          <w:rFonts w:ascii="Times New Roman" w:hAnsi="Times New Roman" w:cs="Times New Roman"/>
          <w:color w:val="000000"/>
        </w:rPr>
        <w:t>доноси</w:t>
      </w:r>
      <w:proofErr w:type="spellEnd"/>
    </w:p>
    <w:p w:rsidR="002A6EBA" w:rsidRPr="000B063F" w:rsidRDefault="00306334">
      <w:pPr>
        <w:spacing w:after="225"/>
        <w:jc w:val="center"/>
        <w:rPr>
          <w:rFonts w:ascii="Times New Roman" w:hAnsi="Times New Roman" w:cs="Times New Roman"/>
        </w:rPr>
      </w:pPr>
      <w:r w:rsidRPr="000B063F">
        <w:rPr>
          <w:rFonts w:ascii="Times New Roman" w:hAnsi="Times New Roman" w:cs="Times New Roman"/>
          <w:b/>
          <w:color w:val="000000"/>
        </w:rPr>
        <w:t>ПРАВИЛНИК</w:t>
      </w:r>
      <w:bookmarkStart w:id="0" w:name="_GoBack"/>
      <w:bookmarkEnd w:id="0"/>
    </w:p>
    <w:p w:rsidR="002A6EBA" w:rsidRDefault="00306334">
      <w:pPr>
        <w:spacing w:after="150"/>
        <w:jc w:val="center"/>
        <w:rPr>
          <w:rFonts w:ascii="Times New Roman" w:hAnsi="Times New Roman" w:cs="Times New Roman"/>
          <w:b/>
          <w:color w:val="000000"/>
          <w:lang w:val="sr-Cyrl-RS"/>
        </w:rPr>
      </w:pPr>
      <w:proofErr w:type="gramStart"/>
      <w:r w:rsidRPr="000B063F">
        <w:rPr>
          <w:rFonts w:ascii="Times New Roman" w:hAnsi="Times New Roman" w:cs="Times New Roman"/>
          <w:b/>
          <w:color w:val="000000"/>
        </w:rPr>
        <w:t>о</w:t>
      </w:r>
      <w:proofErr w:type="gramEnd"/>
      <w:r w:rsidRPr="000B06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B063F">
        <w:rPr>
          <w:rFonts w:ascii="Times New Roman" w:hAnsi="Times New Roman" w:cs="Times New Roman"/>
          <w:b/>
          <w:color w:val="000000"/>
        </w:rPr>
        <w:t>измени</w:t>
      </w:r>
      <w:proofErr w:type="spellEnd"/>
      <w:r w:rsidRPr="000B06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B063F">
        <w:rPr>
          <w:rFonts w:ascii="Times New Roman" w:hAnsi="Times New Roman" w:cs="Times New Roman"/>
          <w:b/>
          <w:color w:val="000000"/>
        </w:rPr>
        <w:t>Правилника</w:t>
      </w:r>
      <w:proofErr w:type="spellEnd"/>
      <w:r w:rsidRPr="000B063F">
        <w:rPr>
          <w:rFonts w:ascii="Times New Roman" w:hAnsi="Times New Roman" w:cs="Times New Roman"/>
          <w:b/>
          <w:color w:val="000000"/>
        </w:rPr>
        <w:t xml:space="preserve"> о </w:t>
      </w:r>
      <w:proofErr w:type="spellStart"/>
      <w:r w:rsidRPr="000B063F">
        <w:rPr>
          <w:rFonts w:ascii="Times New Roman" w:hAnsi="Times New Roman" w:cs="Times New Roman"/>
          <w:b/>
          <w:color w:val="000000"/>
        </w:rPr>
        <w:t>начину</w:t>
      </w:r>
      <w:proofErr w:type="spellEnd"/>
      <w:r w:rsidRPr="000B06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B063F">
        <w:rPr>
          <w:rFonts w:ascii="Times New Roman" w:hAnsi="Times New Roman" w:cs="Times New Roman"/>
          <w:b/>
          <w:color w:val="000000"/>
        </w:rPr>
        <w:t>остваривања</w:t>
      </w:r>
      <w:proofErr w:type="spellEnd"/>
      <w:r w:rsidRPr="000B06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B063F">
        <w:rPr>
          <w:rFonts w:ascii="Times New Roman" w:hAnsi="Times New Roman" w:cs="Times New Roman"/>
          <w:b/>
          <w:color w:val="000000"/>
        </w:rPr>
        <w:t>права</w:t>
      </w:r>
      <w:proofErr w:type="spellEnd"/>
      <w:r w:rsidRPr="000B06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B063F">
        <w:rPr>
          <w:rFonts w:ascii="Times New Roman" w:hAnsi="Times New Roman" w:cs="Times New Roman"/>
          <w:b/>
          <w:color w:val="000000"/>
        </w:rPr>
        <w:t>на</w:t>
      </w:r>
      <w:proofErr w:type="spellEnd"/>
      <w:r w:rsidRPr="000B06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B063F">
        <w:rPr>
          <w:rFonts w:ascii="Times New Roman" w:hAnsi="Times New Roman" w:cs="Times New Roman"/>
          <w:b/>
          <w:color w:val="000000"/>
        </w:rPr>
        <w:t>основне</w:t>
      </w:r>
      <w:proofErr w:type="spellEnd"/>
      <w:r w:rsidRPr="000B06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B063F">
        <w:rPr>
          <w:rFonts w:ascii="Times New Roman" w:hAnsi="Times New Roman" w:cs="Times New Roman"/>
          <w:b/>
          <w:color w:val="000000"/>
        </w:rPr>
        <w:t>подстицаје</w:t>
      </w:r>
      <w:proofErr w:type="spellEnd"/>
      <w:r w:rsidRPr="000B063F">
        <w:rPr>
          <w:rFonts w:ascii="Times New Roman" w:hAnsi="Times New Roman" w:cs="Times New Roman"/>
          <w:b/>
          <w:color w:val="000000"/>
        </w:rPr>
        <w:t xml:space="preserve"> у </w:t>
      </w:r>
      <w:proofErr w:type="spellStart"/>
      <w:r w:rsidRPr="000B063F">
        <w:rPr>
          <w:rFonts w:ascii="Times New Roman" w:hAnsi="Times New Roman" w:cs="Times New Roman"/>
          <w:b/>
          <w:color w:val="000000"/>
        </w:rPr>
        <w:t>биљној</w:t>
      </w:r>
      <w:proofErr w:type="spellEnd"/>
      <w:r w:rsidRPr="000B06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B063F">
        <w:rPr>
          <w:rFonts w:ascii="Times New Roman" w:hAnsi="Times New Roman" w:cs="Times New Roman"/>
          <w:b/>
          <w:color w:val="000000"/>
        </w:rPr>
        <w:t>производњи</w:t>
      </w:r>
      <w:proofErr w:type="spellEnd"/>
      <w:r w:rsidRPr="000B063F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0B063F">
        <w:rPr>
          <w:rFonts w:ascii="Times New Roman" w:hAnsi="Times New Roman" w:cs="Times New Roman"/>
          <w:b/>
          <w:color w:val="000000"/>
        </w:rPr>
        <w:t>обрасцу</w:t>
      </w:r>
      <w:proofErr w:type="spellEnd"/>
      <w:r w:rsidRPr="000B06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B063F">
        <w:rPr>
          <w:rFonts w:ascii="Times New Roman" w:hAnsi="Times New Roman" w:cs="Times New Roman"/>
          <w:b/>
          <w:color w:val="000000"/>
        </w:rPr>
        <w:t>захтева</w:t>
      </w:r>
      <w:proofErr w:type="spellEnd"/>
      <w:r w:rsidRPr="000B06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B063F">
        <w:rPr>
          <w:rFonts w:ascii="Times New Roman" w:hAnsi="Times New Roman" w:cs="Times New Roman"/>
          <w:b/>
          <w:color w:val="000000"/>
        </w:rPr>
        <w:t>за</w:t>
      </w:r>
      <w:proofErr w:type="spellEnd"/>
      <w:r w:rsidRPr="000B06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B063F">
        <w:rPr>
          <w:rFonts w:ascii="Times New Roman" w:hAnsi="Times New Roman" w:cs="Times New Roman"/>
          <w:b/>
          <w:color w:val="000000"/>
        </w:rPr>
        <w:t>остваривање</w:t>
      </w:r>
      <w:proofErr w:type="spellEnd"/>
      <w:r w:rsidRPr="000B06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B063F">
        <w:rPr>
          <w:rFonts w:ascii="Times New Roman" w:hAnsi="Times New Roman" w:cs="Times New Roman"/>
          <w:b/>
          <w:color w:val="000000"/>
        </w:rPr>
        <w:t>тих</w:t>
      </w:r>
      <w:proofErr w:type="spellEnd"/>
      <w:r w:rsidRPr="000B06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B063F">
        <w:rPr>
          <w:rFonts w:ascii="Times New Roman" w:hAnsi="Times New Roman" w:cs="Times New Roman"/>
          <w:b/>
          <w:color w:val="000000"/>
        </w:rPr>
        <w:t>подстицаја</w:t>
      </w:r>
      <w:proofErr w:type="spellEnd"/>
    </w:p>
    <w:p w:rsidR="004C29C4" w:rsidRPr="004C29C4" w:rsidRDefault="004C29C4">
      <w:pPr>
        <w:spacing w:after="150"/>
        <w:jc w:val="center"/>
        <w:rPr>
          <w:rFonts w:ascii="Times New Roman" w:hAnsi="Times New Roman" w:cs="Times New Roman"/>
          <w:lang w:val="sr-Cyrl-RS"/>
        </w:rPr>
      </w:pPr>
      <w:r w:rsidRPr="004C29C4">
        <w:rPr>
          <w:rFonts w:ascii="Times New Roman" w:hAnsi="Times New Roman" w:cs="Times New Roman"/>
          <w:color w:val="000000"/>
          <w:lang w:val="sr-Cyrl-RS"/>
        </w:rPr>
        <w:t>( Објављено у „Службеном гласнику РС“, број 16/2021 од 26</w:t>
      </w:r>
      <w:r w:rsidRPr="004C29C4">
        <w:rPr>
          <w:rFonts w:ascii="Times New Roman" w:hAnsi="Times New Roman" w:cs="Times New Roman"/>
          <w:color w:val="000000"/>
        </w:rPr>
        <w:t xml:space="preserve">.02.2021. </w:t>
      </w:r>
      <w:r w:rsidRPr="004C29C4">
        <w:rPr>
          <w:rFonts w:ascii="Times New Roman" w:hAnsi="Times New Roman" w:cs="Times New Roman"/>
          <w:color w:val="000000"/>
          <w:lang w:val="sr-Cyrl-RS"/>
        </w:rPr>
        <w:t>године )</w:t>
      </w:r>
    </w:p>
    <w:p w:rsidR="002A6EBA" w:rsidRPr="000B063F" w:rsidRDefault="00306334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0B063F">
        <w:rPr>
          <w:rFonts w:ascii="Times New Roman" w:hAnsi="Times New Roman" w:cs="Times New Roman"/>
          <w:color w:val="000000"/>
        </w:rPr>
        <w:t>Члан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 1.</w:t>
      </w:r>
    </w:p>
    <w:p w:rsidR="002A6EBA" w:rsidRPr="000B063F" w:rsidRDefault="00306334" w:rsidP="000B063F">
      <w:pPr>
        <w:spacing w:after="150"/>
        <w:jc w:val="both"/>
        <w:rPr>
          <w:rFonts w:ascii="Times New Roman" w:hAnsi="Times New Roman" w:cs="Times New Roman"/>
        </w:rPr>
      </w:pPr>
      <w:r w:rsidRPr="000B063F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0B063F">
        <w:rPr>
          <w:rFonts w:ascii="Times New Roman" w:hAnsi="Times New Roman" w:cs="Times New Roman"/>
          <w:color w:val="000000"/>
        </w:rPr>
        <w:t>Правилнику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B063F">
        <w:rPr>
          <w:rFonts w:ascii="Times New Roman" w:hAnsi="Times New Roman" w:cs="Times New Roman"/>
          <w:color w:val="000000"/>
        </w:rPr>
        <w:t>начину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63F">
        <w:rPr>
          <w:rFonts w:ascii="Times New Roman" w:hAnsi="Times New Roman" w:cs="Times New Roman"/>
          <w:color w:val="000000"/>
        </w:rPr>
        <w:t>остваривања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63F">
        <w:rPr>
          <w:rFonts w:ascii="Times New Roman" w:hAnsi="Times New Roman" w:cs="Times New Roman"/>
          <w:color w:val="000000"/>
        </w:rPr>
        <w:t>права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63F">
        <w:rPr>
          <w:rFonts w:ascii="Times New Roman" w:hAnsi="Times New Roman" w:cs="Times New Roman"/>
          <w:color w:val="000000"/>
        </w:rPr>
        <w:t>на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63F">
        <w:rPr>
          <w:rFonts w:ascii="Times New Roman" w:hAnsi="Times New Roman" w:cs="Times New Roman"/>
          <w:color w:val="000000"/>
        </w:rPr>
        <w:t>основне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63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B063F">
        <w:rPr>
          <w:rFonts w:ascii="Times New Roman" w:hAnsi="Times New Roman" w:cs="Times New Roman"/>
          <w:color w:val="000000"/>
        </w:rPr>
        <w:t>биљној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63F">
        <w:rPr>
          <w:rFonts w:ascii="Times New Roman" w:hAnsi="Times New Roman" w:cs="Times New Roman"/>
          <w:color w:val="000000"/>
        </w:rPr>
        <w:t>производњи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B063F">
        <w:rPr>
          <w:rFonts w:ascii="Times New Roman" w:hAnsi="Times New Roman" w:cs="Times New Roman"/>
          <w:color w:val="000000"/>
        </w:rPr>
        <w:t>обрасцу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63F">
        <w:rPr>
          <w:rFonts w:ascii="Times New Roman" w:hAnsi="Times New Roman" w:cs="Times New Roman"/>
          <w:color w:val="000000"/>
        </w:rPr>
        <w:t>захтева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63F">
        <w:rPr>
          <w:rFonts w:ascii="Times New Roman" w:hAnsi="Times New Roman" w:cs="Times New Roman"/>
          <w:color w:val="000000"/>
        </w:rPr>
        <w:t>за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63F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63F">
        <w:rPr>
          <w:rFonts w:ascii="Times New Roman" w:hAnsi="Times New Roman" w:cs="Times New Roman"/>
          <w:color w:val="000000"/>
        </w:rPr>
        <w:t>тих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63F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0B063F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63F">
        <w:rPr>
          <w:rFonts w:ascii="Times New Roman" w:hAnsi="Times New Roman" w:cs="Times New Roman"/>
          <w:color w:val="000000"/>
        </w:rPr>
        <w:t>гласник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0B063F">
        <w:rPr>
          <w:rFonts w:ascii="Times New Roman" w:hAnsi="Times New Roman" w:cs="Times New Roman"/>
          <w:color w:val="000000"/>
        </w:rPr>
        <w:t>бр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. 29/13, 9/16, 44/18 – </w:t>
      </w:r>
      <w:proofErr w:type="spellStart"/>
      <w:r w:rsidRPr="000B063F">
        <w:rPr>
          <w:rFonts w:ascii="Times New Roman" w:hAnsi="Times New Roman" w:cs="Times New Roman"/>
          <w:color w:val="000000"/>
        </w:rPr>
        <w:t>др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0B063F">
        <w:rPr>
          <w:rFonts w:ascii="Times New Roman" w:hAnsi="Times New Roman" w:cs="Times New Roman"/>
          <w:color w:val="000000"/>
        </w:rPr>
        <w:t>закон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 и 38/20), у </w:t>
      </w:r>
      <w:proofErr w:type="spellStart"/>
      <w:r w:rsidRPr="000B063F">
        <w:rPr>
          <w:rFonts w:ascii="Times New Roman" w:hAnsi="Times New Roman" w:cs="Times New Roman"/>
          <w:color w:val="000000"/>
        </w:rPr>
        <w:t>члану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 1. </w:t>
      </w:r>
      <w:proofErr w:type="spellStart"/>
      <w:proofErr w:type="gramStart"/>
      <w:r w:rsidRPr="000B063F">
        <w:rPr>
          <w:rFonts w:ascii="Times New Roman" w:hAnsi="Times New Roman" w:cs="Times New Roman"/>
          <w:color w:val="000000"/>
        </w:rPr>
        <w:t>после</w:t>
      </w:r>
      <w:proofErr w:type="spellEnd"/>
      <w:proofErr w:type="gramEnd"/>
      <w:r w:rsidRPr="000B06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63F">
        <w:rPr>
          <w:rFonts w:ascii="Times New Roman" w:hAnsi="Times New Roman" w:cs="Times New Roman"/>
          <w:color w:val="000000"/>
        </w:rPr>
        <w:t>речи</w:t>
      </w:r>
      <w:proofErr w:type="spellEnd"/>
      <w:r w:rsidRPr="000B063F">
        <w:rPr>
          <w:rFonts w:ascii="Times New Roman" w:hAnsi="Times New Roman" w:cs="Times New Roman"/>
          <w:color w:val="000000"/>
        </w:rPr>
        <w:t>: „</w:t>
      </w:r>
      <w:proofErr w:type="spellStart"/>
      <w:r w:rsidRPr="000B063F">
        <w:rPr>
          <w:rFonts w:ascii="Times New Roman" w:hAnsi="Times New Roman" w:cs="Times New Roman"/>
          <w:color w:val="000000"/>
        </w:rPr>
        <w:t>права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63F">
        <w:rPr>
          <w:rFonts w:ascii="Times New Roman" w:hAnsi="Times New Roman" w:cs="Times New Roman"/>
          <w:color w:val="000000"/>
        </w:rPr>
        <w:t>на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63F">
        <w:rPr>
          <w:rFonts w:ascii="Times New Roman" w:hAnsi="Times New Roman" w:cs="Times New Roman"/>
          <w:color w:val="000000"/>
        </w:rPr>
        <w:t>основне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63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” </w:t>
      </w:r>
      <w:proofErr w:type="spellStart"/>
      <w:r w:rsidRPr="000B063F">
        <w:rPr>
          <w:rFonts w:ascii="Times New Roman" w:hAnsi="Times New Roman" w:cs="Times New Roman"/>
          <w:color w:val="000000"/>
        </w:rPr>
        <w:t>додају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63F">
        <w:rPr>
          <w:rFonts w:ascii="Times New Roman" w:hAnsi="Times New Roman" w:cs="Times New Roman"/>
          <w:color w:val="000000"/>
        </w:rPr>
        <w:t>се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63F">
        <w:rPr>
          <w:rFonts w:ascii="Times New Roman" w:hAnsi="Times New Roman" w:cs="Times New Roman"/>
          <w:color w:val="000000"/>
        </w:rPr>
        <w:t>речи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: „у </w:t>
      </w:r>
      <w:proofErr w:type="spellStart"/>
      <w:r w:rsidRPr="000B063F">
        <w:rPr>
          <w:rFonts w:ascii="Times New Roman" w:hAnsi="Times New Roman" w:cs="Times New Roman"/>
          <w:color w:val="000000"/>
        </w:rPr>
        <w:t>биљној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63F">
        <w:rPr>
          <w:rFonts w:ascii="Times New Roman" w:hAnsi="Times New Roman" w:cs="Times New Roman"/>
          <w:color w:val="000000"/>
        </w:rPr>
        <w:t>производњи</w:t>
      </w:r>
      <w:proofErr w:type="spellEnd"/>
      <w:r w:rsidRPr="000B063F">
        <w:rPr>
          <w:rFonts w:ascii="Times New Roman" w:hAnsi="Times New Roman" w:cs="Times New Roman"/>
          <w:color w:val="000000"/>
        </w:rPr>
        <w:t>”.</w:t>
      </w:r>
    </w:p>
    <w:p w:rsidR="002A6EBA" w:rsidRPr="000B063F" w:rsidRDefault="00306334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0B063F">
        <w:rPr>
          <w:rFonts w:ascii="Times New Roman" w:hAnsi="Times New Roman" w:cs="Times New Roman"/>
          <w:color w:val="000000"/>
        </w:rPr>
        <w:t>Члан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 2.</w:t>
      </w:r>
    </w:p>
    <w:p w:rsidR="002A6EBA" w:rsidRPr="000B063F" w:rsidRDefault="00306334" w:rsidP="000B063F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0B063F">
        <w:rPr>
          <w:rFonts w:ascii="Times New Roman" w:hAnsi="Times New Roman" w:cs="Times New Roman"/>
          <w:color w:val="000000"/>
        </w:rPr>
        <w:t>Изузетно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 у 2021. </w:t>
      </w:r>
      <w:proofErr w:type="spellStart"/>
      <w:proofErr w:type="gramStart"/>
      <w:r w:rsidRPr="000B063F">
        <w:rPr>
          <w:rFonts w:ascii="Times New Roman" w:hAnsi="Times New Roman" w:cs="Times New Roman"/>
          <w:color w:val="000000"/>
        </w:rPr>
        <w:t>години</w:t>
      </w:r>
      <w:proofErr w:type="spellEnd"/>
      <w:proofErr w:type="gramEnd"/>
      <w:r w:rsidRPr="000B063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B063F">
        <w:rPr>
          <w:rFonts w:ascii="Times New Roman" w:hAnsi="Times New Roman" w:cs="Times New Roman"/>
          <w:color w:val="000000"/>
        </w:rPr>
        <w:t>захтев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63F">
        <w:rPr>
          <w:rFonts w:ascii="Times New Roman" w:hAnsi="Times New Roman" w:cs="Times New Roman"/>
          <w:color w:val="000000"/>
        </w:rPr>
        <w:t>за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63F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63F">
        <w:rPr>
          <w:rFonts w:ascii="Times New Roman" w:hAnsi="Times New Roman" w:cs="Times New Roman"/>
          <w:color w:val="000000"/>
        </w:rPr>
        <w:t>права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63F">
        <w:rPr>
          <w:rFonts w:ascii="Times New Roman" w:hAnsi="Times New Roman" w:cs="Times New Roman"/>
          <w:color w:val="000000"/>
        </w:rPr>
        <w:t>на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63F">
        <w:rPr>
          <w:rFonts w:ascii="Times New Roman" w:hAnsi="Times New Roman" w:cs="Times New Roman"/>
          <w:color w:val="000000"/>
        </w:rPr>
        <w:t>основне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63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B063F">
        <w:rPr>
          <w:rFonts w:ascii="Times New Roman" w:hAnsi="Times New Roman" w:cs="Times New Roman"/>
          <w:color w:val="000000"/>
        </w:rPr>
        <w:t>биљној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63F">
        <w:rPr>
          <w:rFonts w:ascii="Times New Roman" w:hAnsi="Times New Roman" w:cs="Times New Roman"/>
          <w:color w:val="000000"/>
        </w:rPr>
        <w:t>производњи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63F">
        <w:rPr>
          <w:rFonts w:ascii="Times New Roman" w:hAnsi="Times New Roman" w:cs="Times New Roman"/>
          <w:color w:val="000000"/>
        </w:rPr>
        <w:t>подноси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63F">
        <w:rPr>
          <w:rFonts w:ascii="Times New Roman" w:hAnsi="Times New Roman" w:cs="Times New Roman"/>
          <w:color w:val="000000"/>
        </w:rPr>
        <w:t>се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63F">
        <w:rPr>
          <w:rFonts w:ascii="Times New Roman" w:hAnsi="Times New Roman" w:cs="Times New Roman"/>
          <w:color w:val="000000"/>
        </w:rPr>
        <w:t>Министарству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63F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B063F">
        <w:rPr>
          <w:rFonts w:ascii="Times New Roman" w:hAnsi="Times New Roman" w:cs="Times New Roman"/>
          <w:color w:val="000000"/>
        </w:rPr>
        <w:t>шумарства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B063F">
        <w:rPr>
          <w:rFonts w:ascii="Times New Roman" w:hAnsi="Times New Roman" w:cs="Times New Roman"/>
          <w:color w:val="000000"/>
        </w:rPr>
        <w:t>водопривреде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B063F">
        <w:rPr>
          <w:rFonts w:ascii="Times New Roman" w:hAnsi="Times New Roman" w:cs="Times New Roman"/>
          <w:color w:val="000000"/>
        </w:rPr>
        <w:t>на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63F">
        <w:rPr>
          <w:rFonts w:ascii="Times New Roman" w:hAnsi="Times New Roman" w:cs="Times New Roman"/>
          <w:color w:val="000000"/>
        </w:rPr>
        <w:t>имејл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63F">
        <w:rPr>
          <w:rFonts w:ascii="Times New Roman" w:hAnsi="Times New Roman" w:cs="Times New Roman"/>
          <w:color w:val="000000"/>
        </w:rPr>
        <w:t>адресу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: podsticaji.pohektaru@minpolj.gov.rs </w:t>
      </w:r>
      <w:proofErr w:type="spellStart"/>
      <w:r w:rsidRPr="000B063F">
        <w:rPr>
          <w:rFonts w:ascii="Times New Roman" w:hAnsi="Times New Roman" w:cs="Times New Roman"/>
          <w:color w:val="000000"/>
        </w:rPr>
        <w:t>достављањем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63F">
        <w:rPr>
          <w:rFonts w:ascii="Times New Roman" w:hAnsi="Times New Roman" w:cs="Times New Roman"/>
          <w:color w:val="000000"/>
        </w:rPr>
        <w:t>следећих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63F">
        <w:rPr>
          <w:rFonts w:ascii="Times New Roman" w:hAnsi="Times New Roman" w:cs="Times New Roman"/>
          <w:color w:val="000000"/>
        </w:rPr>
        <w:t>података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B063F">
        <w:rPr>
          <w:rFonts w:ascii="Times New Roman" w:hAnsi="Times New Roman" w:cs="Times New Roman"/>
          <w:color w:val="000000"/>
        </w:rPr>
        <w:t>подносиоцу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63F">
        <w:rPr>
          <w:rFonts w:ascii="Times New Roman" w:hAnsi="Times New Roman" w:cs="Times New Roman"/>
          <w:color w:val="000000"/>
        </w:rPr>
        <w:t>захтева</w:t>
      </w:r>
      <w:proofErr w:type="spellEnd"/>
      <w:r w:rsidRPr="000B063F">
        <w:rPr>
          <w:rFonts w:ascii="Times New Roman" w:hAnsi="Times New Roman" w:cs="Times New Roman"/>
          <w:color w:val="000000"/>
        </w:rPr>
        <w:t>:</w:t>
      </w:r>
    </w:p>
    <w:p w:rsidR="002A6EBA" w:rsidRPr="000B063F" w:rsidRDefault="00306334">
      <w:pPr>
        <w:spacing w:after="150"/>
        <w:rPr>
          <w:rFonts w:ascii="Times New Roman" w:hAnsi="Times New Roman" w:cs="Times New Roman"/>
        </w:rPr>
      </w:pPr>
      <w:r w:rsidRPr="000B063F">
        <w:rPr>
          <w:rFonts w:ascii="Times New Roman" w:hAnsi="Times New Roman" w:cs="Times New Roman"/>
          <w:color w:val="000000"/>
        </w:rPr>
        <w:t xml:space="preserve">1) </w:t>
      </w:r>
      <w:proofErr w:type="spellStart"/>
      <w:proofErr w:type="gramStart"/>
      <w:r w:rsidRPr="000B063F">
        <w:rPr>
          <w:rFonts w:ascii="Times New Roman" w:hAnsi="Times New Roman" w:cs="Times New Roman"/>
          <w:color w:val="000000"/>
        </w:rPr>
        <w:t>име</w:t>
      </w:r>
      <w:proofErr w:type="spellEnd"/>
      <w:proofErr w:type="gramEnd"/>
      <w:r w:rsidRPr="000B063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B063F">
        <w:rPr>
          <w:rFonts w:ascii="Times New Roman" w:hAnsi="Times New Roman" w:cs="Times New Roman"/>
          <w:color w:val="000000"/>
        </w:rPr>
        <w:t>презиме</w:t>
      </w:r>
      <w:proofErr w:type="spellEnd"/>
      <w:r w:rsidRPr="000B063F">
        <w:rPr>
          <w:rFonts w:ascii="Times New Roman" w:hAnsi="Times New Roman" w:cs="Times New Roman"/>
          <w:color w:val="000000"/>
        </w:rPr>
        <w:t>;</w:t>
      </w:r>
    </w:p>
    <w:p w:rsidR="002A6EBA" w:rsidRPr="000B063F" w:rsidRDefault="00306334">
      <w:pPr>
        <w:spacing w:after="150"/>
        <w:rPr>
          <w:rFonts w:ascii="Times New Roman" w:hAnsi="Times New Roman" w:cs="Times New Roman"/>
        </w:rPr>
      </w:pPr>
      <w:r w:rsidRPr="000B063F">
        <w:rPr>
          <w:rFonts w:ascii="Times New Roman" w:hAnsi="Times New Roman" w:cs="Times New Roman"/>
          <w:color w:val="000000"/>
        </w:rPr>
        <w:t xml:space="preserve">2) </w:t>
      </w:r>
      <w:proofErr w:type="spellStart"/>
      <w:proofErr w:type="gramStart"/>
      <w:r w:rsidRPr="000B063F">
        <w:rPr>
          <w:rFonts w:ascii="Times New Roman" w:hAnsi="Times New Roman" w:cs="Times New Roman"/>
          <w:color w:val="000000"/>
        </w:rPr>
        <w:t>матични</w:t>
      </w:r>
      <w:proofErr w:type="spellEnd"/>
      <w:proofErr w:type="gramEnd"/>
      <w:r w:rsidRPr="000B06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63F">
        <w:rPr>
          <w:rFonts w:ascii="Times New Roman" w:hAnsi="Times New Roman" w:cs="Times New Roman"/>
          <w:color w:val="000000"/>
        </w:rPr>
        <w:t>број</w:t>
      </w:r>
      <w:proofErr w:type="spellEnd"/>
      <w:r w:rsidRPr="000B063F">
        <w:rPr>
          <w:rFonts w:ascii="Times New Roman" w:hAnsi="Times New Roman" w:cs="Times New Roman"/>
          <w:color w:val="000000"/>
        </w:rPr>
        <w:t>;</w:t>
      </w:r>
    </w:p>
    <w:p w:rsidR="002A6EBA" w:rsidRPr="000B063F" w:rsidRDefault="00306334">
      <w:pPr>
        <w:spacing w:after="150"/>
        <w:rPr>
          <w:rFonts w:ascii="Times New Roman" w:hAnsi="Times New Roman" w:cs="Times New Roman"/>
        </w:rPr>
      </w:pPr>
      <w:r w:rsidRPr="000B063F">
        <w:rPr>
          <w:rFonts w:ascii="Times New Roman" w:hAnsi="Times New Roman" w:cs="Times New Roman"/>
          <w:color w:val="000000"/>
        </w:rPr>
        <w:t xml:space="preserve">3) </w:t>
      </w:r>
      <w:proofErr w:type="spellStart"/>
      <w:proofErr w:type="gramStart"/>
      <w:r w:rsidRPr="000B063F">
        <w:rPr>
          <w:rFonts w:ascii="Times New Roman" w:hAnsi="Times New Roman" w:cs="Times New Roman"/>
          <w:color w:val="000000"/>
        </w:rPr>
        <w:t>број</w:t>
      </w:r>
      <w:proofErr w:type="spellEnd"/>
      <w:proofErr w:type="gramEnd"/>
      <w:r w:rsidRPr="000B06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63F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63F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 (БПГ).</w:t>
      </w:r>
    </w:p>
    <w:p w:rsidR="002A6EBA" w:rsidRPr="000B063F" w:rsidRDefault="00306334" w:rsidP="000B063F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0B063F">
        <w:rPr>
          <w:rFonts w:ascii="Times New Roman" w:hAnsi="Times New Roman" w:cs="Times New Roman"/>
          <w:color w:val="000000"/>
        </w:rPr>
        <w:t>Корисници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63F">
        <w:rPr>
          <w:rFonts w:ascii="Times New Roman" w:hAnsi="Times New Roman" w:cs="Times New Roman"/>
          <w:color w:val="000000"/>
        </w:rPr>
        <w:t>који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63F">
        <w:rPr>
          <w:rFonts w:ascii="Times New Roman" w:hAnsi="Times New Roman" w:cs="Times New Roman"/>
          <w:color w:val="000000"/>
        </w:rPr>
        <w:t>су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63F">
        <w:rPr>
          <w:rFonts w:ascii="Times New Roman" w:hAnsi="Times New Roman" w:cs="Times New Roman"/>
          <w:color w:val="000000"/>
        </w:rPr>
        <w:t>остварили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63F">
        <w:rPr>
          <w:rFonts w:ascii="Times New Roman" w:hAnsi="Times New Roman" w:cs="Times New Roman"/>
          <w:color w:val="000000"/>
        </w:rPr>
        <w:t>право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63F">
        <w:rPr>
          <w:rFonts w:ascii="Times New Roman" w:hAnsi="Times New Roman" w:cs="Times New Roman"/>
          <w:color w:val="000000"/>
        </w:rPr>
        <w:t>на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63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 у 2020. </w:t>
      </w:r>
      <w:proofErr w:type="spellStart"/>
      <w:proofErr w:type="gramStart"/>
      <w:r w:rsidRPr="000B063F">
        <w:rPr>
          <w:rFonts w:ascii="Times New Roman" w:hAnsi="Times New Roman" w:cs="Times New Roman"/>
          <w:color w:val="000000"/>
        </w:rPr>
        <w:t>години</w:t>
      </w:r>
      <w:proofErr w:type="spellEnd"/>
      <w:proofErr w:type="gramEnd"/>
      <w:r w:rsidRPr="000B063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B063F">
        <w:rPr>
          <w:rFonts w:ascii="Times New Roman" w:hAnsi="Times New Roman" w:cs="Times New Roman"/>
          <w:color w:val="000000"/>
        </w:rPr>
        <w:t>право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63F">
        <w:rPr>
          <w:rFonts w:ascii="Times New Roman" w:hAnsi="Times New Roman" w:cs="Times New Roman"/>
          <w:color w:val="000000"/>
        </w:rPr>
        <w:t>на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63F">
        <w:rPr>
          <w:rFonts w:ascii="Times New Roman" w:hAnsi="Times New Roman" w:cs="Times New Roman"/>
          <w:color w:val="000000"/>
        </w:rPr>
        <w:t>основне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63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 у 2021. </w:t>
      </w:r>
      <w:proofErr w:type="spellStart"/>
      <w:proofErr w:type="gramStart"/>
      <w:r w:rsidRPr="000B063F">
        <w:rPr>
          <w:rFonts w:ascii="Times New Roman" w:hAnsi="Times New Roman" w:cs="Times New Roman"/>
          <w:color w:val="000000"/>
        </w:rPr>
        <w:t>години</w:t>
      </w:r>
      <w:proofErr w:type="spellEnd"/>
      <w:proofErr w:type="gramEnd"/>
      <w:r w:rsidRPr="000B06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63F">
        <w:rPr>
          <w:rFonts w:ascii="Times New Roman" w:hAnsi="Times New Roman" w:cs="Times New Roman"/>
          <w:color w:val="000000"/>
        </w:rPr>
        <w:t>остварују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63F">
        <w:rPr>
          <w:rFonts w:ascii="Times New Roman" w:hAnsi="Times New Roman" w:cs="Times New Roman"/>
          <w:color w:val="000000"/>
        </w:rPr>
        <w:t>тако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63F">
        <w:rPr>
          <w:rFonts w:ascii="Times New Roman" w:hAnsi="Times New Roman" w:cs="Times New Roman"/>
          <w:color w:val="000000"/>
        </w:rPr>
        <w:t>што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63F">
        <w:rPr>
          <w:rFonts w:ascii="Times New Roman" w:hAnsi="Times New Roman" w:cs="Times New Roman"/>
          <w:color w:val="000000"/>
        </w:rPr>
        <w:t>им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63F">
        <w:rPr>
          <w:rFonts w:ascii="Times New Roman" w:hAnsi="Times New Roman" w:cs="Times New Roman"/>
          <w:color w:val="000000"/>
        </w:rPr>
        <w:t>се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63F">
        <w:rPr>
          <w:rFonts w:ascii="Times New Roman" w:hAnsi="Times New Roman" w:cs="Times New Roman"/>
          <w:color w:val="000000"/>
        </w:rPr>
        <w:t>средства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63F">
        <w:rPr>
          <w:rFonts w:ascii="Times New Roman" w:hAnsi="Times New Roman" w:cs="Times New Roman"/>
          <w:color w:val="000000"/>
        </w:rPr>
        <w:t>директно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63F">
        <w:rPr>
          <w:rFonts w:ascii="Times New Roman" w:hAnsi="Times New Roman" w:cs="Times New Roman"/>
          <w:color w:val="000000"/>
        </w:rPr>
        <w:t>уплаћују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63F">
        <w:rPr>
          <w:rFonts w:ascii="Times New Roman" w:hAnsi="Times New Roman" w:cs="Times New Roman"/>
          <w:color w:val="000000"/>
        </w:rPr>
        <w:t>на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63F">
        <w:rPr>
          <w:rFonts w:ascii="Times New Roman" w:hAnsi="Times New Roman" w:cs="Times New Roman"/>
          <w:color w:val="000000"/>
        </w:rPr>
        <w:t>наменски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63F">
        <w:rPr>
          <w:rFonts w:ascii="Times New Roman" w:hAnsi="Times New Roman" w:cs="Times New Roman"/>
          <w:color w:val="000000"/>
        </w:rPr>
        <w:t>рачун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63F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63F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63F">
        <w:rPr>
          <w:rFonts w:ascii="Times New Roman" w:hAnsi="Times New Roman" w:cs="Times New Roman"/>
          <w:color w:val="000000"/>
        </w:rPr>
        <w:t>код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63F">
        <w:rPr>
          <w:rFonts w:ascii="Times New Roman" w:hAnsi="Times New Roman" w:cs="Times New Roman"/>
          <w:color w:val="000000"/>
        </w:rPr>
        <w:t>пословне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63F">
        <w:rPr>
          <w:rFonts w:ascii="Times New Roman" w:hAnsi="Times New Roman" w:cs="Times New Roman"/>
          <w:color w:val="000000"/>
        </w:rPr>
        <w:t>банке</w:t>
      </w:r>
      <w:proofErr w:type="spellEnd"/>
      <w:r w:rsidRPr="000B063F">
        <w:rPr>
          <w:rFonts w:ascii="Times New Roman" w:hAnsi="Times New Roman" w:cs="Times New Roman"/>
          <w:color w:val="000000"/>
        </w:rPr>
        <w:t>.</w:t>
      </w:r>
    </w:p>
    <w:p w:rsidR="002A6EBA" w:rsidRPr="000B063F" w:rsidRDefault="00306334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0B063F">
        <w:rPr>
          <w:rFonts w:ascii="Times New Roman" w:hAnsi="Times New Roman" w:cs="Times New Roman"/>
          <w:color w:val="000000"/>
        </w:rPr>
        <w:t>Члан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 3.</w:t>
      </w:r>
    </w:p>
    <w:p w:rsidR="002A6EBA" w:rsidRPr="000B063F" w:rsidRDefault="00306334" w:rsidP="000B063F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0B063F">
        <w:rPr>
          <w:rFonts w:ascii="Times New Roman" w:hAnsi="Times New Roman" w:cs="Times New Roman"/>
          <w:color w:val="000000"/>
        </w:rPr>
        <w:t>Овај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63F">
        <w:rPr>
          <w:rFonts w:ascii="Times New Roman" w:hAnsi="Times New Roman" w:cs="Times New Roman"/>
          <w:color w:val="000000"/>
        </w:rPr>
        <w:t>правилник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63F">
        <w:rPr>
          <w:rFonts w:ascii="Times New Roman" w:hAnsi="Times New Roman" w:cs="Times New Roman"/>
          <w:color w:val="000000"/>
        </w:rPr>
        <w:t>ступа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63F">
        <w:rPr>
          <w:rFonts w:ascii="Times New Roman" w:hAnsi="Times New Roman" w:cs="Times New Roman"/>
          <w:color w:val="000000"/>
        </w:rPr>
        <w:t>на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63F">
        <w:rPr>
          <w:rFonts w:ascii="Times New Roman" w:hAnsi="Times New Roman" w:cs="Times New Roman"/>
          <w:color w:val="000000"/>
        </w:rPr>
        <w:t>снагу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63F">
        <w:rPr>
          <w:rFonts w:ascii="Times New Roman" w:hAnsi="Times New Roman" w:cs="Times New Roman"/>
          <w:color w:val="000000"/>
        </w:rPr>
        <w:t>наредног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63F">
        <w:rPr>
          <w:rFonts w:ascii="Times New Roman" w:hAnsi="Times New Roman" w:cs="Times New Roman"/>
          <w:color w:val="000000"/>
        </w:rPr>
        <w:t>дана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63F">
        <w:rPr>
          <w:rFonts w:ascii="Times New Roman" w:hAnsi="Times New Roman" w:cs="Times New Roman"/>
          <w:color w:val="000000"/>
        </w:rPr>
        <w:t>од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63F">
        <w:rPr>
          <w:rFonts w:ascii="Times New Roman" w:hAnsi="Times New Roman" w:cs="Times New Roman"/>
          <w:color w:val="000000"/>
        </w:rPr>
        <w:t>дана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63F">
        <w:rPr>
          <w:rFonts w:ascii="Times New Roman" w:hAnsi="Times New Roman" w:cs="Times New Roman"/>
          <w:color w:val="000000"/>
        </w:rPr>
        <w:t>објављивања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 у „</w:t>
      </w:r>
      <w:proofErr w:type="spellStart"/>
      <w:r w:rsidRPr="000B063F">
        <w:rPr>
          <w:rFonts w:ascii="Times New Roman" w:hAnsi="Times New Roman" w:cs="Times New Roman"/>
          <w:color w:val="000000"/>
        </w:rPr>
        <w:t>Службеном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63F">
        <w:rPr>
          <w:rFonts w:ascii="Times New Roman" w:hAnsi="Times New Roman" w:cs="Times New Roman"/>
          <w:color w:val="000000"/>
        </w:rPr>
        <w:t>гласнику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63F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63F">
        <w:rPr>
          <w:rFonts w:ascii="Times New Roman" w:hAnsi="Times New Roman" w:cs="Times New Roman"/>
          <w:color w:val="000000"/>
        </w:rPr>
        <w:t>Србијеˮ</w:t>
      </w:r>
      <w:proofErr w:type="spellEnd"/>
      <w:r w:rsidRPr="000B063F">
        <w:rPr>
          <w:rFonts w:ascii="Times New Roman" w:hAnsi="Times New Roman" w:cs="Times New Roman"/>
          <w:color w:val="000000"/>
        </w:rPr>
        <w:t>.</w:t>
      </w:r>
    </w:p>
    <w:p w:rsidR="002A6EBA" w:rsidRPr="000B063F" w:rsidRDefault="00306334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0B063F">
        <w:rPr>
          <w:rFonts w:ascii="Times New Roman" w:hAnsi="Times New Roman" w:cs="Times New Roman"/>
          <w:color w:val="000000"/>
        </w:rPr>
        <w:t>Број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 110-00-17/2021-09</w:t>
      </w:r>
    </w:p>
    <w:p w:rsidR="002A6EBA" w:rsidRPr="000B063F" w:rsidRDefault="00306334">
      <w:pPr>
        <w:spacing w:after="150"/>
        <w:jc w:val="right"/>
        <w:rPr>
          <w:rFonts w:ascii="Times New Roman" w:hAnsi="Times New Roman" w:cs="Times New Roman"/>
        </w:rPr>
      </w:pPr>
      <w:r w:rsidRPr="000B063F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0B063F">
        <w:rPr>
          <w:rFonts w:ascii="Times New Roman" w:hAnsi="Times New Roman" w:cs="Times New Roman"/>
          <w:color w:val="000000"/>
        </w:rPr>
        <w:t>Београду</w:t>
      </w:r>
      <w:proofErr w:type="spellEnd"/>
      <w:r w:rsidRPr="000B063F">
        <w:rPr>
          <w:rFonts w:ascii="Times New Roman" w:hAnsi="Times New Roman" w:cs="Times New Roman"/>
          <w:color w:val="000000"/>
        </w:rPr>
        <w:t xml:space="preserve">, 24. </w:t>
      </w:r>
      <w:proofErr w:type="spellStart"/>
      <w:proofErr w:type="gramStart"/>
      <w:r w:rsidRPr="000B063F">
        <w:rPr>
          <w:rFonts w:ascii="Times New Roman" w:hAnsi="Times New Roman" w:cs="Times New Roman"/>
          <w:color w:val="000000"/>
        </w:rPr>
        <w:t>фебруара</w:t>
      </w:r>
      <w:proofErr w:type="spellEnd"/>
      <w:proofErr w:type="gramEnd"/>
      <w:r w:rsidRPr="000B063F">
        <w:rPr>
          <w:rFonts w:ascii="Times New Roman" w:hAnsi="Times New Roman" w:cs="Times New Roman"/>
          <w:color w:val="000000"/>
        </w:rPr>
        <w:t xml:space="preserve"> 2021. </w:t>
      </w:r>
      <w:proofErr w:type="spellStart"/>
      <w:proofErr w:type="gramStart"/>
      <w:r w:rsidRPr="000B063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</w:p>
    <w:p w:rsidR="002A6EBA" w:rsidRPr="000B063F" w:rsidRDefault="00306334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0B063F">
        <w:rPr>
          <w:rFonts w:ascii="Times New Roman" w:hAnsi="Times New Roman" w:cs="Times New Roman"/>
          <w:color w:val="000000"/>
        </w:rPr>
        <w:t>Министар</w:t>
      </w:r>
      <w:proofErr w:type="spellEnd"/>
      <w:r w:rsidRPr="000B063F">
        <w:rPr>
          <w:rFonts w:ascii="Times New Roman" w:hAnsi="Times New Roman" w:cs="Times New Roman"/>
          <w:color w:val="000000"/>
        </w:rPr>
        <w:t>,</w:t>
      </w:r>
    </w:p>
    <w:p w:rsidR="002A6EBA" w:rsidRPr="000B063F" w:rsidRDefault="00306334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0B063F">
        <w:rPr>
          <w:rFonts w:ascii="Times New Roman" w:hAnsi="Times New Roman" w:cs="Times New Roman"/>
          <w:b/>
          <w:color w:val="000000"/>
        </w:rPr>
        <w:t>Бранислав</w:t>
      </w:r>
      <w:proofErr w:type="spellEnd"/>
      <w:r w:rsidRPr="000B06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B063F">
        <w:rPr>
          <w:rFonts w:ascii="Times New Roman" w:hAnsi="Times New Roman" w:cs="Times New Roman"/>
          <w:b/>
          <w:color w:val="000000"/>
        </w:rPr>
        <w:t>Недимовић</w:t>
      </w:r>
      <w:proofErr w:type="spellEnd"/>
      <w:r w:rsidRPr="000B063F">
        <w:rPr>
          <w:rFonts w:ascii="Times New Roman" w:hAnsi="Times New Roman" w:cs="Times New Roman"/>
          <w:b/>
          <w:color w:val="000000"/>
        </w:rPr>
        <w:t>,</w:t>
      </w:r>
      <w:r w:rsidRPr="000B06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63F">
        <w:rPr>
          <w:rFonts w:ascii="Times New Roman" w:hAnsi="Times New Roman" w:cs="Times New Roman"/>
          <w:color w:val="000000"/>
        </w:rPr>
        <w:t>с.р</w:t>
      </w:r>
      <w:proofErr w:type="spellEnd"/>
      <w:r w:rsidRPr="000B063F">
        <w:rPr>
          <w:rFonts w:ascii="Times New Roman" w:hAnsi="Times New Roman" w:cs="Times New Roman"/>
          <w:color w:val="000000"/>
        </w:rPr>
        <w:t>.</w:t>
      </w:r>
    </w:p>
    <w:sectPr w:rsidR="002A6EBA" w:rsidRPr="000B063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BA"/>
    <w:rsid w:val="000B063F"/>
    <w:rsid w:val="002A6EBA"/>
    <w:rsid w:val="00306334"/>
    <w:rsid w:val="004C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42CE0"/>
  <w15:docId w15:val="{C1A47422-34C2-495F-AE78-80464298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Vodenicarevic</dc:creator>
  <cp:lastModifiedBy>Milica Radosavljević</cp:lastModifiedBy>
  <cp:revision>2</cp:revision>
  <dcterms:created xsi:type="dcterms:W3CDTF">2022-11-09T09:56:00Z</dcterms:created>
  <dcterms:modified xsi:type="dcterms:W3CDTF">2022-11-09T09:56:00Z</dcterms:modified>
</cp:coreProperties>
</file>