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80EB" w14:textId="0FB93D67" w:rsidR="008C4C62" w:rsidRDefault="008F39FE" w:rsidP="008F39FE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0194993B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114/21),</w:t>
      </w:r>
    </w:p>
    <w:p w14:paraId="3CC72874" w14:textId="77777777" w:rsidR="008C4C62" w:rsidRPr="002F7E7F" w:rsidRDefault="008F39F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F67B093" w14:textId="77777777" w:rsidR="008C4C62" w:rsidRPr="002F7E7F" w:rsidRDefault="008F39F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07EDD2D2" w14:textId="49E049B4" w:rsidR="008C4C62" w:rsidRDefault="008F39FE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финансијској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подршци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2023. </w:t>
      </w:r>
      <w:proofErr w:type="spellStart"/>
      <w:r w:rsidR="002F7E7F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14:paraId="7B2DCEC5" w14:textId="77777777" w:rsidR="002F7E7F" w:rsidRPr="002F7E7F" w:rsidRDefault="002F7E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14:paraId="49BD667B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2114C43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5611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A9DBF10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предузетници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носиоци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уписани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пријавили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регистрација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добит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B7C784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656DF2B6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35.000,00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хектару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пријављене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засејане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хектара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принос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тона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хектару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плативе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50F33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4B25049F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регистрованог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F3395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сразмерно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учешћу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укупној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количини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произведеног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утврђеној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инспекције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DAC394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528DE68C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целокупан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принос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уговореним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површинама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испоручио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D26446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2A5D9BFC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p w14:paraId="6435E21E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расписани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обавезну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откупу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испоруци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обрачуна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испоручене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плативе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потписан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испуњен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0230955C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1CDE9296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AA45C2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1C42F5FA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поднетог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коначности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32AC5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утрошка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обезбеђених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CB52F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0BEFC251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остварена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исплати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откупу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испоруци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рода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FE42AB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40505829" w14:textId="24E07C28" w:rsidR="008C4C62" w:rsidRDefault="008F39FE" w:rsidP="002F7E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300.000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1.500.000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остварена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исплати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8).</w:t>
      </w:r>
    </w:p>
    <w:p w14:paraId="5307D010" w14:textId="6DC5E53A" w:rsidR="002F7E7F" w:rsidRDefault="002F7E7F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4621BC12" w14:textId="77777777" w:rsidR="002F7E7F" w:rsidRPr="002F7E7F" w:rsidRDefault="002F7E7F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530604" w14:textId="77777777" w:rsidR="008C4C62" w:rsidRPr="002F7E7F" w:rsidRDefault="008F39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3D1AC196" w14:textId="77777777" w:rsidR="008C4C62" w:rsidRPr="002F7E7F" w:rsidRDefault="008F39FE" w:rsidP="002F7E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681742E" w14:textId="77777777" w:rsidR="008C4C62" w:rsidRPr="002F7E7F" w:rsidRDefault="008F39F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110-8848/2022</w:t>
      </w:r>
    </w:p>
    <w:p w14:paraId="6F52D6A2" w14:textId="77777777" w:rsidR="008C4C62" w:rsidRPr="002F7E7F" w:rsidRDefault="008F39F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8010175" w14:textId="77777777" w:rsidR="008C4C62" w:rsidRPr="002F7E7F" w:rsidRDefault="008F39F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39A1C20B" w14:textId="77777777" w:rsidR="008C4C62" w:rsidRPr="002F7E7F" w:rsidRDefault="008F39F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потпредседник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D9DDFFD" w14:textId="77777777" w:rsidR="008C4C62" w:rsidRPr="002F7E7F" w:rsidRDefault="008F39F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Ивица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Дачић</w:t>
      </w:r>
      <w:proofErr w:type="spellEnd"/>
      <w:r w:rsidRPr="002F7E7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F7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E7F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2F7E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C4C62" w:rsidRPr="002F7E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2"/>
    <w:rsid w:val="002F7E7F"/>
    <w:rsid w:val="008C4C62"/>
    <w:rsid w:val="008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FF9F"/>
  <w15:docId w15:val="{AC7A00B9-6D5F-4D0E-A8FB-D40382D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2022-11-04T12:37:00Z</dcterms:created>
  <dcterms:modified xsi:type="dcterms:W3CDTF">2022-11-04T12:37:00Z</dcterms:modified>
</cp:coreProperties>
</file>