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DF955" w14:textId="4527935B" w:rsidR="007D6604" w:rsidRPr="003210B6" w:rsidRDefault="002C0854" w:rsidP="002C0854">
      <w:pPr>
        <w:spacing w:after="150"/>
      </w:pPr>
      <w:r w:rsidRPr="003210B6">
        <w:rPr>
          <w:rFonts w:ascii="Tahoma" w:hAnsi="Tahoma" w:cs="Tahoma"/>
          <w:color w:val="000000"/>
        </w:rPr>
        <w:t>﻿</w:t>
      </w:r>
    </w:p>
    <w:p w14:paraId="20132126" w14:textId="77777777" w:rsidR="007D6604" w:rsidRPr="002118A0" w:rsidRDefault="002C0854" w:rsidP="002118A0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118A0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2118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18A0">
        <w:rPr>
          <w:rFonts w:ascii="Times New Roman" w:hAnsi="Times New Roman" w:cs="Times New Roman"/>
          <w:color w:val="000000"/>
          <w:sz w:val="24"/>
          <w:szCs w:val="24"/>
        </w:rPr>
        <w:t>основу</w:t>
      </w:r>
      <w:proofErr w:type="spellEnd"/>
      <w:r w:rsidRPr="002118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18A0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2118A0">
        <w:rPr>
          <w:rFonts w:ascii="Times New Roman" w:hAnsi="Times New Roman" w:cs="Times New Roman"/>
          <w:color w:val="000000"/>
          <w:sz w:val="24"/>
          <w:szCs w:val="24"/>
        </w:rPr>
        <w:t xml:space="preserve"> 123. </w:t>
      </w:r>
      <w:proofErr w:type="spellStart"/>
      <w:r w:rsidRPr="002118A0">
        <w:rPr>
          <w:rFonts w:ascii="Times New Roman" w:hAnsi="Times New Roman" w:cs="Times New Roman"/>
          <w:color w:val="000000"/>
          <w:sz w:val="24"/>
          <w:szCs w:val="24"/>
        </w:rPr>
        <w:t>тачка</w:t>
      </w:r>
      <w:proofErr w:type="spellEnd"/>
      <w:r w:rsidRPr="002118A0">
        <w:rPr>
          <w:rFonts w:ascii="Times New Roman" w:hAnsi="Times New Roman" w:cs="Times New Roman"/>
          <w:color w:val="000000"/>
          <w:sz w:val="24"/>
          <w:szCs w:val="24"/>
        </w:rPr>
        <w:t xml:space="preserve"> 3. </w:t>
      </w:r>
      <w:proofErr w:type="spellStart"/>
      <w:r w:rsidRPr="002118A0">
        <w:rPr>
          <w:rFonts w:ascii="Times New Roman" w:hAnsi="Times New Roman" w:cs="Times New Roman"/>
          <w:color w:val="000000"/>
          <w:sz w:val="24"/>
          <w:szCs w:val="24"/>
        </w:rPr>
        <w:t>Устава</w:t>
      </w:r>
      <w:proofErr w:type="spellEnd"/>
      <w:r w:rsidRPr="002118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18A0">
        <w:rPr>
          <w:rFonts w:ascii="Times New Roman" w:hAnsi="Times New Roman" w:cs="Times New Roman"/>
          <w:color w:val="000000"/>
          <w:sz w:val="24"/>
          <w:szCs w:val="24"/>
        </w:rPr>
        <w:t>Републике</w:t>
      </w:r>
      <w:proofErr w:type="spellEnd"/>
      <w:r w:rsidRPr="002118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18A0">
        <w:rPr>
          <w:rFonts w:ascii="Times New Roman" w:hAnsi="Times New Roman" w:cs="Times New Roman"/>
          <w:color w:val="000000"/>
          <w:sz w:val="24"/>
          <w:szCs w:val="24"/>
        </w:rPr>
        <w:t>Србије</w:t>
      </w:r>
      <w:proofErr w:type="spellEnd"/>
      <w:r w:rsidRPr="002118A0">
        <w:rPr>
          <w:rFonts w:ascii="Times New Roman" w:hAnsi="Times New Roman" w:cs="Times New Roman"/>
          <w:color w:val="000000"/>
          <w:sz w:val="24"/>
          <w:szCs w:val="24"/>
        </w:rPr>
        <w:t xml:space="preserve">, а у </w:t>
      </w:r>
      <w:proofErr w:type="spellStart"/>
      <w:r w:rsidRPr="002118A0">
        <w:rPr>
          <w:rFonts w:ascii="Times New Roman" w:hAnsi="Times New Roman" w:cs="Times New Roman"/>
          <w:color w:val="000000"/>
          <w:sz w:val="24"/>
          <w:szCs w:val="24"/>
        </w:rPr>
        <w:t>вези</w:t>
      </w:r>
      <w:proofErr w:type="spellEnd"/>
      <w:r w:rsidRPr="002118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18A0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2118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18A0">
        <w:rPr>
          <w:rFonts w:ascii="Times New Roman" w:hAnsi="Times New Roman" w:cs="Times New Roman"/>
          <w:color w:val="000000"/>
          <w:sz w:val="24"/>
          <w:szCs w:val="24"/>
        </w:rPr>
        <w:t>чланом</w:t>
      </w:r>
      <w:proofErr w:type="spellEnd"/>
      <w:r w:rsidRPr="002118A0">
        <w:rPr>
          <w:rFonts w:ascii="Times New Roman" w:hAnsi="Times New Roman" w:cs="Times New Roman"/>
          <w:color w:val="000000"/>
          <w:sz w:val="24"/>
          <w:szCs w:val="24"/>
        </w:rPr>
        <w:t xml:space="preserve"> 3. </w:t>
      </w:r>
      <w:proofErr w:type="spellStart"/>
      <w:r w:rsidRPr="002118A0">
        <w:rPr>
          <w:rFonts w:ascii="Times New Roman" w:hAnsi="Times New Roman" w:cs="Times New Roman"/>
          <w:color w:val="000000"/>
          <w:sz w:val="24"/>
          <w:szCs w:val="24"/>
        </w:rPr>
        <w:t>став</w:t>
      </w:r>
      <w:proofErr w:type="spellEnd"/>
      <w:r w:rsidRPr="002118A0">
        <w:rPr>
          <w:rFonts w:ascii="Times New Roman" w:hAnsi="Times New Roman" w:cs="Times New Roman"/>
          <w:color w:val="000000"/>
          <w:sz w:val="24"/>
          <w:szCs w:val="24"/>
        </w:rPr>
        <w:t xml:space="preserve"> 1. </w:t>
      </w:r>
      <w:proofErr w:type="spellStart"/>
      <w:r w:rsidRPr="002118A0">
        <w:rPr>
          <w:rFonts w:ascii="Times New Roman" w:hAnsi="Times New Roman" w:cs="Times New Roman"/>
          <w:color w:val="000000"/>
          <w:sz w:val="24"/>
          <w:szCs w:val="24"/>
        </w:rPr>
        <w:t>тачка</w:t>
      </w:r>
      <w:proofErr w:type="spellEnd"/>
      <w:r w:rsidRPr="002118A0">
        <w:rPr>
          <w:rFonts w:ascii="Times New Roman" w:hAnsi="Times New Roman" w:cs="Times New Roman"/>
          <w:color w:val="000000"/>
          <w:sz w:val="24"/>
          <w:szCs w:val="24"/>
        </w:rPr>
        <w:t xml:space="preserve"> 1) </w:t>
      </w:r>
      <w:proofErr w:type="spellStart"/>
      <w:r w:rsidRPr="002118A0">
        <w:rPr>
          <w:rFonts w:ascii="Times New Roman" w:hAnsi="Times New Roman" w:cs="Times New Roman"/>
          <w:color w:val="000000"/>
          <w:sz w:val="24"/>
          <w:szCs w:val="24"/>
        </w:rPr>
        <w:t>Закона</w:t>
      </w:r>
      <w:proofErr w:type="spellEnd"/>
      <w:r w:rsidRPr="002118A0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2118A0">
        <w:rPr>
          <w:rFonts w:ascii="Times New Roman" w:hAnsi="Times New Roman" w:cs="Times New Roman"/>
          <w:color w:val="000000"/>
          <w:sz w:val="24"/>
          <w:szCs w:val="24"/>
        </w:rPr>
        <w:t>пољопривреди</w:t>
      </w:r>
      <w:proofErr w:type="spellEnd"/>
      <w:r w:rsidRPr="002118A0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118A0">
        <w:rPr>
          <w:rFonts w:ascii="Times New Roman" w:hAnsi="Times New Roman" w:cs="Times New Roman"/>
          <w:color w:val="000000"/>
          <w:sz w:val="24"/>
          <w:szCs w:val="24"/>
        </w:rPr>
        <w:t>руралном</w:t>
      </w:r>
      <w:proofErr w:type="spellEnd"/>
      <w:r w:rsidRPr="002118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18A0">
        <w:rPr>
          <w:rFonts w:ascii="Times New Roman" w:hAnsi="Times New Roman" w:cs="Times New Roman"/>
          <w:color w:val="000000"/>
          <w:sz w:val="24"/>
          <w:szCs w:val="24"/>
        </w:rPr>
        <w:t>развоју</w:t>
      </w:r>
      <w:proofErr w:type="spellEnd"/>
      <w:r w:rsidRPr="002118A0">
        <w:rPr>
          <w:rFonts w:ascii="Times New Roman" w:hAnsi="Times New Roman" w:cs="Times New Roman"/>
          <w:color w:val="000000"/>
          <w:sz w:val="24"/>
          <w:szCs w:val="24"/>
        </w:rPr>
        <w:t xml:space="preserve"> („</w:t>
      </w:r>
      <w:proofErr w:type="spellStart"/>
      <w:r w:rsidRPr="002118A0">
        <w:rPr>
          <w:rFonts w:ascii="Times New Roman" w:hAnsi="Times New Roman" w:cs="Times New Roman"/>
          <w:color w:val="000000"/>
          <w:sz w:val="24"/>
          <w:szCs w:val="24"/>
        </w:rPr>
        <w:t>Службени</w:t>
      </w:r>
      <w:proofErr w:type="spellEnd"/>
      <w:r w:rsidRPr="002118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18A0">
        <w:rPr>
          <w:rFonts w:ascii="Times New Roman" w:hAnsi="Times New Roman" w:cs="Times New Roman"/>
          <w:color w:val="000000"/>
          <w:sz w:val="24"/>
          <w:szCs w:val="24"/>
        </w:rPr>
        <w:t>гласник</w:t>
      </w:r>
      <w:proofErr w:type="spellEnd"/>
      <w:r w:rsidRPr="002118A0">
        <w:rPr>
          <w:rFonts w:ascii="Times New Roman" w:hAnsi="Times New Roman" w:cs="Times New Roman"/>
          <w:color w:val="000000"/>
          <w:sz w:val="24"/>
          <w:szCs w:val="24"/>
        </w:rPr>
        <w:t xml:space="preserve"> РС”, </w:t>
      </w:r>
      <w:proofErr w:type="spellStart"/>
      <w:r w:rsidRPr="002118A0">
        <w:rPr>
          <w:rFonts w:ascii="Times New Roman" w:hAnsi="Times New Roman" w:cs="Times New Roman"/>
          <w:color w:val="000000"/>
          <w:sz w:val="24"/>
          <w:szCs w:val="24"/>
        </w:rPr>
        <w:t>бр</w:t>
      </w:r>
      <w:proofErr w:type="spellEnd"/>
      <w:r w:rsidRPr="002118A0">
        <w:rPr>
          <w:rFonts w:ascii="Times New Roman" w:hAnsi="Times New Roman" w:cs="Times New Roman"/>
          <w:color w:val="000000"/>
          <w:sz w:val="24"/>
          <w:szCs w:val="24"/>
        </w:rPr>
        <w:t xml:space="preserve">. 41/09, 10/13 – </w:t>
      </w:r>
      <w:proofErr w:type="spellStart"/>
      <w:r w:rsidRPr="002118A0">
        <w:rPr>
          <w:rFonts w:ascii="Times New Roman" w:hAnsi="Times New Roman" w:cs="Times New Roman"/>
          <w:color w:val="000000"/>
          <w:sz w:val="24"/>
          <w:szCs w:val="24"/>
        </w:rPr>
        <w:t>др</w:t>
      </w:r>
      <w:proofErr w:type="spellEnd"/>
      <w:r w:rsidRPr="002118A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2118A0">
        <w:rPr>
          <w:rFonts w:ascii="Times New Roman" w:hAnsi="Times New Roman" w:cs="Times New Roman"/>
          <w:color w:val="000000"/>
          <w:sz w:val="24"/>
          <w:szCs w:val="24"/>
        </w:rPr>
        <w:t>закон</w:t>
      </w:r>
      <w:proofErr w:type="spellEnd"/>
      <w:r w:rsidRPr="002118A0">
        <w:rPr>
          <w:rFonts w:ascii="Times New Roman" w:hAnsi="Times New Roman" w:cs="Times New Roman"/>
          <w:color w:val="000000"/>
          <w:sz w:val="24"/>
          <w:szCs w:val="24"/>
        </w:rPr>
        <w:t xml:space="preserve">, 101/16, 67/21 – </w:t>
      </w:r>
      <w:proofErr w:type="spellStart"/>
      <w:r w:rsidRPr="002118A0">
        <w:rPr>
          <w:rFonts w:ascii="Times New Roman" w:hAnsi="Times New Roman" w:cs="Times New Roman"/>
          <w:color w:val="000000"/>
          <w:sz w:val="24"/>
          <w:szCs w:val="24"/>
        </w:rPr>
        <w:t>др</w:t>
      </w:r>
      <w:proofErr w:type="spellEnd"/>
      <w:r w:rsidRPr="002118A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2118A0">
        <w:rPr>
          <w:rFonts w:ascii="Times New Roman" w:hAnsi="Times New Roman" w:cs="Times New Roman"/>
          <w:color w:val="000000"/>
          <w:sz w:val="24"/>
          <w:szCs w:val="24"/>
        </w:rPr>
        <w:t>закон</w:t>
      </w:r>
      <w:proofErr w:type="spellEnd"/>
      <w:r w:rsidRPr="002118A0">
        <w:rPr>
          <w:rFonts w:ascii="Times New Roman" w:hAnsi="Times New Roman" w:cs="Times New Roman"/>
          <w:color w:val="000000"/>
          <w:sz w:val="24"/>
          <w:szCs w:val="24"/>
        </w:rPr>
        <w:t xml:space="preserve"> и 114/21) и </w:t>
      </w:r>
      <w:proofErr w:type="spellStart"/>
      <w:r w:rsidRPr="002118A0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2118A0">
        <w:rPr>
          <w:rFonts w:ascii="Times New Roman" w:hAnsi="Times New Roman" w:cs="Times New Roman"/>
          <w:color w:val="000000"/>
          <w:sz w:val="24"/>
          <w:szCs w:val="24"/>
        </w:rPr>
        <w:t xml:space="preserve"> 42. </w:t>
      </w:r>
      <w:proofErr w:type="spellStart"/>
      <w:r w:rsidRPr="002118A0">
        <w:rPr>
          <w:rFonts w:ascii="Times New Roman" w:hAnsi="Times New Roman" w:cs="Times New Roman"/>
          <w:color w:val="000000"/>
          <w:sz w:val="24"/>
          <w:szCs w:val="24"/>
        </w:rPr>
        <w:t>став</w:t>
      </w:r>
      <w:proofErr w:type="spellEnd"/>
      <w:r w:rsidRPr="002118A0">
        <w:rPr>
          <w:rFonts w:ascii="Times New Roman" w:hAnsi="Times New Roman" w:cs="Times New Roman"/>
          <w:color w:val="000000"/>
          <w:sz w:val="24"/>
          <w:szCs w:val="24"/>
        </w:rPr>
        <w:t xml:space="preserve"> 1. </w:t>
      </w:r>
      <w:proofErr w:type="spellStart"/>
      <w:r w:rsidRPr="002118A0">
        <w:rPr>
          <w:rFonts w:ascii="Times New Roman" w:hAnsi="Times New Roman" w:cs="Times New Roman"/>
          <w:color w:val="000000"/>
          <w:sz w:val="24"/>
          <w:szCs w:val="24"/>
        </w:rPr>
        <w:t>Закона</w:t>
      </w:r>
      <w:proofErr w:type="spellEnd"/>
      <w:r w:rsidRPr="002118A0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2118A0">
        <w:rPr>
          <w:rFonts w:ascii="Times New Roman" w:hAnsi="Times New Roman" w:cs="Times New Roman"/>
          <w:color w:val="000000"/>
          <w:sz w:val="24"/>
          <w:szCs w:val="24"/>
        </w:rPr>
        <w:t>Влади</w:t>
      </w:r>
      <w:proofErr w:type="spellEnd"/>
      <w:r w:rsidRPr="002118A0">
        <w:rPr>
          <w:rFonts w:ascii="Times New Roman" w:hAnsi="Times New Roman" w:cs="Times New Roman"/>
          <w:color w:val="000000"/>
          <w:sz w:val="24"/>
          <w:szCs w:val="24"/>
        </w:rPr>
        <w:t xml:space="preserve"> („</w:t>
      </w:r>
      <w:proofErr w:type="spellStart"/>
      <w:r w:rsidRPr="002118A0">
        <w:rPr>
          <w:rFonts w:ascii="Times New Roman" w:hAnsi="Times New Roman" w:cs="Times New Roman"/>
          <w:color w:val="000000"/>
          <w:sz w:val="24"/>
          <w:szCs w:val="24"/>
        </w:rPr>
        <w:t>Службени</w:t>
      </w:r>
      <w:proofErr w:type="spellEnd"/>
      <w:r w:rsidRPr="002118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18A0">
        <w:rPr>
          <w:rFonts w:ascii="Times New Roman" w:hAnsi="Times New Roman" w:cs="Times New Roman"/>
          <w:color w:val="000000"/>
          <w:sz w:val="24"/>
          <w:szCs w:val="24"/>
        </w:rPr>
        <w:t>гласник</w:t>
      </w:r>
      <w:proofErr w:type="spellEnd"/>
      <w:r w:rsidRPr="002118A0">
        <w:rPr>
          <w:rFonts w:ascii="Times New Roman" w:hAnsi="Times New Roman" w:cs="Times New Roman"/>
          <w:color w:val="000000"/>
          <w:sz w:val="24"/>
          <w:szCs w:val="24"/>
        </w:rPr>
        <w:t xml:space="preserve"> РС”, </w:t>
      </w:r>
      <w:proofErr w:type="spellStart"/>
      <w:r w:rsidRPr="002118A0">
        <w:rPr>
          <w:rFonts w:ascii="Times New Roman" w:hAnsi="Times New Roman" w:cs="Times New Roman"/>
          <w:color w:val="000000"/>
          <w:sz w:val="24"/>
          <w:szCs w:val="24"/>
        </w:rPr>
        <w:t>бр</w:t>
      </w:r>
      <w:proofErr w:type="spellEnd"/>
      <w:r w:rsidRPr="002118A0">
        <w:rPr>
          <w:rFonts w:ascii="Times New Roman" w:hAnsi="Times New Roman" w:cs="Times New Roman"/>
          <w:color w:val="000000"/>
          <w:sz w:val="24"/>
          <w:szCs w:val="24"/>
        </w:rPr>
        <w:t xml:space="preserve">. 55/05, 71/05 – </w:t>
      </w:r>
      <w:proofErr w:type="spellStart"/>
      <w:r w:rsidRPr="002118A0">
        <w:rPr>
          <w:rFonts w:ascii="Times New Roman" w:hAnsi="Times New Roman" w:cs="Times New Roman"/>
          <w:color w:val="000000"/>
          <w:sz w:val="24"/>
          <w:szCs w:val="24"/>
        </w:rPr>
        <w:t>исправка</w:t>
      </w:r>
      <w:proofErr w:type="spellEnd"/>
      <w:r w:rsidRPr="002118A0">
        <w:rPr>
          <w:rFonts w:ascii="Times New Roman" w:hAnsi="Times New Roman" w:cs="Times New Roman"/>
          <w:color w:val="000000"/>
          <w:sz w:val="24"/>
          <w:szCs w:val="24"/>
        </w:rPr>
        <w:t xml:space="preserve">, 101/07, 65/08, 16/11, 68/12 – УС, 72/12, 7/14 – УС, 44/14 и 30/18 – </w:t>
      </w:r>
      <w:proofErr w:type="spellStart"/>
      <w:r w:rsidRPr="002118A0">
        <w:rPr>
          <w:rFonts w:ascii="Times New Roman" w:hAnsi="Times New Roman" w:cs="Times New Roman"/>
          <w:color w:val="000000"/>
          <w:sz w:val="24"/>
          <w:szCs w:val="24"/>
        </w:rPr>
        <w:t>др</w:t>
      </w:r>
      <w:proofErr w:type="spellEnd"/>
      <w:r w:rsidRPr="002118A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2118A0">
        <w:rPr>
          <w:rFonts w:ascii="Times New Roman" w:hAnsi="Times New Roman" w:cs="Times New Roman"/>
          <w:color w:val="000000"/>
          <w:sz w:val="24"/>
          <w:szCs w:val="24"/>
        </w:rPr>
        <w:t>закон</w:t>
      </w:r>
      <w:proofErr w:type="spellEnd"/>
      <w:r w:rsidRPr="002118A0">
        <w:rPr>
          <w:rFonts w:ascii="Times New Roman" w:hAnsi="Times New Roman" w:cs="Times New Roman"/>
          <w:color w:val="000000"/>
          <w:sz w:val="24"/>
          <w:szCs w:val="24"/>
        </w:rPr>
        <w:t>),</w:t>
      </w:r>
    </w:p>
    <w:p w14:paraId="18EB7E9B" w14:textId="77777777" w:rsidR="007D6604" w:rsidRPr="002118A0" w:rsidRDefault="002C0854">
      <w:pPr>
        <w:spacing w:after="150"/>
        <w:rPr>
          <w:rFonts w:ascii="Times New Roman" w:hAnsi="Times New Roman" w:cs="Times New Roman"/>
          <w:sz w:val="24"/>
          <w:szCs w:val="24"/>
        </w:rPr>
      </w:pPr>
      <w:proofErr w:type="spellStart"/>
      <w:r w:rsidRPr="002118A0">
        <w:rPr>
          <w:rFonts w:ascii="Times New Roman" w:hAnsi="Times New Roman" w:cs="Times New Roman"/>
          <w:color w:val="000000"/>
          <w:sz w:val="24"/>
          <w:szCs w:val="24"/>
        </w:rPr>
        <w:t>Влада</w:t>
      </w:r>
      <w:proofErr w:type="spellEnd"/>
      <w:r w:rsidRPr="002118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18A0">
        <w:rPr>
          <w:rFonts w:ascii="Times New Roman" w:hAnsi="Times New Roman" w:cs="Times New Roman"/>
          <w:color w:val="000000"/>
          <w:sz w:val="24"/>
          <w:szCs w:val="24"/>
        </w:rPr>
        <w:t>доноси</w:t>
      </w:r>
      <w:proofErr w:type="spellEnd"/>
    </w:p>
    <w:p w14:paraId="1D64C4F2" w14:textId="77777777" w:rsidR="007D6604" w:rsidRPr="002118A0" w:rsidRDefault="002C0854">
      <w:pPr>
        <w:spacing w:after="225"/>
        <w:jc w:val="center"/>
        <w:rPr>
          <w:rFonts w:ascii="Times New Roman" w:hAnsi="Times New Roman" w:cs="Times New Roman"/>
          <w:sz w:val="24"/>
          <w:szCs w:val="24"/>
        </w:rPr>
      </w:pPr>
      <w:r w:rsidRPr="002118A0">
        <w:rPr>
          <w:rFonts w:ascii="Times New Roman" w:hAnsi="Times New Roman" w:cs="Times New Roman"/>
          <w:b/>
          <w:color w:val="000000"/>
          <w:sz w:val="24"/>
          <w:szCs w:val="24"/>
        </w:rPr>
        <w:t>УРЕДБУ</w:t>
      </w:r>
    </w:p>
    <w:p w14:paraId="3DE43A14" w14:textId="7DB6E2E7" w:rsidR="007D6604" w:rsidRPr="002118A0" w:rsidRDefault="002C0854">
      <w:pPr>
        <w:spacing w:after="15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118A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o </w:t>
      </w:r>
      <w:proofErr w:type="spellStart"/>
      <w:r w:rsidRPr="002118A0">
        <w:rPr>
          <w:rFonts w:ascii="Times New Roman" w:hAnsi="Times New Roman" w:cs="Times New Roman"/>
          <w:b/>
          <w:color w:val="000000"/>
          <w:sz w:val="24"/>
          <w:szCs w:val="24"/>
        </w:rPr>
        <w:t>измени</w:t>
      </w:r>
      <w:proofErr w:type="spellEnd"/>
      <w:r w:rsidRPr="002118A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2118A0">
        <w:rPr>
          <w:rFonts w:ascii="Times New Roman" w:hAnsi="Times New Roman" w:cs="Times New Roman"/>
          <w:b/>
          <w:color w:val="000000"/>
          <w:sz w:val="24"/>
          <w:szCs w:val="24"/>
        </w:rPr>
        <w:t>Уредбе</w:t>
      </w:r>
      <w:proofErr w:type="spellEnd"/>
      <w:r w:rsidRPr="002118A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 </w:t>
      </w:r>
      <w:proofErr w:type="spellStart"/>
      <w:r w:rsidRPr="002118A0">
        <w:rPr>
          <w:rFonts w:ascii="Times New Roman" w:hAnsi="Times New Roman" w:cs="Times New Roman"/>
          <w:b/>
          <w:color w:val="000000"/>
          <w:sz w:val="24"/>
          <w:szCs w:val="24"/>
        </w:rPr>
        <w:t>утврђивању</w:t>
      </w:r>
      <w:proofErr w:type="spellEnd"/>
      <w:r w:rsidRPr="002118A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2118A0">
        <w:rPr>
          <w:rFonts w:ascii="Times New Roman" w:hAnsi="Times New Roman" w:cs="Times New Roman"/>
          <w:b/>
          <w:color w:val="000000"/>
          <w:sz w:val="24"/>
          <w:szCs w:val="24"/>
        </w:rPr>
        <w:t>Програма</w:t>
      </w:r>
      <w:proofErr w:type="spellEnd"/>
      <w:r w:rsidRPr="002118A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2118A0">
        <w:rPr>
          <w:rFonts w:ascii="Times New Roman" w:hAnsi="Times New Roman" w:cs="Times New Roman"/>
          <w:b/>
          <w:color w:val="000000"/>
          <w:sz w:val="24"/>
          <w:szCs w:val="24"/>
        </w:rPr>
        <w:t>финансијске</w:t>
      </w:r>
      <w:proofErr w:type="spellEnd"/>
      <w:r w:rsidRPr="002118A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2118A0">
        <w:rPr>
          <w:rFonts w:ascii="Times New Roman" w:hAnsi="Times New Roman" w:cs="Times New Roman"/>
          <w:b/>
          <w:color w:val="000000"/>
          <w:sz w:val="24"/>
          <w:szCs w:val="24"/>
        </w:rPr>
        <w:t>подршке</w:t>
      </w:r>
      <w:proofErr w:type="spellEnd"/>
      <w:r w:rsidRPr="002118A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2118A0">
        <w:rPr>
          <w:rFonts w:ascii="Times New Roman" w:hAnsi="Times New Roman" w:cs="Times New Roman"/>
          <w:b/>
          <w:color w:val="000000"/>
          <w:sz w:val="24"/>
          <w:szCs w:val="24"/>
        </w:rPr>
        <w:t>пољопривредним</w:t>
      </w:r>
      <w:proofErr w:type="spellEnd"/>
      <w:r w:rsidRPr="002118A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2118A0">
        <w:rPr>
          <w:rFonts w:ascii="Times New Roman" w:hAnsi="Times New Roman" w:cs="Times New Roman"/>
          <w:b/>
          <w:color w:val="000000"/>
          <w:sz w:val="24"/>
          <w:szCs w:val="24"/>
        </w:rPr>
        <w:t>произвођачима</w:t>
      </w:r>
      <w:proofErr w:type="spellEnd"/>
      <w:r w:rsidRPr="002118A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2118A0">
        <w:rPr>
          <w:rFonts w:ascii="Times New Roman" w:hAnsi="Times New Roman" w:cs="Times New Roman"/>
          <w:b/>
          <w:color w:val="000000"/>
          <w:sz w:val="24"/>
          <w:szCs w:val="24"/>
        </w:rPr>
        <w:t>сунцокрета</w:t>
      </w:r>
      <w:proofErr w:type="spellEnd"/>
      <w:r w:rsidRPr="002118A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2118A0">
        <w:rPr>
          <w:rFonts w:ascii="Times New Roman" w:hAnsi="Times New Roman" w:cs="Times New Roman"/>
          <w:b/>
          <w:color w:val="000000"/>
          <w:sz w:val="24"/>
          <w:szCs w:val="24"/>
        </w:rPr>
        <w:t>рода</w:t>
      </w:r>
      <w:proofErr w:type="spellEnd"/>
      <w:r w:rsidRPr="002118A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2022. </w:t>
      </w:r>
      <w:proofErr w:type="spellStart"/>
      <w:r w:rsidR="003210B6" w:rsidRPr="002118A0">
        <w:rPr>
          <w:rFonts w:ascii="Times New Roman" w:hAnsi="Times New Roman" w:cs="Times New Roman"/>
          <w:b/>
          <w:color w:val="000000"/>
          <w:sz w:val="24"/>
          <w:szCs w:val="24"/>
        </w:rPr>
        <w:t>Г</w:t>
      </w:r>
      <w:r w:rsidRPr="002118A0">
        <w:rPr>
          <w:rFonts w:ascii="Times New Roman" w:hAnsi="Times New Roman" w:cs="Times New Roman"/>
          <w:b/>
          <w:color w:val="000000"/>
          <w:sz w:val="24"/>
          <w:szCs w:val="24"/>
        </w:rPr>
        <w:t>одине</w:t>
      </w:r>
      <w:proofErr w:type="spellEnd"/>
    </w:p>
    <w:p w14:paraId="0360BE0F" w14:textId="7C535DB5" w:rsidR="003210B6" w:rsidRPr="002118A0" w:rsidRDefault="003210B6">
      <w:pPr>
        <w:spacing w:after="150"/>
        <w:jc w:val="center"/>
        <w:rPr>
          <w:rFonts w:ascii="Times New Roman" w:hAnsi="Times New Roman" w:cs="Times New Roman"/>
          <w:sz w:val="24"/>
          <w:szCs w:val="24"/>
        </w:rPr>
      </w:pPr>
      <w:r w:rsidRPr="002118A0">
        <w:rPr>
          <w:rFonts w:ascii="Times New Roman" w:hAnsi="Times New Roman" w:cs="Times New Roman"/>
          <w:sz w:val="24"/>
          <w:szCs w:val="24"/>
          <w:lang w:val="sr-Cyrl-RS"/>
        </w:rPr>
        <w:t>Објављено у „Службеном гласнику РС“ број 13</w:t>
      </w:r>
      <w:r w:rsidRPr="002118A0">
        <w:rPr>
          <w:rFonts w:ascii="Times New Roman" w:hAnsi="Times New Roman" w:cs="Times New Roman"/>
          <w:sz w:val="24"/>
          <w:szCs w:val="24"/>
        </w:rPr>
        <w:t>9</w:t>
      </w:r>
      <w:r w:rsidRPr="002118A0">
        <w:rPr>
          <w:rFonts w:ascii="Times New Roman" w:hAnsi="Times New Roman" w:cs="Times New Roman"/>
          <w:sz w:val="24"/>
          <w:szCs w:val="24"/>
          <w:lang w:val="sr-Cyrl-RS"/>
        </w:rPr>
        <w:t>/2022 од 16.12.2022. године</w:t>
      </w:r>
    </w:p>
    <w:p w14:paraId="7794D3A6" w14:textId="77777777" w:rsidR="007D6604" w:rsidRPr="002118A0" w:rsidRDefault="002C0854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118A0"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2118A0">
        <w:rPr>
          <w:rFonts w:ascii="Times New Roman" w:hAnsi="Times New Roman" w:cs="Times New Roman"/>
          <w:color w:val="000000"/>
          <w:sz w:val="24"/>
          <w:szCs w:val="24"/>
        </w:rPr>
        <w:t xml:space="preserve"> 1.</w:t>
      </w:r>
    </w:p>
    <w:p w14:paraId="238884F6" w14:textId="77777777" w:rsidR="007D6604" w:rsidRPr="002118A0" w:rsidRDefault="002C0854" w:rsidP="002118A0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2118A0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2118A0">
        <w:rPr>
          <w:rFonts w:ascii="Times New Roman" w:hAnsi="Times New Roman" w:cs="Times New Roman"/>
          <w:color w:val="000000"/>
          <w:sz w:val="24"/>
          <w:szCs w:val="24"/>
        </w:rPr>
        <w:t>Уредби</w:t>
      </w:r>
      <w:proofErr w:type="spellEnd"/>
      <w:r w:rsidRPr="002118A0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2118A0">
        <w:rPr>
          <w:rFonts w:ascii="Times New Roman" w:hAnsi="Times New Roman" w:cs="Times New Roman"/>
          <w:color w:val="000000"/>
          <w:sz w:val="24"/>
          <w:szCs w:val="24"/>
        </w:rPr>
        <w:t>утврђивању</w:t>
      </w:r>
      <w:proofErr w:type="spellEnd"/>
      <w:r w:rsidRPr="002118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18A0">
        <w:rPr>
          <w:rFonts w:ascii="Times New Roman" w:hAnsi="Times New Roman" w:cs="Times New Roman"/>
          <w:color w:val="000000"/>
          <w:sz w:val="24"/>
          <w:szCs w:val="24"/>
        </w:rPr>
        <w:t>Програма</w:t>
      </w:r>
      <w:proofErr w:type="spellEnd"/>
      <w:r w:rsidRPr="002118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18A0">
        <w:rPr>
          <w:rFonts w:ascii="Times New Roman" w:hAnsi="Times New Roman" w:cs="Times New Roman"/>
          <w:color w:val="000000"/>
          <w:sz w:val="24"/>
          <w:szCs w:val="24"/>
        </w:rPr>
        <w:t>финансијске</w:t>
      </w:r>
      <w:proofErr w:type="spellEnd"/>
      <w:r w:rsidRPr="002118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18A0">
        <w:rPr>
          <w:rFonts w:ascii="Times New Roman" w:hAnsi="Times New Roman" w:cs="Times New Roman"/>
          <w:color w:val="000000"/>
          <w:sz w:val="24"/>
          <w:szCs w:val="24"/>
        </w:rPr>
        <w:t>подршке</w:t>
      </w:r>
      <w:proofErr w:type="spellEnd"/>
      <w:r w:rsidRPr="002118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18A0">
        <w:rPr>
          <w:rFonts w:ascii="Times New Roman" w:hAnsi="Times New Roman" w:cs="Times New Roman"/>
          <w:color w:val="000000"/>
          <w:sz w:val="24"/>
          <w:szCs w:val="24"/>
        </w:rPr>
        <w:t>пољопривредним</w:t>
      </w:r>
      <w:proofErr w:type="spellEnd"/>
      <w:r w:rsidRPr="002118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18A0">
        <w:rPr>
          <w:rFonts w:ascii="Times New Roman" w:hAnsi="Times New Roman" w:cs="Times New Roman"/>
          <w:color w:val="000000"/>
          <w:sz w:val="24"/>
          <w:szCs w:val="24"/>
        </w:rPr>
        <w:t>произвођачима</w:t>
      </w:r>
      <w:proofErr w:type="spellEnd"/>
      <w:r w:rsidRPr="002118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18A0">
        <w:rPr>
          <w:rFonts w:ascii="Times New Roman" w:hAnsi="Times New Roman" w:cs="Times New Roman"/>
          <w:color w:val="000000"/>
          <w:sz w:val="24"/>
          <w:szCs w:val="24"/>
        </w:rPr>
        <w:t>сунцокрета</w:t>
      </w:r>
      <w:proofErr w:type="spellEnd"/>
      <w:r w:rsidRPr="002118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18A0">
        <w:rPr>
          <w:rFonts w:ascii="Times New Roman" w:hAnsi="Times New Roman" w:cs="Times New Roman"/>
          <w:color w:val="000000"/>
          <w:sz w:val="24"/>
          <w:szCs w:val="24"/>
        </w:rPr>
        <w:t>рода</w:t>
      </w:r>
      <w:proofErr w:type="spellEnd"/>
      <w:r w:rsidRPr="002118A0">
        <w:rPr>
          <w:rFonts w:ascii="Times New Roman" w:hAnsi="Times New Roman" w:cs="Times New Roman"/>
          <w:color w:val="000000"/>
          <w:sz w:val="24"/>
          <w:szCs w:val="24"/>
        </w:rPr>
        <w:t xml:space="preserve"> 2022. </w:t>
      </w:r>
      <w:proofErr w:type="spellStart"/>
      <w:r w:rsidRPr="002118A0">
        <w:rPr>
          <w:rFonts w:ascii="Times New Roman" w:hAnsi="Times New Roman" w:cs="Times New Roman"/>
          <w:color w:val="000000"/>
          <w:sz w:val="24"/>
          <w:szCs w:val="24"/>
        </w:rPr>
        <w:t>године</w:t>
      </w:r>
      <w:proofErr w:type="spellEnd"/>
      <w:r w:rsidRPr="002118A0">
        <w:rPr>
          <w:rFonts w:ascii="Times New Roman" w:hAnsi="Times New Roman" w:cs="Times New Roman"/>
          <w:color w:val="000000"/>
          <w:sz w:val="24"/>
          <w:szCs w:val="24"/>
        </w:rPr>
        <w:t xml:space="preserve"> („</w:t>
      </w:r>
      <w:proofErr w:type="spellStart"/>
      <w:r w:rsidRPr="002118A0">
        <w:rPr>
          <w:rFonts w:ascii="Times New Roman" w:hAnsi="Times New Roman" w:cs="Times New Roman"/>
          <w:color w:val="000000"/>
          <w:sz w:val="24"/>
          <w:szCs w:val="24"/>
        </w:rPr>
        <w:t>Службени</w:t>
      </w:r>
      <w:proofErr w:type="spellEnd"/>
      <w:r w:rsidRPr="002118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18A0">
        <w:rPr>
          <w:rFonts w:ascii="Times New Roman" w:hAnsi="Times New Roman" w:cs="Times New Roman"/>
          <w:color w:val="000000"/>
          <w:sz w:val="24"/>
          <w:szCs w:val="24"/>
        </w:rPr>
        <w:t>гласник</w:t>
      </w:r>
      <w:proofErr w:type="spellEnd"/>
      <w:r w:rsidRPr="002118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18A0">
        <w:rPr>
          <w:rFonts w:ascii="Times New Roman" w:hAnsi="Times New Roman" w:cs="Times New Roman"/>
          <w:color w:val="000000"/>
          <w:sz w:val="24"/>
          <w:szCs w:val="24"/>
        </w:rPr>
        <w:t>РСˮ</w:t>
      </w:r>
      <w:proofErr w:type="spellEnd"/>
      <w:r w:rsidRPr="002118A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118A0">
        <w:rPr>
          <w:rFonts w:ascii="Times New Roman" w:hAnsi="Times New Roman" w:cs="Times New Roman"/>
          <w:color w:val="000000"/>
          <w:sz w:val="24"/>
          <w:szCs w:val="24"/>
        </w:rPr>
        <w:t>бр</w:t>
      </w:r>
      <w:proofErr w:type="spellEnd"/>
      <w:r w:rsidRPr="002118A0">
        <w:rPr>
          <w:rFonts w:ascii="Times New Roman" w:hAnsi="Times New Roman" w:cs="Times New Roman"/>
          <w:color w:val="000000"/>
          <w:sz w:val="24"/>
          <w:szCs w:val="24"/>
        </w:rPr>
        <w:t xml:space="preserve">. 94/22, 123/22 и 126/22), у </w:t>
      </w:r>
      <w:proofErr w:type="spellStart"/>
      <w:r w:rsidRPr="002118A0">
        <w:rPr>
          <w:rFonts w:ascii="Times New Roman" w:hAnsi="Times New Roman" w:cs="Times New Roman"/>
          <w:color w:val="000000"/>
          <w:sz w:val="24"/>
          <w:szCs w:val="24"/>
        </w:rPr>
        <w:t>Програму</w:t>
      </w:r>
      <w:proofErr w:type="spellEnd"/>
      <w:r w:rsidRPr="002118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18A0">
        <w:rPr>
          <w:rFonts w:ascii="Times New Roman" w:hAnsi="Times New Roman" w:cs="Times New Roman"/>
          <w:color w:val="000000"/>
          <w:sz w:val="24"/>
          <w:szCs w:val="24"/>
        </w:rPr>
        <w:t>финансијске</w:t>
      </w:r>
      <w:proofErr w:type="spellEnd"/>
      <w:r w:rsidRPr="002118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18A0">
        <w:rPr>
          <w:rFonts w:ascii="Times New Roman" w:hAnsi="Times New Roman" w:cs="Times New Roman"/>
          <w:color w:val="000000"/>
          <w:sz w:val="24"/>
          <w:szCs w:val="24"/>
        </w:rPr>
        <w:t>подршке</w:t>
      </w:r>
      <w:proofErr w:type="spellEnd"/>
      <w:r w:rsidRPr="002118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18A0">
        <w:rPr>
          <w:rFonts w:ascii="Times New Roman" w:hAnsi="Times New Roman" w:cs="Times New Roman"/>
          <w:color w:val="000000"/>
          <w:sz w:val="24"/>
          <w:szCs w:val="24"/>
        </w:rPr>
        <w:t>пољопривредним</w:t>
      </w:r>
      <w:proofErr w:type="spellEnd"/>
      <w:r w:rsidRPr="002118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18A0">
        <w:rPr>
          <w:rFonts w:ascii="Times New Roman" w:hAnsi="Times New Roman" w:cs="Times New Roman"/>
          <w:color w:val="000000"/>
          <w:sz w:val="24"/>
          <w:szCs w:val="24"/>
        </w:rPr>
        <w:t>произвођачима</w:t>
      </w:r>
      <w:proofErr w:type="spellEnd"/>
      <w:r w:rsidRPr="002118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18A0">
        <w:rPr>
          <w:rFonts w:ascii="Times New Roman" w:hAnsi="Times New Roman" w:cs="Times New Roman"/>
          <w:color w:val="000000"/>
          <w:sz w:val="24"/>
          <w:szCs w:val="24"/>
        </w:rPr>
        <w:t>сунцокрета</w:t>
      </w:r>
      <w:proofErr w:type="spellEnd"/>
      <w:r w:rsidRPr="002118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18A0">
        <w:rPr>
          <w:rFonts w:ascii="Times New Roman" w:hAnsi="Times New Roman" w:cs="Times New Roman"/>
          <w:color w:val="000000"/>
          <w:sz w:val="24"/>
          <w:szCs w:val="24"/>
        </w:rPr>
        <w:t>рода</w:t>
      </w:r>
      <w:proofErr w:type="spellEnd"/>
      <w:r w:rsidRPr="002118A0">
        <w:rPr>
          <w:rFonts w:ascii="Times New Roman" w:hAnsi="Times New Roman" w:cs="Times New Roman"/>
          <w:color w:val="000000"/>
          <w:sz w:val="24"/>
          <w:szCs w:val="24"/>
        </w:rPr>
        <w:t xml:space="preserve"> 2022. </w:t>
      </w:r>
      <w:proofErr w:type="spellStart"/>
      <w:r w:rsidRPr="002118A0">
        <w:rPr>
          <w:rFonts w:ascii="Times New Roman" w:hAnsi="Times New Roman" w:cs="Times New Roman"/>
          <w:color w:val="000000"/>
          <w:sz w:val="24"/>
          <w:szCs w:val="24"/>
        </w:rPr>
        <w:t>године</w:t>
      </w:r>
      <w:proofErr w:type="spellEnd"/>
      <w:r w:rsidRPr="002118A0">
        <w:rPr>
          <w:rFonts w:ascii="Times New Roman" w:hAnsi="Times New Roman" w:cs="Times New Roman"/>
          <w:color w:val="000000"/>
          <w:sz w:val="24"/>
          <w:szCs w:val="24"/>
        </w:rPr>
        <w:t xml:space="preserve">, у </w:t>
      </w:r>
      <w:proofErr w:type="spellStart"/>
      <w:r w:rsidRPr="002118A0">
        <w:rPr>
          <w:rFonts w:ascii="Times New Roman" w:hAnsi="Times New Roman" w:cs="Times New Roman"/>
          <w:color w:val="000000"/>
          <w:sz w:val="24"/>
          <w:szCs w:val="24"/>
        </w:rPr>
        <w:t>глави</w:t>
      </w:r>
      <w:proofErr w:type="spellEnd"/>
      <w:r w:rsidRPr="002118A0">
        <w:rPr>
          <w:rFonts w:ascii="Times New Roman" w:hAnsi="Times New Roman" w:cs="Times New Roman"/>
          <w:color w:val="000000"/>
          <w:sz w:val="24"/>
          <w:szCs w:val="24"/>
        </w:rPr>
        <w:t xml:space="preserve"> I. ПРЕДМЕТ И ФИНАНСИЈСКИ ОКВИР, </w:t>
      </w:r>
      <w:proofErr w:type="spellStart"/>
      <w:r w:rsidRPr="002118A0">
        <w:rPr>
          <w:rFonts w:ascii="Times New Roman" w:hAnsi="Times New Roman" w:cs="Times New Roman"/>
          <w:color w:val="000000"/>
          <w:sz w:val="24"/>
          <w:szCs w:val="24"/>
        </w:rPr>
        <w:t>став</w:t>
      </w:r>
      <w:proofErr w:type="spellEnd"/>
      <w:r w:rsidRPr="002118A0">
        <w:rPr>
          <w:rFonts w:ascii="Times New Roman" w:hAnsi="Times New Roman" w:cs="Times New Roman"/>
          <w:color w:val="000000"/>
          <w:sz w:val="24"/>
          <w:szCs w:val="24"/>
        </w:rPr>
        <w:t xml:space="preserve"> 3. </w:t>
      </w:r>
      <w:proofErr w:type="spellStart"/>
      <w:r w:rsidRPr="002118A0">
        <w:rPr>
          <w:rFonts w:ascii="Times New Roman" w:hAnsi="Times New Roman" w:cs="Times New Roman"/>
          <w:color w:val="000000"/>
          <w:sz w:val="24"/>
          <w:szCs w:val="24"/>
        </w:rPr>
        <w:t>мења</w:t>
      </w:r>
      <w:proofErr w:type="spellEnd"/>
      <w:r w:rsidRPr="002118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18A0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2118A0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118A0">
        <w:rPr>
          <w:rFonts w:ascii="Times New Roman" w:hAnsi="Times New Roman" w:cs="Times New Roman"/>
          <w:color w:val="000000"/>
          <w:sz w:val="24"/>
          <w:szCs w:val="24"/>
        </w:rPr>
        <w:t>гласи</w:t>
      </w:r>
      <w:proofErr w:type="spellEnd"/>
      <w:r w:rsidRPr="002118A0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47619C5F" w14:textId="77777777" w:rsidR="007D6604" w:rsidRPr="002118A0" w:rsidRDefault="002C0854" w:rsidP="002118A0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2118A0">
        <w:rPr>
          <w:rFonts w:ascii="Times New Roman" w:hAnsi="Times New Roman" w:cs="Times New Roman"/>
          <w:color w:val="000000"/>
          <w:sz w:val="24"/>
          <w:szCs w:val="24"/>
        </w:rPr>
        <w:t>„</w:t>
      </w:r>
      <w:proofErr w:type="spellStart"/>
      <w:r w:rsidRPr="002118A0">
        <w:rPr>
          <w:rFonts w:ascii="Times New Roman" w:hAnsi="Times New Roman" w:cs="Times New Roman"/>
          <w:color w:val="000000"/>
          <w:sz w:val="24"/>
          <w:szCs w:val="24"/>
        </w:rPr>
        <w:t>Средства</w:t>
      </w:r>
      <w:proofErr w:type="spellEnd"/>
      <w:r w:rsidRPr="002118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18A0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2118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18A0">
        <w:rPr>
          <w:rFonts w:ascii="Times New Roman" w:hAnsi="Times New Roman" w:cs="Times New Roman"/>
          <w:color w:val="000000"/>
          <w:sz w:val="24"/>
          <w:szCs w:val="24"/>
        </w:rPr>
        <w:t>спровођење</w:t>
      </w:r>
      <w:proofErr w:type="spellEnd"/>
      <w:r w:rsidRPr="002118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18A0">
        <w:rPr>
          <w:rFonts w:ascii="Times New Roman" w:hAnsi="Times New Roman" w:cs="Times New Roman"/>
          <w:color w:val="000000"/>
          <w:sz w:val="24"/>
          <w:szCs w:val="24"/>
        </w:rPr>
        <w:t>ове</w:t>
      </w:r>
      <w:proofErr w:type="spellEnd"/>
      <w:r w:rsidRPr="002118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18A0">
        <w:rPr>
          <w:rFonts w:ascii="Times New Roman" w:hAnsi="Times New Roman" w:cs="Times New Roman"/>
          <w:color w:val="000000"/>
          <w:sz w:val="24"/>
          <w:szCs w:val="24"/>
        </w:rPr>
        <w:t>уредбе</w:t>
      </w:r>
      <w:proofErr w:type="spellEnd"/>
      <w:r w:rsidRPr="002118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18A0">
        <w:rPr>
          <w:rFonts w:ascii="Times New Roman" w:hAnsi="Times New Roman" w:cs="Times New Roman"/>
          <w:color w:val="000000"/>
          <w:sz w:val="24"/>
          <w:szCs w:val="24"/>
        </w:rPr>
        <w:t>обезбеђена</w:t>
      </w:r>
      <w:proofErr w:type="spellEnd"/>
      <w:r w:rsidRPr="002118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18A0">
        <w:rPr>
          <w:rFonts w:ascii="Times New Roman" w:hAnsi="Times New Roman" w:cs="Times New Roman"/>
          <w:color w:val="000000"/>
          <w:sz w:val="24"/>
          <w:szCs w:val="24"/>
        </w:rPr>
        <w:t>су</w:t>
      </w:r>
      <w:proofErr w:type="spellEnd"/>
      <w:r w:rsidRPr="002118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18A0">
        <w:rPr>
          <w:rFonts w:ascii="Times New Roman" w:hAnsi="Times New Roman" w:cs="Times New Roman"/>
          <w:color w:val="000000"/>
          <w:sz w:val="24"/>
          <w:szCs w:val="24"/>
        </w:rPr>
        <w:t>Законом</w:t>
      </w:r>
      <w:proofErr w:type="spellEnd"/>
      <w:r w:rsidRPr="002118A0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2118A0">
        <w:rPr>
          <w:rFonts w:ascii="Times New Roman" w:hAnsi="Times New Roman" w:cs="Times New Roman"/>
          <w:color w:val="000000"/>
          <w:sz w:val="24"/>
          <w:szCs w:val="24"/>
        </w:rPr>
        <w:t>буџету</w:t>
      </w:r>
      <w:proofErr w:type="spellEnd"/>
      <w:r w:rsidRPr="002118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18A0">
        <w:rPr>
          <w:rFonts w:ascii="Times New Roman" w:hAnsi="Times New Roman" w:cs="Times New Roman"/>
          <w:color w:val="000000"/>
          <w:sz w:val="24"/>
          <w:szCs w:val="24"/>
        </w:rPr>
        <w:t>Републике</w:t>
      </w:r>
      <w:proofErr w:type="spellEnd"/>
      <w:r w:rsidRPr="002118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18A0">
        <w:rPr>
          <w:rFonts w:ascii="Times New Roman" w:hAnsi="Times New Roman" w:cs="Times New Roman"/>
          <w:color w:val="000000"/>
          <w:sz w:val="24"/>
          <w:szCs w:val="24"/>
        </w:rPr>
        <w:t>Србије</w:t>
      </w:r>
      <w:proofErr w:type="spellEnd"/>
      <w:r w:rsidRPr="002118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18A0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2118A0">
        <w:rPr>
          <w:rFonts w:ascii="Times New Roman" w:hAnsi="Times New Roman" w:cs="Times New Roman"/>
          <w:color w:val="000000"/>
          <w:sz w:val="24"/>
          <w:szCs w:val="24"/>
        </w:rPr>
        <w:t xml:space="preserve"> 2022. </w:t>
      </w:r>
      <w:proofErr w:type="spellStart"/>
      <w:r w:rsidRPr="002118A0">
        <w:rPr>
          <w:rFonts w:ascii="Times New Roman" w:hAnsi="Times New Roman" w:cs="Times New Roman"/>
          <w:color w:val="000000"/>
          <w:sz w:val="24"/>
          <w:szCs w:val="24"/>
        </w:rPr>
        <w:t>годину</w:t>
      </w:r>
      <w:proofErr w:type="spellEnd"/>
      <w:r w:rsidRPr="002118A0">
        <w:rPr>
          <w:rFonts w:ascii="Times New Roman" w:hAnsi="Times New Roman" w:cs="Times New Roman"/>
          <w:color w:val="000000"/>
          <w:sz w:val="24"/>
          <w:szCs w:val="24"/>
        </w:rPr>
        <w:t xml:space="preserve"> („</w:t>
      </w:r>
      <w:proofErr w:type="spellStart"/>
      <w:r w:rsidRPr="002118A0">
        <w:rPr>
          <w:rFonts w:ascii="Times New Roman" w:hAnsi="Times New Roman" w:cs="Times New Roman"/>
          <w:color w:val="000000"/>
          <w:sz w:val="24"/>
          <w:szCs w:val="24"/>
        </w:rPr>
        <w:t>Службени</w:t>
      </w:r>
      <w:proofErr w:type="spellEnd"/>
      <w:r w:rsidRPr="002118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18A0">
        <w:rPr>
          <w:rFonts w:ascii="Times New Roman" w:hAnsi="Times New Roman" w:cs="Times New Roman"/>
          <w:color w:val="000000"/>
          <w:sz w:val="24"/>
          <w:szCs w:val="24"/>
        </w:rPr>
        <w:t>гласник</w:t>
      </w:r>
      <w:proofErr w:type="spellEnd"/>
      <w:r w:rsidRPr="002118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18A0">
        <w:rPr>
          <w:rFonts w:ascii="Times New Roman" w:hAnsi="Times New Roman" w:cs="Times New Roman"/>
          <w:color w:val="000000"/>
          <w:sz w:val="24"/>
          <w:szCs w:val="24"/>
        </w:rPr>
        <w:t>РСˮ</w:t>
      </w:r>
      <w:proofErr w:type="spellEnd"/>
      <w:r w:rsidRPr="002118A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118A0">
        <w:rPr>
          <w:rFonts w:ascii="Times New Roman" w:hAnsi="Times New Roman" w:cs="Times New Roman"/>
          <w:color w:val="000000"/>
          <w:sz w:val="24"/>
          <w:szCs w:val="24"/>
        </w:rPr>
        <w:t>бр</w:t>
      </w:r>
      <w:proofErr w:type="spellEnd"/>
      <w:r w:rsidRPr="002118A0">
        <w:rPr>
          <w:rFonts w:ascii="Times New Roman" w:hAnsi="Times New Roman" w:cs="Times New Roman"/>
          <w:color w:val="000000"/>
          <w:sz w:val="24"/>
          <w:szCs w:val="24"/>
        </w:rPr>
        <w:t xml:space="preserve">. 110/21 и 125/22), у </w:t>
      </w:r>
      <w:proofErr w:type="spellStart"/>
      <w:r w:rsidRPr="002118A0">
        <w:rPr>
          <w:rFonts w:ascii="Times New Roman" w:hAnsi="Times New Roman" w:cs="Times New Roman"/>
          <w:color w:val="000000"/>
          <w:sz w:val="24"/>
          <w:szCs w:val="24"/>
        </w:rPr>
        <w:t>оквиру</w:t>
      </w:r>
      <w:proofErr w:type="spellEnd"/>
      <w:r w:rsidRPr="002118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18A0">
        <w:rPr>
          <w:rFonts w:ascii="Times New Roman" w:hAnsi="Times New Roman" w:cs="Times New Roman"/>
          <w:color w:val="000000"/>
          <w:sz w:val="24"/>
          <w:szCs w:val="24"/>
        </w:rPr>
        <w:t>Раздела</w:t>
      </w:r>
      <w:proofErr w:type="spellEnd"/>
      <w:r w:rsidRPr="002118A0">
        <w:rPr>
          <w:rFonts w:ascii="Times New Roman" w:hAnsi="Times New Roman" w:cs="Times New Roman"/>
          <w:color w:val="000000"/>
          <w:sz w:val="24"/>
          <w:szCs w:val="24"/>
        </w:rPr>
        <w:t xml:space="preserve"> 24 – </w:t>
      </w:r>
      <w:proofErr w:type="spellStart"/>
      <w:r w:rsidRPr="002118A0">
        <w:rPr>
          <w:rFonts w:ascii="Times New Roman" w:hAnsi="Times New Roman" w:cs="Times New Roman"/>
          <w:color w:val="000000"/>
          <w:sz w:val="24"/>
          <w:szCs w:val="24"/>
        </w:rPr>
        <w:t>Министарство</w:t>
      </w:r>
      <w:proofErr w:type="spellEnd"/>
      <w:r w:rsidRPr="002118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18A0">
        <w:rPr>
          <w:rFonts w:ascii="Times New Roman" w:hAnsi="Times New Roman" w:cs="Times New Roman"/>
          <w:color w:val="000000"/>
          <w:sz w:val="24"/>
          <w:szCs w:val="24"/>
        </w:rPr>
        <w:t>пољопривреде</w:t>
      </w:r>
      <w:proofErr w:type="spellEnd"/>
      <w:r w:rsidRPr="002118A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118A0">
        <w:rPr>
          <w:rFonts w:ascii="Times New Roman" w:hAnsi="Times New Roman" w:cs="Times New Roman"/>
          <w:color w:val="000000"/>
          <w:sz w:val="24"/>
          <w:szCs w:val="24"/>
        </w:rPr>
        <w:t>шумарства</w:t>
      </w:r>
      <w:proofErr w:type="spellEnd"/>
      <w:r w:rsidRPr="002118A0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118A0">
        <w:rPr>
          <w:rFonts w:ascii="Times New Roman" w:hAnsi="Times New Roman" w:cs="Times New Roman"/>
          <w:color w:val="000000"/>
          <w:sz w:val="24"/>
          <w:szCs w:val="24"/>
        </w:rPr>
        <w:t>водопривреде</w:t>
      </w:r>
      <w:proofErr w:type="spellEnd"/>
      <w:r w:rsidRPr="002118A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118A0">
        <w:rPr>
          <w:rFonts w:ascii="Times New Roman" w:hAnsi="Times New Roman" w:cs="Times New Roman"/>
          <w:color w:val="000000"/>
          <w:sz w:val="24"/>
          <w:szCs w:val="24"/>
        </w:rPr>
        <w:t>Глава</w:t>
      </w:r>
      <w:proofErr w:type="spellEnd"/>
      <w:r w:rsidRPr="002118A0">
        <w:rPr>
          <w:rFonts w:ascii="Times New Roman" w:hAnsi="Times New Roman" w:cs="Times New Roman"/>
          <w:color w:val="000000"/>
          <w:sz w:val="24"/>
          <w:szCs w:val="24"/>
        </w:rPr>
        <w:t xml:space="preserve"> 24.6 – </w:t>
      </w:r>
      <w:proofErr w:type="spellStart"/>
      <w:r w:rsidRPr="002118A0">
        <w:rPr>
          <w:rFonts w:ascii="Times New Roman" w:hAnsi="Times New Roman" w:cs="Times New Roman"/>
          <w:color w:val="000000"/>
          <w:sz w:val="24"/>
          <w:szCs w:val="24"/>
        </w:rPr>
        <w:t>Управа</w:t>
      </w:r>
      <w:proofErr w:type="spellEnd"/>
      <w:r w:rsidRPr="002118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18A0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2118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18A0">
        <w:rPr>
          <w:rFonts w:ascii="Times New Roman" w:hAnsi="Times New Roman" w:cs="Times New Roman"/>
          <w:color w:val="000000"/>
          <w:sz w:val="24"/>
          <w:szCs w:val="24"/>
        </w:rPr>
        <w:t>аграрна</w:t>
      </w:r>
      <w:proofErr w:type="spellEnd"/>
      <w:r w:rsidRPr="002118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18A0">
        <w:rPr>
          <w:rFonts w:ascii="Times New Roman" w:hAnsi="Times New Roman" w:cs="Times New Roman"/>
          <w:color w:val="000000"/>
          <w:sz w:val="24"/>
          <w:szCs w:val="24"/>
        </w:rPr>
        <w:t>плаћања</w:t>
      </w:r>
      <w:proofErr w:type="spellEnd"/>
      <w:r w:rsidRPr="002118A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118A0">
        <w:rPr>
          <w:rFonts w:ascii="Times New Roman" w:hAnsi="Times New Roman" w:cs="Times New Roman"/>
          <w:color w:val="000000"/>
          <w:sz w:val="24"/>
          <w:szCs w:val="24"/>
        </w:rPr>
        <w:t>Програм</w:t>
      </w:r>
      <w:proofErr w:type="spellEnd"/>
      <w:r w:rsidRPr="002118A0">
        <w:rPr>
          <w:rFonts w:ascii="Times New Roman" w:hAnsi="Times New Roman" w:cs="Times New Roman"/>
          <w:color w:val="000000"/>
          <w:sz w:val="24"/>
          <w:szCs w:val="24"/>
        </w:rPr>
        <w:t xml:space="preserve"> 0103 – </w:t>
      </w:r>
      <w:proofErr w:type="spellStart"/>
      <w:r w:rsidRPr="002118A0">
        <w:rPr>
          <w:rFonts w:ascii="Times New Roman" w:hAnsi="Times New Roman" w:cs="Times New Roman"/>
          <w:color w:val="000000"/>
          <w:sz w:val="24"/>
          <w:szCs w:val="24"/>
        </w:rPr>
        <w:t>Подстицаји</w:t>
      </w:r>
      <w:proofErr w:type="spellEnd"/>
      <w:r w:rsidRPr="002118A0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2118A0">
        <w:rPr>
          <w:rFonts w:ascii="Times New Roman" w:hAnsi="Times New Roman" w:cs="Times New Roman"/>
          <w:color w:val="000000"/>
          <w:sz w:val="24"/>
          <w:szCs w:val="24"/>
        </w:rPr>
        <w:t>пољопривреди</w:t>
      </w:r>
      <w:proofErr w:type="spellEnd"/>
      <w:r w:rsidRPr="002118A0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118A0">
        <w:rPr>
          <w:rFonts w:ascii="Times New Roman" w:hAnsi="Times New Roman" w:cs="Times New Roman"/>
          <w:color w:val="000000"/>
          <w:sz w:val="24"/>
          <w:szCs w:val="24"/>
        </w:rPr>
        <w:t>руралном</w:t>
      </w:r>
      <w:proofErr w:type="spellEnd"/>
      <w:r w:rsidRPr="002118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18A0">
        <w:rPr>
          <w:rFonts w:ascii="Times New Roman" w:hAnsi="Times New Roman" w:cs="Times New Roman"/>
          <w:color w:val="000000"/>
          <w:sz w:val="24"/>
          <w:szCs w:val="24"/>
        </w:rPr>
        <w:t>развоју</w:t>
      </w:r>
      <w:proofErr w:type="spellEnd"/>
      <w:r w:rsidRPr="002118A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118A0">
        <w:rPr>
          <w:rFonts w:ascii="Times New Roman" w:hAnsi="Times New Roman" w:cs="Times New Roman"/>
          <w:color w:val="000000"/>
          <w:sz w:val="24"/>
          <w:szCs w:val="24"/>
        </w:rPr>
        <w:t>Функција</w:t>
      </w:r>
      <w:proofErr w:type="spellEnd"/>
      <w:r w:rsidRPr="002118A0">
        <w:rPr>
          <w:rFonts w:ascii="Times New Roman" w:hAnsi="Times New Roman" w:cs="Times New Roman"/>
          <w:color w:val="000000"/>
          <w:sz w:val="24"/>
          <w:szCs w:val="24"/>
        </w:rPr>
        <w:t xml:space="preserve"> 420 – </w:t>
      </w:r>
      <w:proofErr w:type="spellStart"/>
      <w:r w:rsidRPr="002118A0">
        <w:rPr>
          <w:rFonts w:ascii="Times New Roman" w:hAnsi="Times New Roman" w:cs="Times New Roman"/>
          <w:color w:val="000000"/>
          <w:sz w:val="24"/>
          <w:szCs w:val="24"/>
        </w:rPr>
        <w:t>Пољопривреда</w:t>
      </w:r>
      <w:proofErr w:type="spellEnd"/>
      <w:r w:rsidRPr="002118A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118A0">
        <w:rPr>
          <w:rFonts w:ascii="Times New Roman" w:hAnsi="Times New Roman" w:cs="Times New Roman"/>
          <w:color w:val="000000"/>
          <w:sz w:val="24"/>
          <w:szCs w:val="24"/>
        </w:rPr>
        <w:t>шумарство</w:t>
      </w:r>
      <w:proofErr w:type="spellEnd"/>
      <w:r w:rsidRPr="002118A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118A0">
        <w:rPr>
          <w:rFonts w:ascii="Times New Roman" w:hAnsi="Times New Roman" w:cs="Times New Roman"/>
          <w:color w:val="000000"/>
          <w:sz w:val="24"/>
          <w:szCs w:val="24"/>
        </w:rPr>
        <w:t>лов</w:t>
      </w:r>
      <w:proofErr w:type="spellEnd"/>
      <w:r w:rsidRPr="002118A0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118A0">
        <w:rPr>
          <w:rFonts w:ascii="Times New Roman" w:hAnsi="Times New Roman" w:cs="Times New Roman"/>
          <w:color w:val="000000"/>
          <w:sz w:val="24"/>
          <w:szCs w:val="24"/>
        </w:rPr>
        <w:t>риболов</w:t>
      </w:r>
      <w:proofErr w:type="spellEnd"/>
      <w:r w:rsidRPr="002118A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118A0">
        <w:rPr>
          <w:rFonts w:ascii="Times New Roman" w:hAnsi="Times New Roman" w:cs="Times New Roman"/>
          <w:color w:val="000000"/>
          <w:sz w:val="24"/>
          <w:szCs w:val="24"/>
        </w:rPr>
        <w:t>Програмска</w:t>
      </w:r>
      <w:proofErr w:type="spellEnd"/>
      <w:r w:rsidRPr="002118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18A0">
        <w:rPr>
          <w:rFonts w:ascii="Times New Roman" w:hAnsi="Times New Roman" w:cs="Times New Roman"/>
          <w:color w:val="000000"/>
          <w:sz w:val="24"/>
          <w:szCs w:val="24"/>
        </w:rPr>
        <w:t>активност</w:t>
      </w:r>
      <w:proofErr w:type="spellEnd"/>
      <w:r w:rsidRPr="002118A0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2118A0">
        <w:rPr>
          <w:rFonts w:ascii="Times New Roman" w:hAnsi="Times New Roman" w:cs="Times New Roman"/>
          <w:color w:val="000000"/>
          <w:sz w:val="24"/>
          <w:szCs w:val="24"/>
        </w:rPr>
        <w:t>пројекат</w:t>
      </w:r>
      <w:proofErr w:type="spellEnd"/>
      <w:r w:rsidRPr="002118A0">
        <w:rPr>
          <w:rFonts w:ascii="Times New Roman" w:hAnsi="Times New Roman" w:cs="Times New Roman"/>
          <w:color w:val="000000"/>
          <w:sz w:val="24"/>
          <w:szCs w:val="24"/>
        </w:rPr>
        <w:t xml:space="preserve"> 0007 – </w:t>
      </w:r>
      <w:proofErr w:type="spellStart"/>
      <w:r w:rsidRPr="002118A0">
        <w:rPr>
          <w:rFonts w:ascii="Times New Roman" w:hAnsi="Times New Roman" w:cs="Times New Roman"/>
          <w:color w:val="000000"/>
          <w:sz w:val="24"/>
          <w:szCs w:val="24"/>
        </w:rPr>
        <w:t>Правила</w:t>
      </w:r>
      <w:proofErr w:type="spellEnd"/>
      <w:r w:rsidRPr="002118A0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118A0">
        <w:rPr>
          <w:rFonts w:ascii="Times New Roman" w:hAnsi="Times New Roman" w:cs="Times New Roman"/>
          <w:color w:val="000000"/>
          <w:sz w:val="24"/>
          <w:szCs w:val="24"/>
        </w:rPr>
        <w:t>мере</w:t>
      </w:r>
      <w:proofErr w:type="spellEnd"/>
      <w:r w:rsidRPr="002118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18A0">
        <w:rPr>
          <w:rFonts w:ascii="Times New Roman" w:hAnsi="Times New Roman" w:cs="Times New Roman"/>
          <w:color w:val="000000"/>
          <w:sz w:val="24"/>
          <w:szCs w:val="24"/>
        </w:rPr>
        <w:t>уређења</w:t>
      </w:r>
      <w:proofErr w:type="spellEnd"/>
      <w:r w:rsidRPr="002118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18A0">
        <w:rPr>
          <w:rFonts w:ascii="Times New Roman" w:hAnsi="Times New Roman" w:cs="Times New Roman"/>
          <w:color w:val="000000"/>
          <w:sz w:val="24"/>
          <w:szCs w:val="24"/>
        </w:rPr>
        <w:t>тржишта</w:t>
      </w:r>
      <w:proofErr w:type="spellEnd"/>
      <w:r w:rsidRPr="002118A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118A0">
        <w:rPr>
          <w:rFonts w:ascii="Times New Roman" w:hAnsi="Times New Roman" w:cs="Times New Roman"/>
          <w:color w:val="000000"/>
          <w:sz w:val="24"/>
          <w:szCs w:val="24"/>
        </w:rPr>
        <w:t>Економска</w:t>
      </w:r>
      <w:proofErr w:type="spellEnd"/>
      <w:r w:rsidRPr="002118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18A0">
        <w:rPr>
          <w:rFonts w:ascii="Times New Roman" w:hAnsi="Times New Roman" w:cs="Times New Roman"/>
          <w:color w:val="000000"/>
          <w:sz w:val="24"/>
          <w:szCs w:val="24"/>
        </w:rPr>
        <w:t>класификација</w:t>
      </w:r>
      <w:proofErr w:type="spellEnd"/>
      <w:r w:rsidRPr="002118A0">
        <w:rPr>
          <w:rFonts w:ascii="Times New Roman" w:hAnsi="Times New Roman" w:cs="Times New Roman"/>
          <w:color w:val="000000"/>
          <w:sz w:val="24"/>
          <w:szCs w:val="24"/>
        </w:rPr>
        <w:t xml:space="preserve"> 451 – </w:t>
      </w:r>
      <w:proofErr w:type="spellStart"/>
      <w:r w:rsidRPr="002118A0">
        <w:rPr>
          <w:rFonts w:ascii="Times New Roman" w:hAnsi="Times New Roman" w:cs="Times New Roman"/>
          <w:color w:val="000000"/>
          <w:sz w:val="24"/>
          <w:szCs w:val="24"/>
        </w:rPr>
        <w:t>Субвенције</w:t>
      </w:r>
      <w:proofErr w:type="spellEnd"/>
      <w:r w:rsidRPr="002118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18A0">
        <w:rPr>
          <w:rFonts w:ascii="Times New Roman" w:hAnsi="Times New Roman" w:cs="Times New Roman"/>
          <w:color w:val="000000"/>
          <w:sz w:val="24"/>
          <w:szCs w:val="24"/>
        </w:rPr>
        <w:t>јавним</w:t>
      </w:r>
      <w:proofErr w:type="spellEnd"/>
      <w:r w:rsidRPr="002118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18A0">
        <w:rPr>
          <w:rFonts w:ascii="Times New Roman" w:hAnsi="Times New Roman" w:cs="Times New Roman"/>
          <w:color w:val="000000"/>
          <w:sz w:val="24"/>
          <w:szCs w:val="24"/>
        </w:rPr>
        <w:t>нефинансијским</w:t>
      </w:r>
      <w:proofErr w:type="spellEnd"/>
      <w:r w:rsidRPr="002118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18A0">
        <w:rPr>
          <w:rFonts w:ascii="Times New Roman" w:hAnsi="Times New Roman" w:cs="Times New Roman"/>
          <w:color w:val="000000"/>
          <w:sz w:val="24"/>
          <w:szCs w:val="24"/>
        </w:rPr>
        <w:t>предузећима</w:t>
      </w:r>
      <w:proofErr w:type="spellEnd"/>
      <w:r w:rsidRPr="002118A0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118A0">
        <w:rPr>
          <w:rFonts w:ascii="Times New Roman" w:hAnsi="Times New Roman" w:cs="Times New Roman"/>
          <w:color w:val="000000"/>
          <w:sz w:val="24"/>
          <w:szCs w:val="24"/>
        </w:rPr>
        <w:t>организацијама</w:t>
      </w:r>
      <w:proofErr w:type="spellEnd"/>
      <w:r w:rsidRPr="002118A0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2118A0">
        <w:rPr>
          <w:rFonts w:ascii="Times New Roman" w:hAnsi="Times New Roman" w:cs="Times New Roman"/>
          <w:color w:val="000000"/>
          <w:sz w:val="24"/>
          <w:szCs w:val="24"/>
        </w:rPr>
        <w:t>износу</w:t>
      </w:r>
      <w:proofErr w:type="spellEnd"/>
      <w:r w:rsidRPr="002118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18A0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2118A0">
        <w:rPr>
          <w:rFonts w:ascii="Times New Roman" w:hAnsi="Times New Roman" w:cs="Times New Roman"/>
          <w:color w:val="000000"/>
          <w:sz w:val="24"/>
          <w:szCs w:val="24"/>
        </w:rPr>
        <w:t xml:space="preserve"> 4.666.442.000 </w:t>
      </w:r>
      <w:proofErr w:type="spellStart"/>
      <w:r w:rsidRPr="002118A0">
        <w:rPr>
          <w:rFonts w:ascii="Times New Roman" w:hAnsi="Times New Roman" w:cs="Times New Roman"/>
          <w:color w:val="000000"/>
          <w:sz w:val="24"/>
          <w:szCs w:val="24"/>
        </w:rPr>
        <w:t>динара</w:t>
      </w:r>
      <w:proofErr w:type="spellEnd"/>
      <w:r w:rsidRPr="002118A0">
        <w:rPr>
          <w:rFonts w:ascii="Times New Roman" w:hAnsi="Times New Roman" w:cs="Times New Roman"/>
          <w:color w:val="000000"/>
          <w:sz w:val="24"/>
          <w:szCs w:val="24"/>
        </w:rPr>
        <w:t xml:space="preserve">, а </w:t>
      </w:r>
      <w:proofErr w:type="spellStart"/>
      <w:r w:rsidRPr="002118A0">
        <w:rPr>
          <w:rFonts w:ascii="Times New Roman" w:hAnsi="Times New Roman" w:cs="Times New Roman"/>
          <w:color w:val="000000"/>
          <w:sz w:val="24"/>
          <w:szCs w:val="24"/>
        </w:rPr>
        <w:t>распоређују</w:t>
      </w:r>
      <w:proofErr w:type="spellEnd"/>
      <w:r w:rsidRPr="002118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18A0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2118A0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118A0">
        <w:rPr>
          <w:rFonts w:ascii="Times New Roman" w:hAnsi="Times New Roman" w:cs="Times New Roman"/>
          <w:color w:val="000000"/>
          <w:sz w:val="24"/>
          <w:szCs w:val="24"/>
        </w:rPr>
        <w:t>користе</w:t>
      </w:r>
      <w:proofErr w:type="spellEnd"/>
      <w:r w:rsidRPr="002118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18A0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2118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18A0">
        <w:rPr>
          <w:rFonts w:ascii="Times New Roman" w:hAnsi="Times New Roman" w:cs="Times New Roman"/>
          <w:color w:val="000000"/>
          <w:sz w:val="24"/>
          <w:szCs w:val="24"/>
        </w:rPr>
        <w:t>реализацију</w:t>
      </w:r>
      <w:proofErr w:type="spellEnd"/>
      <w:r w:rsidRPr="002118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18A0">
        <w:rPr>
          <w:rFonts w:ascii="Times New Roman" w:hAnsi="Times New Roman" w:cs="Times New Roman"/>
          <w:color w:val="000000"/>
          <w:sz w:val="24"/>
          <w:szCs w:val="24"/>
        </w:rPr>
        <w:t>Програма.ˮ</w:t>
      </w:r>
      <w:proofErr w:type="spellEnd"/>
      <w:r w:rsidRPr="002118A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6B8BB89" w14:textId="77777777" w:rsidR="007D6604" w:rsidRPr="002118A0" w:rsidRDefault="002C0854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118A0"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2118A0">
        <w:rPr>
          <w:rFonts w:ascii="Times New Roman" w:hAnsi="Times New Roman" w:cs="Times New Roman"/>
          <w:color w:val="000000"/>
          <w:sz w:val="24"/>
          <w:szCs w:val="24"/>
        </w:rPr>
        <w:t xml:space="preserve"> 2.</w:t>
      </w:r>
    </w:p>
    <w:p w14:paraId="77FF3422" w14:textId="77777777" w:rsidR="007D6604" w:rsidRPr="002118A0" w:rsidRDefault="002C0854">
      <w:pPr>
        <w:spacing w:after="150"/>
        <w:rPr>
          <w:rFonts w:ascii="Times New Roman" w:hAnsi="Times New Roman" w:cs="Times New Roman"/>
          <w:sz w:val="24"/>
          <w:szCs w:val="24"/>
        </w:rPr>
      </w:pPr>
      <w:proofErr w:type="spellStart"/>
      <w:r w:rsidRPr="002118A0">
        <w:rPr>
          <w:rFonts w:ascii="Times New Roman" w:hAnsi="Times New Roman" w:cs="Times New Roman"/>
          <w:color w:val="000000"/>
          <w:sz w:val="24"/>
          <w:szCs w:val="24"/>
        </w:rPr>
        <w:t>Ова</w:t>
      </w:r>
      <w:proofErr w:type="spellEnd"/>
      <w:r w:rsidRPr="002118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18A0">
        <w:rPr>
          <w:rFonts w:ascii="Times New Roman" w:hAnsi="Times New Roman" w:cs="Times New Roman"/>
          <w:color w:val="000000"/>
          <w:sz w:val="24"/>
          <w:szCs w:val="24"/>
        </w:rPr>
        <w:t>уредба</w:t>
      </w:r>
      <w:proofErr w:type="spellEnd"/>
      <w:r w:rsidRPr="002118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18A0">
        <w:rPr>
          <w:rFonts w:ascii="Times New Roman" w:hAnsi="Times New Roman" w:cs="Times New Roman"/>
          <w:color w:val="000000"/>
          <w:sz w:val="24"/>
          <w:szCs w:val="24"/>
        </w:rPr>
        <w:t>ступа</w:t>
      </w:r>
      <w:proofErr w:type="spellEnd"/>
      <w:r w:rsidRPr="002118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18A0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2118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18A0">
        <w:rPr>
          <w:rFonts w:ascii="Times New Roman" w:hAnsi="Times New Roman" w:cs="Times New Roman"/>
          <w:color w:val="000000"/>
          <w:sz w:val="24"/>
          <w:szCs w:val="24"/>
        </w:rPr>
        <w:t>снагу</w:t>
      </w:r>
      <w:proofErr w:type="spellEnd"/>
      <w:r w:rsidRPr="002118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18A0">
        <w:rPr>
          <w:rFonts w:ascii="Times New Roman" w:hAnsi="Times New Roman" w:cs="Times New Roman"/>
          <w:color w:val="000000"/>
          <w:sz w:val="24"/>
          <w:szCs w:val="24"/>
        </w:rPr>
        <w:t>наредног</w:t>
      </w:r>
      <w:proofErr w:type="spellEnd"/>
      <w:r w:rsidRPr="002118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18A0">
        <w:rPr>
          <w:rFonts w:ascii="Times New Roman" w:hAnsi="Times New Roman" w:cs="Times New Roman"/>
          <w:color w:val="000000"/>
          <w:sz w:val="24"/>
          <w:szCs w:val="24"/>
        </w:rPr>
        <w:t>дана</w:t>
      </w:r>
      <w:proofErr w:type="spellEnd"/>
      <w:r w:rsidRPr="002118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18A0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2118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18A0">
        <w:rPr>
          <w:rFonts w:ascii="Times New Roman" w:hAnsi="Times New Roman" w:cs="Times New Roman"/>
          <w:color w:val="000000"/>
          <w:sz w:val="24"/>
          <w:szCs w:val="24"/>
        </w:rPr>
        <w:t>дана</w:t>
      </w:r>
      <w:proofErr w:type="spellEnd"/>
      <w:r w:rsidRPr="002118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18A0">
        <w:rPr>
          <w:rFonts w:ascii="Times New Roman" w:hAnsi="Times New Roman" w:cs="Times New Roman"/>
          <w:color w:val="000000"/>
          <w:sz w:val="24"/>
          <w:szCs w:val="24"/>
        </w:rPr>
        <w:t>објављивања</w:t>
      </w:r>
      <w:proofErr w:type="spellEnd"/>
      <w:r w:rsidRPr="002118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2118A0">
        <w:rPr>
          <w:rFonts w:ascii="Times New Roman" w:hAnsi="Times New Roman" w:cs="Times New Roman"/>
          <w:color w:val="000000"/>
          <w:sz w:val="24"/>
          <w:szCs w:val="24"/>
        </w:rPr>
        <w:t>у ,,</w:t>
      </w:r>
      <w:proofErr w:type="spellStart"/>
      <w:r w:rsidRPr="002118A0">
        <w:rPr>
          <w:rFonts w:ascii="Times New Roman" w:hAnsi="Times New Roman" w:cs="Times New Roman"/>
          <w:color w:val="000000"/>
          <w:sz w:val="24"/>
          <w:szCs w:val="24"/>
        </w:rPr>
        <w:t>Службеном</w:t>
      </w:r>
      <w:proofErr w:type="spellEnd"/>
      <w:proofErr w:type="gramEnd"/>
      <w:r w:rsidRPr="002118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18A0">
        <w:rPr>
          <w:rFonts w:ascii="Times New Roman" w:hAnsi="Times New Roman" w:cs="Times New Roman"/>
          <w:color w:val="000000"/>
          <w:sz w:val="24"/>
          <w:szCs w:val="24"/>
        </w:rPr>
        <w:t>гласнику</w:t>
      </w:r>
      <w:proofErr w:type="spellEnd"/>
      <w:r w:rsidRPr="002118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18A0">
        <w:rPr>
          <w:rFonts w:ascii="Times New Roman" w:hAnsi="Times New Roman" w:cs="Times New Roman"/>
          <w:color w:val="000000"/>
          <w:sz w:val="24"/>
          <w:szCs w:val="24"/>
        </w:rPr>
        <w:t>Републике</w:t>
      </w:r>
      <w:proofErr w:type="spellEnd"/>
      <w:r w:rsidRPr="002118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18A0">
        <w:rPr>
          <w:rFonts w:ascii="Times New Roman" w:hAnsi="Times New Roman" w:cs="Times New Roman"/>
          <w:color w:val="000000"/>
          <w:sz w:val="24"/>
          <w:szCs w:val="24"/>
        </w:rPr>
        <w:t>Србије</w:t>
      </w:r>
      <w:proofErr w:type="spellEnd"/>
      <w:r w:rsidRPr="002118A0">
        <w:rPr>
          <w:rFonts w:ascii="Times New Roman" w:hAnsi="Times New Roman" w:cs="Times New Roman"/>
          <w:color w:val="000000"/>
          <w:sz w:val="24"/>
          <w:szCs w:val="24"/>
        </w:rPr>
        <w:t>”.</w:t>
      </w:r>
    </w:p>
    <w:p w14:paraId="147FF37E" w14:textId="77777777" w:rsidR="007D6604" w:rsidRPr="002118A0" w:rsidRDefault="002C0854">
      <w:pPr>
        <w:spacing w:after="150"/>
        <w:jc w:val="right"/>
        <w:rPr>
          <w:rFonts w:ascii="Times New Roman" w:hAnsi="Times New Roman" w:cs="Times New Roman"/>
          <w:sz w:val="24"/>
          <w:szCs w:val="24"/>
        </w:rPr>
      </w:pPr>
      <w:r w:rsidRPr="002118A0">
        <w:rPr>
          <w:rFonts w:ascii="Times New Roman" w:hAnsi="Times New Roman" w:cs="Times New Roman"/>
          <w:color w:val="000000"/>
          <w:sz w:val="24"/>
          <w:szCs w:val="24"/>
        </w:rPr>
        <w:t xml:space="preserve">05 </w:t>
      </w:r>
      <w:proofErr w:type="spellStart"/>
      <w:r w:rsidRPr="002118A0">
        <w:rPr>
          <w:rFonts w:ascii="Times New Roman" w:hAnsi="Times New Roman" w:cs="Times New Roman"/>
          <w:color w:val="000000"/>
          <w:sz w:val="24"/>
          <w:szCs w:val="24"/>
        </w:rPr>
        <w:t>број</w:t>
      </w:r>
      <w:proofErr w:type="spellEnd"/>
      <w:r w:rsidRPr="002118A0">
        <w:rPr>
          <w:rFonts w:ascii="Times New Roman" w:hAnsi="Times New Roman" w:cs="Times New Roman"/>
          <w:color w:val="000000"/>
          <w:sz w:val="24"/>
          <w:szCs w:val="24"/>
        </w:rPr>
        <w:t xml:space="preserve"> 110-10596/2022</w:t>
      </w:r>
    </w:p>
    <w:p w14:paraId="0BACD50F" w14:textId="77777777" w:rsidR="007D6604" w:rsidRPr="002118A0" w:rsidRDefault="002C0854">
      <w:pPr>
        <w:spacing w:after="150"/>
        <w:jc w:val="right"/>
        <w:rPr>
          <w:rFonts w:ascii="Times New Roman" w:hAnsi="Times New Roman" w:cs="Times New Roman"/>
          <w:sz w:val="24"/>
          <w:szCs w:val="24"/>
        </w:rPr>
      </w:pPr>
      <w:r w:rsidRPr="002118A0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2118A0">
        <w:rPr>
          <w:rFonts w:ascii="Times New Roman" w:hAnsi="Times New Roman" w:cs="Times New Roman"/>
          <w:color w:val="000000"/>
          <w:sz w:val="24"/>
          <w:szCs w:val="24"/>
        </w:rPr>
        <w:t>Београду</w:t>
      </w:r>
      <w:proofErr w:type="spellEnd"/>
      <w:r w:rsidRPr="002118A0">
        <w:rPr>
          <w:rFonts w:ascii="Times New Roman" w:hAnsi="Times New Roman" w:cs="Times New Roman"/>
          <w:color w:val="000000"/>
          <w:sz w:val="24"/>
          <w:szCs w:val="24"/>
        </w:rPr>
        <w:t xml:space="preserve">, 15. </w:t>
      </w:r>
      <w:proofErr w:type="spellStart"/>
      <w:r w:rsidRPr="002118A0">
        <w:rPr>
          <w:rFonts w:ascii="Times New Roman" w:hAnsi="Times New Roman" w:cs="Times New Roman"/>
          <w:color w:val="000000"/>
          <w:sz w:val="24"/>
          <w:szCs w:val="24"/>
        </w:rPr>
        <w:t>децембра</w:t>
      </w:r>
      <w:proofErr w:type="spellEnd"/>
      <w:r w:rsidRPr="002118A0">
        <w:rPr>
          <w:rFonts w:ascii="Times New Roman" w:hAnsi="Times New Roman" w:cs="Times New Roman"/>
          <w:color w:val="000000"/>
          <w:sz w:val="24"/>
          <w:szCs w:val="24"/>
        </w:rPr>
        <w:t xml:space="preserve"> 2022. </w:t>
      </w:r>
      <w:proofErr w:type="spellStart"/>
      <w:r w:rsidRPr="002118A0">
        <w:rPr>
          <w:rFonts w:ascii="Times New Roman" w:hAnsi="Times New Roman" w:cs="Times New Roman"/>
          <w:color w:val="000000"/>
          <w:sz w:val="24"/>
          <w:szCs w:val="24"/>
        </w:rPr>
        <w:t>године</w:t>
      </w:r>
      <w:proofErr w:type="spellEnd"/>
    </w:p>
    <w:p w14:paraId="00766157" w14:textId="77777777" w:rsidR="007D6604" w:rsidRPr="002118A0" w:rsidRDefault="002C0854">
      <w:pPr>
        <w:spacing w:after="15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2118A0">
        <w:rPr>
          <w:rFonts w:ascii="Times New Roman" w:hAnsi="Times New Roman" w:cs="Times New Roman"/>
          <w:b/>
          <w:color w:val="000000"/>
          <w:sz w:val="24"/>
          <w:szCs w:val="24"/>
        </w:rPr>
        <w:t>Влада</w:t>
      </w:r>
      <w:proofErr w:type="spellEnd"/>
    </w:p>
    <w:p w14:paraId="5881059E" w14:textId="77777777" w:rsidR="007D6604" w:rsidRPr="002118A0" w:rsidRDefault="002C0854">
      <w:pPr>
        <w:spacing w:after="15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2118A0">
        <w:rPr>
          <w:rFonts w:ascii="Times New Roman" w:hAnsi="Times New Roman" w:cs="Times New Roman"/>
          <w:color w:val="000000"/>
          <w:sz w:val="24"/>
          <w:szCs w:val="24"/>
        </w:rPr>
        <w:t>Председник</w:t>
      </w:r>
      <w:proofErr w:type="spellEnd"/>
      <w:r w:rsidRPr="002118A0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68C17562" w14:textId="77777777" w:rsidR="007D6604" w:rsidRPr="002118A0" w:rsidRDefault="002C0854">
      <w:pPr>
        <w:spacing w:after="15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2118A0">
        <w:rPr>
          <w:rFonts w:ascii="Times New Roman" w:hAnsi="Times New Roman" w:cs="Times New Roman"/>
          <w:b/>
          <w:color w:val="000000"/>
          <w:sz w:val="24"/>
          <w:szCs w:val="24"/>
        </w:rPr>
        <w:t>Ана</w:t>
      </w:r>
      <w:proofErr w:type="spellEnd"/>
      <w:r w:rsidRPr="002118A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2118A0">
        <w:rPr>
          <w:rFonts w:ascii="Times New Roman" w:hAnsi="Times New Roman" w:cs="Times New Roman"/>
          <w:b/>
          <w:color w:val="000000"/>
          <w:sz w:val="24"/>
          <w:szCs w:val="24"/>
        </w:rPr>
        <w:t>Брнабић</w:t>
      </w:r>
      <w:proofErr w:type="spellEnd"/>
      <w:r w:rsidRPr="002118A0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Pr="002118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18A0">
        <w:rPr>
          <w:rFonts w:ascii="Times New Roman" w:hAnsi="Times New Roman" w:cs="Times New Roman"/>
          <w:color w:val="000000"/>
          <w:sz w:val="24"/>
          <w:szCs w:val="24"/>
        </w:rPr>
        <w:t>с.р</w:t>
      </w:r>
      <w:proofErr w:type="spellEnd"/>
      <w:r w:rsidRPr="002118A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sectPr w:rsidR="007D6604" w:rsidRPr="002118A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604"/>
    <w:rsid w:val="002118A0"/>
    <w:rsid w:val="002C0854"/>
    <w:rsid w:val="003210B6"/>
    <w:rsid w:val="007D6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19172"/>
  <w15:docId w15:val="{541DB3C7-F766-481D-B9D2-8E6C12577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Trsic Boskovic</dc:creator>
  <cp:lastModifiedBy>Sonja Skorupan</cp:lastModifiedBy>
  <cp:revision>3</cp:revision>
  <dcterms:created xsi:type="dcterms:W3CDTF">2022-12-20T07:42:00Z</dcterms:created>
  <dcterms:modified xsi:type="dcterms:W3CDTF">2022-12-20T07:55:00Z</dcterms:modified>
</cp:coreProperties>
</file>