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61A15" w14:textId="3E5C2212" w:rsidR="00AE4D46" w:rsidRPr="00EA2415" w:rsidRDefault="00EA2415" w:rsidP="00EA2415">
      <w:pPr>
        <w:spacing w:after="150"/>
        <w:rPr>
          <w:rFonts w:ascii="Times New Roman" w:hAnsi="Times New Roman" w:cs="Times New Roman"/>
        </w:rPr>
      </w:pPr>
      <w:r w:rsidRPr="00EA2415">
        <w:rPr>
          <w:rFonts w:ascii="Tahoma" w:hAnsi="Tahoma" w:cs="Tahoma"/>
          <w:color w:val="000000"/>
        </w:rPr>
        <w:t>﻿</w:t>
      </w:r>
    </w:p>
    <w:p w14:paraId="06A387A7" w14:textId="77777777" w:rsidR="00AE4D46" w:rsidRPr="00EA2415" w:rsidRDefault="00EA2415" w:rsidP="00BB464C">
      <w:pPr>
        <w:spacing w:after="150"/>
        <w:jc w:val="both"/>
        <w:rPr>
          <w:rFonts w:ascii="Times New Roman" w:hAnsi="Times New Roman" w:cs="Times New Roman"/>
        </w:rPr>
      </w:pPr>
      <w:proofErr w:type="spellStart"/>
      <w:r w:rsidRPr="00EA2415">
        <w:rPr>
          <w:rFonts w:ascii="Times New Roman" w:hAnsi="Times New Roman" w:cs="Times New Roman"/>
          <w:color w:val="000000"/>
        </w:rPr>
        <w:t>На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основу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члана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123. </w:t>
      </w:r>
      <w:proofErr w:type="spellStart"/>
      <w:r w:rsidRPr="00EA2415">
        <w:rPr>
          <w:rFonts w:ascii="Times New Roman" w:hAnsi="Times New Roman" w:cs="Times New Roman"/>
          <w:color w:val="000000"/>
        </w:rPr>
        <w:t>тачка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EA2415">
        <w:rPr>
          <w:rFonts w:ascii="Times New Roman" w:hAnsi="Times New Roman" w:cs="Times New Roman"/>
          <w:color w:val="000000"/>
        </w:rPr>
        <w:t>Устава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Србије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, а у </w:t>
      </w:r>
      <w:proofErr w:type="spellStart"/>
      <w:r w:rsidRPr="00EA2415">
        <w:rPr>
          <w:rFonts w:ascii="Times New Roman" w:hAnsi="Times New Roman" w:cs="Times New Roman"/>
          <w:color w:val="000000"/>
        </w:rPr>
        <w:t>вези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са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чланом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EA2415">
        <w:rPr>
          <w:rFonts w:ascii="Times New Roman" w:hAnsi="Times New Roman" w:cs="Times New Roman"/>
          <w:color w:val="000000"/>
        </w:rPr>
        <w:t>став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EA2415">
        <w:rPr>
          <w:rFonts w:ascii="Times New Roman" w:hAnsi="Times New Roman" w:cs="Times New Roman"/>
          <w:color w:val="000000"/>
        </w:rPr>
        <w:t>тачка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1) </w:t>
      </w:r>
      <w:proofErr w:type="spellStart"/>
      <w:r w:rsidRPr="00EA2415">
        <w:rPr>
          <w:rFonts w:ascii="Times New Roman" w:hAnsi="Times New Roman" w:cs="Times New Roman"/>
          <w:color w:val="000000"/>
        </w:rPr>
        <w:t>Закона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A2415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A2415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развоју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A241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гласник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A2415">
        <w:rPr>
          <w:rFonts w:ascii="Times New Roman" w:hAnsi="Times New Roman" w:cs="Times New Roman"/>
          <w:color w:val="000000"/>
        </w:rPr>
        <w:t>бр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. 41/09, 10/13 – </w:t>
      </w:r>
      <w:proofErr w:type="spellStart"/>
      <w:r w:rsidRPr="00EA2415">
        <w:rPr>
          <w:rFonts w:ascii="Times New Roman" w:hAnsi="Times New Roman" w:cs="Times New Roman"/>
          <w:color w:val="000000"/>
        </w:rPr>
        <w:t>др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A2415">
        <w:rPr>
          <w:rFonts w:ascii="Times New Roman" w:hAnsi="Times New Roman" w:cs="Times New Roman"/>
          <w:color w:val="000000"/>
        </w:rPr>
        <w:t>закон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, 101/16, 67/21 – </w:t>
      </w:r>
      <w:proofErr w:type="spellStart"/>
      <w:r w:rsidRPr="00EA2415">
        <w:rPr>
          <w:rFonts w:ascii="Times New Roman" w:hAnsi="Times New Roman" w:cs="Times New Roman"/>
          <w:color w:val="000000"/>
        </w:rPr>
        <w:t>др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A2415">
        <w:rPr>
          <w:rFonts w:ascii="Times New Roman" w:hAnsi="Times New Roman" w:cs="Times New Roman"/>
          <w:color w:val="000000"/>
        </w:rPr>
        <w:t>закон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и 114/21) и </w:t>
      </w:r>
      <w:proofErr w:type="spellStart"/>
      <w:r w:rsidRPr="00EA2415">
        <w:rPr>
          <w:rFonts w:ascii="Times New Roman" w:hAnsi="Times New Roman" w:cs="Times New Roman"/>
          <w:color w:val="000000"/>
        </w:rPr>
        <w:t>члана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42. </w:t>
      </w:r>
      <w:proofErr w:type="spellStart"/>
      <w:r w:rsidRPr="00EA2415">
        <w:rPr>
          <w:rFonts w:ascii="Times New Roman" w:hAnsi="Times New Roman" w:cs="Times New Roman"/>
          <w:color w:val="000000"/>
        </w:rPr>
        <w:t>став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EA2415">
        <w:rPr>
          <w:rFonts w:ascii="Times New Roman" w:hAnsi="Times New Roman" w:cs="Times New Roman"/>
          <w:color w:val="000000"/>
        </w:rPr>
        <w:t>Закона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A2415">
        <w:rPr>
          <w:rFonts w:ascii="Times New Roman" w:hAnsi="Times New Roman" w:cs="Times New Roman"/>
          <w:color w:val="000000"/>
        </w:rPr>
        <w:t>Влади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A241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гласник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EA2415">
        <w:rPr>
          <w:rFonts w:ascii="Times New Roman" w:hAnsi="Times New Roman" w:cs="Times New Roman"/>
          <w:color w:val="000000"/>
        </w:rPr>
        <w:t>бр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. 55/05, 71/05 – </w:t>
      </w:r>
      <w:proofErr w:type="spellStart"/>
      <w:r w:rsidRPr="00EA2415">
        <w:rPr>
          <w:rFonts w:ascii="Times New Roman" w:hAnsi="Times New Roman" w:cs="Times New Roman"/>
          <w:color w:val="000000"/>
        </w:rPr>
        <w:t>исправка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, 101/07, 65/08, 16/11, 68/12 – УС, 72/12, 7/14 – УС, 44/14 и 30/18 – </w:t>
      </w:r>
      <w:proofErr w:type="spellStart"/>
      <w:r w:rsidRPr="00EA2415">
        <w:rPr>
          <w:rFonts w:ascii="Times New Roman" w:hAnsi="Times New Roman" w:cs="Times New Roman"/>
          <w:color w:val="000000"/>
        </w:rPr>
        <w:t>др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EA2415">
        <w:rPr>
          <w:rFonts w:ascii="Times New Roman" w:hAnsi="Times New Roman" w:cs="Times New Roman"/>
          <w:color w:val="000000"/>
        </w:rPr>
        <w:t>закон</w:t>
      </w:r>
      <w:proofErr w:type="spellEnd"/>
      <w:r w:rsidRPr="00EA2415">
        <w:rPr>
          <w:rFonts w:ascii="Times New Roman" w:hAnsi="Times New Roman" w:cs="Times New Roman"/>
          <w:color w:val="000000"/>
        </w:rPr>
        <w:t>),</w:t>
      </w:r>
    </w:p>
    <w:p w14:paraId="4A97B40F" w14:textId="77777777" w:rsidR="00AE4D46" w:rsidRPr="00EA2415" w:rsidRDefault="00EA2415">
      <w:pPr>
        <w:spacing w:after="150"/>
        <w:rPr>
          <w:rFonts w:ascii="Times New Roman" w:hAnsi="Times New Roman" w:cs="Times New Roman"/>
        </w:rPr>
      </w:pPr>
      <w:proofErr w:type="spellStart"/>
      <w:r w:rsidRPr="00EA2415">
        <w:rPr>
          <w:rFonts w:ascii="Times New Roman" w:hAnsi="Times New Roman" w:cs="Times New Roman"/>
          <w:color w:val="000000"/>
        </w:rPr>
        <w:t>Влада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доноси</w:t>
      </w:r>
      <w:proofErr w:type="spellEnd"/>
    </w:p>
    <w:p w14:paraId="38E38B9A" w14:textId="77777777" w:rsidR="00AE4D46" w:rsidRPr="00EA2415" w:rsidRDefault="00EA2415">
      <w:pPr>
        <w:spacing w:after="225"/>
        <w:jc w:val="center"/>
        <w:rPr>
          <w:rFonts w:ascii="Times New Roman" w:hAnsi="Times New Roman" w:cs="Times New Roman"/>
        </w:rPr>
      </w:pPr>
      <w:bookmarkStart w:id="0" w:name="_Hlk119611047"/>
      <w:r w:rsidRPr="00EA2415">
        <w:rPr>
          <w:rFonts w:ascii="Times New Roman" w:hAnsi="Times New Roman" w:cs="Times New Roman"/>
          <w:b/>
          <w:color w:val="000000"/>
        </w:rPr>
        <w:t>УРЕДБУ</w:t>
      </w:r>
    </w:p>
    <w:p w14:paraId="0C6F58DB" w14:textId="77005F33" w:rsidR="00AE4D46" w:rsidRPr="00EA2415" w:rsidRDefault="00EA2415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EA2415">
        <w:rPr>
          <w:rFonts w:ascii="Times New Roman" w:hAnsi="Times New Roman" w:cs="Times New Roman"/>
          <w:b/>
          <w:color w:val="000000"/>
        </w:rPr>
        <w:t xml:space="preserve">o </w:t>
      </w:r>
      <w:proofErr w:type="spellStart"/>
      <w:r w:rsidRPr="00EA2415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EA24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b/>
          <w:color w:val="000000"/>
        </w:rPr>
        <w:t>Уредбе</w:t>
      </w:r>
      <w:proofErr w:type="spellEnd"/>
      <w:r w:rsidRPr="00EA2415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EA2415">
        <w:rPr>
          <w:rFonts w:ascii="Times New Roman" w:hAnsi="Times New Roman" w:cs="Times New Roman"/>
          <w:b/>
          <w:color w:val="000000"/>
        </w:rPr>
        <w:t>утврђивању</w:t>
      </w:r>
      <w:proofErr w:type="spellEnd"/>
      <w:r w:rsidRPr="00EA24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b/>
          <w:color w:val="000000"/>
        </w:rPr>
        <w:t>Програма</w:t>
      </w:r>
      <w:proofErr w:type="spellEnd"/>
      <w:r w:rsidRPr="00EA24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b/>
          <w:color w:val="000000"/>
        </w:rPr>
        <w:t>финансијске</w:t>
      </w:r>
      <w:proofErr w:type="spellEnd"/>
      <w:r w:rsidRPr="00EA24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b/>
          <w:color w:val="000000"/>
        </w:rPr>
        <w:t>подршке</w:t>
      </w:r>
      <w:proofErr w:type="spellEnd"/>
      <w:r w:rsidRPr="00EA24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b/>
          <w:color w:val="000000"/>
        </w:rPr>
        <w:t>пољопривредним</w:t>
      </w:r>
      <w:proofErr w:type="spellEnd"/>
      <w:r w:rsidRPr="00EA24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b/>
          <w:color w:val="000000"/>
        </w:rPr>
        <w:t>произвођачима</w:t>
      </w:r>
      <w:proofErr w:type="spellEnd"/>
      <w:r w:rsidRPr="00EA24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b/>
          <w:color w:val="000000"/>
        </w:rPr>
        <w:t>сунцокрета</w:t>
      </w:r>
      <w:proofErr w:type="spellEnd"/>
      <w:r w:rsidRPr="00EA24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b/>
          <w:color w:val="000000"/>
        </w:rPr>
        <w:t>рода</w:t>
      </w:r>
      <w:proofErr w:type="spellEnd"/>
      <w:r w:rsidRPr="00EA2415">
        <w:rPr>
          <w:rFonts w:ascii="Times New Roman" w:hAnsi="Times New Roman" w:cs="Times New Roman"/>
          <w:b/>
          <w:color w:val="000000"/>
        </w:rPr>
        <w:t xml:space="preserve"> 2022. </w:t>
      </w:r>
      <w:r>
        <w:rPr>
          <w:rFonts w:ascii="Times New Roman" w:hAnsi="Times New Roman" w:cs="Times New Roman"/>
          <w:b/>
          <w:color w:val="000000"/>
          <w:lang w:val="sr-Cyrl-RS"/>
        </w:rPr>
        <w:t>г</w:t>
      </w:r>
      <w:proofErr w:type="spellStart"/>
      <w:r w:rsidRPr="00EA2415">
        <w:rPr>
          <w:rFonts w:ascii="Times New Roman" w:hAnsi="Times New Roman" w:cs="Times New Roman"/>
          <w:b/>
          <w:color w:val="000000"/>
        </w:rPr>
        <w:t>одине</w:t>
      </w:r>
      <w:proofErr w:type="spellEnd"/>
    </w:p>
    <w:p w14:paraId="1F11D571" w14:textId="3E58C40D" w:rsidR="00EA2415" w:rsidRPr="00EA2415" w:rsidRDefault="00EA2415">
      <w:pPr>
        <w:spacing w:after="150"/>
        <w:jc w:val="center"/>
        <w:rPr>
          <w:rFonts w:ascii="Times New Roman" w:hAnsi="Times New Roman" w:cs="Times New Roman"/>
          <w:b/>
          <w:color w:val="000000"/>
        </w:rPr>
      </w:pPr>
      <w:r w:rsidRPr="00EA2415">
        <w:rPr>
          <w:rFonts w:ascii="Times New Roman" w:hAnsi="Times New Roman" w:cs="Times New Roman"/>
          <w:lang w:val="sr-Cyrl-RS"/>
        </w:rPr>
        <w:t>Објављено у „Службеном гласнику РС“ број 126/2022 од 17.11.2022. године</w:t>
      </w:r>
    </w:p>
    <w:p w14:paraId="24101C6F" w14:textId="77777777" w:rsidR="00EA2415" w:rsidRPr="00EA2415" w:rsidRDefault="00EA2415">
      <w:pPr>
        <w:spacing w:after="150"/>
        <w:jc w:val="center"/>
        <w:rPr>
          <w:rFonts w:ascii="Times New Roman" w:hAnsi="Times New Roman" w:cs="Times New Roman"/>
        </w:rPr>
      </w:pPr>
    </w:p>
    <w:bookmarkEnd w:id="0"/>
    <w:p w14:paraId="26B08F18" w14:textId="77777777" w:rsidR="00AE4D46" w:rsidRPr="00EA2415" w:rsidRDefault="00EA241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A2415">
        <w:rPr>
          <w:rFonts w:ascii="Times New Roman" w:hAnsi="Times New Roman" w:cs="Times New Roman"/>
          <w:color w:val="000000"/>
        </w:rPr>
        <w:t>Члан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1.</w:t>
      </w:r>
    </w:p>
    <w:p w14:paraId="5E6E54C6" w14:textId="77777777" w:rsidR="00AE4D46" w:rsidRPr="00EA2415" w:rsidRDefault="00EA2415" w:rsidP="00BB464C">
      <w:pPr>
        <w:spacing w:after="150"/>
        <w:jc w:val="both"/>
        <w:rPr>
          <w:rFonts w:ascii="Times New Roman" w:hAnsi="Times New Roman" w:cs="Times New Roman"/>
        </w:rPr>
      </w:pPr>
      <w:r w:rsidRPr="00EA2415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A2415">
        <w:rPr>
          <w:rFonts w:ascii="Times New Roman" w:hAnsi="Times New Roman" w:cs="Times New Roman"/>
          <w:color w:val="000000"/>
        </w:rPr>
        <w:t>Уредби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A2415">
        <w:rPr>
          <w:rFonts w:ascii="Times New Roman" w:hAnsi="Times New Roman" w:cs="Times New Roman"/>
          <w:color w:val="000000"/>
        </w:rPr>
        <w:t>утврђивању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Програма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подршке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сунцокрета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рода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EA2415">
        <w:rPr>
          <w:rFonts w:ascii="Times New Roman" w:hAnsi="Times New Roman" w:cs="Times New Roman"/>
          <w:color w:val="000000"/>
        </w:rPr>
        <w:t>године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A241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гласник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РСˮ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A2415">
        <w:rPr>
          <w:rFonts w:ascii="Times New Roman" w:hAnsi="Times New Roman" w:cs="Times New Roman"/>
          <w:color w:val="000000"/>
        </w:rPr>
        <w:t>бр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. 94/22 и 123/22), у </w:t>
      </w:r>
      <w:proofErr w:type="spellStart"/>
      <w:r w:rsidRPr="00EA2415">
        <w:rPr>
          <w:rFonts w:ascii="Times New Roman" w:hAnsi="Times New Roman" w:cs="Times New Roman"/>
          <w:color w:val="000000"/>
        </w:rPr>
        <w:t>Програму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финансијске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подршке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пољопривредним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произвођачима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сунцокрета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рода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EA2415">
        <w:rPr>
          <w:rFonts w:ascii="Times New Roman" w:hAnsi="Times New Roman" w:cs="Times New Roman"/>
          <w:color w:val="000000"/>
        </w:rPr>
        <w:t>године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EA2415">
        <w:rPr>
          <w:rFonts w:ascii="Times New Roman" w:hAnsi="Times New Roman" w:cs="Times New Roman"/>
          <w:color w:val="000000"/>
        </w:rPr>
        <w:t>глави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I. ПРЕДМЕТ И ФИНАНСИЈСКИ ОКВИР, </w:t>
      </w:r>
      <w:proofErr w:type="spellStart"/>
      <w:r w:rsidRPr="00EA2415">
        <w:rPr>
          <w:rFonts w:ascii="Times New Roman" w:hAnsi="Times New Roman" w:cs="Times New Roman"/>
          <w:color w:val="000000"/>
        </w:rPr>
        <w:t>став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3. </w:t>
      </w:r>
      <w:proofErr w:type="spellStart"/>
      <w:r w:rsidRPr="00EA2415">
        <w:rPr>
          <w:rFonts w:ascii="Times New Roman" w:hAnsi="Times New Roman" w:cs="Times New Roman"/>
          <w:color w:val="000000"/>
        </w:rPr>
        <w:t>мења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се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A2415">
        <w:rPr>
          <w:rFonts w:ascii="Times New Roman" w:hAnsi="Times New Roman" w:cs="Times New Roman"/>
          <w:color w:val="000000"/>
        </w:rPr>
        <w:t>гласи</w:t>
      </w:r>
      <w:proofErr w:type="spellEnd"/>
      <w:r w:rsidRPr="00EA2415">
        <w:rPr>
          <w:rFonts w:ascii="Times New Roman" w:hAnsi="Times New Roman" w:cs="Times New Roman"/>
          <w:color w:val="000000"/>
        </w:rPr>
        <w:t>:</w:t>
      </w:r>
    </w:p>
    <w:p w14:paraId="49B70D97" w14:textId="77777777" w:rsidR="00AE4D46" w:rsidRPr="00EA2415" w:rsidRDefault="00EA2415" w:rsidP="00BB464C">
      <w:pPr>
        <w:spacing w:after="150"/>
        <w:jc w:val="both"/>
        <w:rPr>
          <w:rFonts w:ascii="Times New Roman" w:hAnsi="Times New Roman" w:cs="Times New Roman"/>
        </w:rPr>
      </w:pPr>
      <w:r w:rsidRPr="00EA2415">
        <w:rPr>
          <w:rFonts w:ascii="Times New Roman" w:hAnsi="Times New Roman" w:cs="Times New Roman"/>
          <w:color w:val="000000"/>
        </w:rPr>
        <w:t>„</w:t>
      </w:r>
      <w:proofErr w:type="spellStart"/>
      <w:r w:rsidRPr="00EA2415">
        <w:rPr>
          <w:rFonts w:ascii="Times New Roman" w:hAnsi="Times New Roman" w:cs="Times New Roman"/>
          <w:color w:val="000000"/>
        </w:rPr>
        <w:t>Средства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за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спровођење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ове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уредбе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обезбеђена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су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Законом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EA2415">
        <w:rPr>
          <w:rFonts w:ascii="Times New Roman" w:hAnsi="Times New Roman" w:cs="Times New Roman"/>
          <w:color w:val="000000"/>
        </w:rPr>
        <w:t>буџету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Србије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за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EA2415">
        <w:rPr>
          <w:rFonts w:ascii="Times New Roman" w:hAnsi="Times New Roman" w:cs="Times New Roman"/>
          <w:color w:val="000000"/>
        </w:rPr>
        <w:t>годину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EA2415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гласник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РСˮ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A2415">
        <w:rPr>
          <w:rFonts w:ascii="Times New Roman" w:hAnsi="Times New Roman" w:cs="Times New Roman"/>
          <w:color w:val="000000"/>
        </w:rPr>
        <w:t>бр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. 110/21 и 125/22), у </w:t>
      </w:r>
      <w:proofErr w:type="spellStart"/>
      <w:r w:rsidRPr="00EA2415">
        <w:rPr>
          <w:rFonts w:ascii="Times New Roman" w:hAnsi="Times New Roman" w:cs="Times New Roman"/>
          <w:color w:val="000000"/>
        </w:rPr>
        <w:t>оквиру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раздела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24 – </w:t>
      </w:r>
      <w:proofErr w:type="spellStart"/>
      <w:r w:rsidRPr="00EA2415">
        <w:rPr>
          <w:rFonts w:ascii="Times New Roman" w:hAnsi="Times New Roman" w:cs="Times New Roman"/>
          <w:color w:val="000000"/>
        </w:rPr>
        <w:t>Министарство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EA2415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A2415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, у </w:t>
      </w:r>
      <w:proofErr w:type="spellStart"/>
      <w:r w:rsidRPr="00EA2415">
        <w:rPr>
          <w:rFonts w:ascii="Times New Roman" w:hAnsi="Times New Roman" w:cs="Times New Roman"/>
          <w:color w:val="000000"/>
        </w:rPr>
        <w:t>износу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од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4.860.000.000 </w:t>
      </w:r>
      <w:proofErr w:type="spellStart"/>
      <w:r w:rsidRPr="00EA2415">
        <w:rPr>
          <w:rFonts w:ascii="Times New Roman" w:hAnsi="Times New Roman" w:cs="Times New Roman"/>
          <w:color w:val="000000"/>
        </w:rPr>
        <w:t>динара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EA2415">
        <w:rPr>
          <w:rFonts w:ascii="Times New Roman" w:hAnsi="Times New Roman" w:cs="Times New Roman"/>
          <w:color w:val="000000"/>
        </w:rPr>
        <w:t>распоређују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се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EA2415">
        <w:rPr>
          <w:rFonts w:ascii="Times New Roman" w:hAnsi="Times New Roman" w:cs="Times New Roman"/>
          <w:color w:val="000000"/>
        </w:rPr>
        <w:t>користе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за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реализацију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Програма.ˮ</w:t>
      </w:r>
      <w:proofErr w:type="spellEnd"/>
      <w:r w:rsidRPr="00EA2415">
        <w:rPr>
          <w:rFonts w:ascii="Times New Roman" w:hAnsi="Times New Roman" w:cs="Times New Roman"/>
          <w:color w:val="000000"/>
        </w:rPr>
        <w:t>.</w:t>
      </w:r>
      <w:bookmarkStart w:id="1" w:name="_GoBack"/>
      <w:bookmarkEnd w:id="1"/>
    </w:p>
    <w:p w14:paraId="0E9135A5" w14:textId="77777777" w:rsidR="00AE4D46" w:rsidRPr="00EA2415" w:rsidRDefault="00EA2415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EA2415">
        <w:rPr>
          <w:rFonts w:ascii="Times New Roman" w:hAnsi="Times New Roman" w:cs="Times New Roman"/>
          <w:color w:val="000000"/>
        </w:rPr>
        <w:t>Члан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2.</w:t>
      </w:r>
    </w:p>
    <w:p w14:paraId="73C3C1F8" w14:textId="77777777" w:rsidR="00AE4D46" w:rsidRPr="00EA2415" w:rsidRDefault="00EA2415">
      <w:pPr>
        <w:spacing w:after="150"/>
        <w:rPr>
          <w:rFonts w:ascii="Times New Roman" w:hAnsi="Times New Roman" w:cs="Times New Roman"/>
        </w:rPr>
      </w:pPr>
      <w:proofErr w:type="spellStart"/>
      <w:r w:rsidRPr="00EA2415">
        <w:rPr>
          <w:rFonts w:ascii="Times New Roman" w:hAnsi="Times New Roman" w:cs="Times New Roman"/>
          <w:color w:val="000000"/>
        </w:rPr>
        <w:t>Ова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уредба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ступа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на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снагу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дана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од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дана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EA2415">
        <w:rPr>
          <w:rFonts w:ascii="Times New Roman" w:hAnsi="Times New Roman" w:cs="Times New Roman"/>
          <w:color w:val="000000"/>
        </w:rPr>
        <w:t>у ,,</w:t>
      </w:r>
      <w:proofErr w:type="spellStart"/>
      <w:r w:rsidRPr="00EA2415">
        <w:rPr>
          <w:rFonts w:ascii="Times New Roman" w:hAnsi="Times New Roman" w:cs="Times New Roman"/>
          <w:color w:val="000000"/>
        </w:rPr>
        <w:t>Службеном</w:t>
      </w:r>
      <w:proofErr w:type="spellEnd"/>
      <w:proofErr w:type="gram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Србије</w:t>
      </w:r>
      <w:proofErr w:type="spellEnd"/>
      <w:r w:rsidRPr="00EA2415">
        <w:rPr>
          <w:rFonts w:ascii="Times New Roman" w:hAnsi="Times New Roman" w:cs="Times New Roman"/>
          <w:color w:val="000000"/>
        </w:rPr>
        <w:t>”.</w:t>
      </w:r>
    </w:p>
    <w:p w14:paraId="37F54ECA" w14:textId="77777777" w:rsidR="00AE4D46" w:rsidRPr="00EA2415" w:rsidRDefault="00EA2415">
      <w:pPr>
        <w:spacing w:after="150"/>
        <w:jc w:val="right"/>
        <w:rPr>
          <w:rFonts w:ascii="Times New Roman" w:hAnsi="Times New Roman" w:cs="Times New Roman"/>
        </w:rPr>
      </w:pPr>
      <w:r w:rsidRPr="00EA2415">
        <w:rPr>
          <w:rFonts w:ascii="Times New Roman" w:hAnsi="Times New Roman" w:cs="Times New Roman"/>
          <w:color w:val="000000"/>
        </w:rPr>
        <w:t xml:space="preserve">05 </w:t>
      </w:r>
      <w:proofErr w:type="spellStart"/>
      <w:r w:rsidRPr="00EA2415">
        <w:rPr>
          <w:rFonts w:ascii="Times New Roman" w:hAnsi="Times New Roman" w:cs="Times New Roman"/>
          <w:color w:val="000000"/>
        </w:rPr>
        <w:t>број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110-9217/2022</w:t>
      </w:r>
    </w:p>
    <w:p w14:paraId="58DC736C" w14:textId="77777777" w:rsidR="00AE4D46" w:rsidRPr="00EA2415" w:rsidRDefault="00EA2415">
      <w:pPr>
        <w:spacing w:after="150"/>
        <w:jc w:val="right"/>
        <w:rPr>
          <w:rFonts w:ascii="Times New Roman" w:hAnsi="Times New Roman" w:cs="Times New Roman"/>
        </w:rPr>
      </w:pPr>
      <w:r w:rsidRPr="00EA2415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EA2415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, 17. </w:t>
      </w:r>
      <w:proofErr w:type="spellStart"/>
      <w:r w:rsidRPr="00EA2415">
        <w:rPr>
          <w:rFonts w:ascii="Times New Roman" w:hAnsi="Times New Roman" w:cs="Times New Roman"/>
          <w:color w:val="000000"/>
        </w:rPr>
        <w:t>новембра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2022. </w:t>
      </w:r>
      <w:proofErr w:type="spellStart"/>
      <w:r w:rsidRPr="00EA2415">
        <w:rPr>
          <w:rFonts w:ascii="Times New Roman" w:hAnsi="Times New Roman" w:cs="Times New Roman"/>
          <w:color w:val="000000"/>
        </w:rPr>
        <w:t>године</w:t>
      </w:r>
      <w:proofErr w:type="spellEnd"/>
    </w:p>
    <w:p w14:paraId="1C44E07C" w14:textId="77777777" w:rsidR="00AE4D46" w:rsidRPr="00EA2415" w:rsidRDefault="00EA241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A2415">
        <w:rPr>
          <w:rFonts w:ascii="Times New Roman" w:hAnsi="Times New Roman" w:cs="Times New Roman"/>
          <w:b/>
          <w:color w:val="000000"/>
        </w:rPr>
        <w:t>Влада</w:t>
      </w:r>
      <w:proofErr w:type="spellEnd"/>
    </w:p>
    <w:p w14:paraId="1964BE41" w14:textId="77777777" w:rsidR="00AE4D46" w:rsidRPr="00EA2415" w:rsidRDefault="00EA241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A2415">
        <w:rPr>
          <w:rFonts w:ascii="Times New Roman" w:hAnsi="Times New Roman" w:cs="Times New Roman"/>
          <w:color w:val="000000"/>
        </w:rPr>
        <w:t>Први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потпредседник</w:t>
      </w:r>
      <w:proofErr w:type="spellEnd"/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Владе</w:t>
      </w:r>
      <w:proofErr w:type="spellEnd"/>
      <w:r w:rsidRPr="00EA2415">
        <w:rPr>
          <w:rFonts w:ascii="Times New Roman" w:hAnsi="Times New Roman" w:cs="Times New Roman"/>
          <w:color w:val="000000"/>
        </w:rPr>
        <w:t>,</w:t>
      </w:r>
    </w:p>
    <w:p w14:paraId="48E388D9" w14:textId="77777777" w:rsidR="00AE4D46" w:rsidRPr="00EA2415" w:rsidRDefault="00EA2415">
      <w:pPr>
        <w:spacing w:after="150"/>
        <w:jc w:val="right"/>
        <w:rPr>
          <w:rFonts w:ascii="Times New Roman" w:hAnsi="Times New Roman" w:cs="Times New Roman"/>
        </w:rPr>
      </w:pPr>
      <w:proofErr w:type="spellStart"/>
      <w:r w:rsidRPr="00EA2415">
        <w:rPr>
          <w:rFonts w:ascii="Times New Roman" w:hAnsi="Times New Roman" w:cs="Times New Roman"/>
          <w:b/>
          <w:color w:val="000000"/>
        </w:rPr>
        <w:t>Ивица</w:t>
      </w:r>
      <w:proofErr w:type="spellEnd"/>
      <w:r w:rsidRPr="00EA241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b/>
          <w:color w:val="000000"/>
        </w:rPr>
        <w:t>Дачић</w:t>
      </w:r>
      <w:proofErr w:type="spellEnd"/>
      <w:r w:rsidRPr="00EA2415">
        <w:rPr>
          <w:rFonts w:ascii="Times New Roman" w:hAnsi="Times New Roman" w:cs="Times New Roman"/>
          <w:b/>
          <w:color w:val="000000"/>
        </w:rPr>
        <w:t>,</w:t>
      </w:r>
      <w:r w:rsidRPr="00EA241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A2415">
        <w:rPr>
          <w:rFonts w:ascii="Times New Roman" w:hAnsi="Times New Roman" w:cs="Times New Roman"/>
          <w:color w:val="000000"/>
        </w:rPr>
        <w:t>с.р</w:t>
      </w:r>
      <w:proofErr w:type="spellEnd"/>
      <w:r w:rsidRPr="00EA2415">
        <w:rPr>
          <w:rFonts w:ascii="Times New Roman" w:hAnsi="Times New Roman" w:cs="Times New Roman"/>
          <w:color w:val="000000"/>
        </w:rPr>
        <w:t>.</w:t>
      </w:r>
    </w:p>
    <w:sectPr w:rsidR="00AE4D46" w:rsidRPr="00EA24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D46"/>
    <w:rsid w:val="00AE4D46"/>
    <w:rsid w:val="00BB464C"/>
    <w:rsid w:val="00E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1105"/>
  <w15:docId w15:val="{7BC50DC2-3884-42DB-8D23-B9F4F26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2</cp:revision>
  <dcterms:created xsi:type="dcterms:W3CDTF">2022-11-18T13:09:00Z</dcterms:created>
  <dcterms:modified xsi:type="dcterms:W3CDTF">2022-11-18T13:09:00Z</dcterms:modified>
</cp:coreProperties>
</file>