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59BB" w14:textId="77777777" w:rsidR="0052696B" w:rsidRPr="00691A6C" w:rsidRDefault="00DF1E18" w:rsidP="00691A6C">
      <w:pPr>
        <w:spacing w:after="150"/>
        <w:jc w:val="center"/>
        <w:rPr>
          <w:rFonts w:ascii="Times New Roman" w:hAnsi="Times New Roman" w:cs="Times New Roman"/>
          <w:sz w:val="24"/>
          <w:szCs w:val="24"/>
        </w:rPr>
      </w:pPr>
      <w:r w:rsidRPr="00691A6C">
        <w:rPr>
          <w:rFonts w:ascii="Times New Roman" w:hAnsi="Times New Roman" w:cs="Times New Roman"/>
          <w:color w:val="000000"/>
          <w:sz w:val="24"/>
          <w:szCs w:val="24"/>
        </w:rPr>
        <w:t>На основу члана 27. став 4. Закона о обављању саветодавних и стручних послова у области пољопривреде („Службени гласник РС”, број 30/10), члана 4. став 1. Закона о подстицајима у пољопривреди и руралном развоју („Службени гласник РС”, бр. 10/13, 142/14, 103/15 и 101/16), а у вези са чланом 8. Закона о буџету Републике Србије за 2022. годину („Службени гласник РС”, број 110/21) и члана 42. став 1. Закона о Влади („Службени гласник РС”, бр. 55/05, 71/05 – исправка, 101/07, 65/08, 16/11, 68/12 – УС, 72/12, 7/14 – УС, 44/14 и 30/18 – др. закон),</w:t>
      </w:r>
    </w:p>
    <w:p w14:paraId="2BBC3D51" w14:textId="77777777" w:rsidR="0052696B" w:rsidRPr="00691A6C" w:rsidRDefault="00DF1E18" w:rsidP="00691A6C">
      <w:pPr>
        <w:spacing w:after="150"/>
        <w:jc w:val="center"/>
        <w:rPr>
          <w:rFonts w:ascii="Times New Roman" w:hAnsi="Times New Roman" w:cs="Times New Roman"/>
          <w:sz w:val="24"/>
          <w:szCs w:val="24"/>
        </w:rPr>
      </w:pPr>
      <w:r w:rsidRPr="00691A6C">
        <w:rPr>
          <w:rFonts w:ascii="Times New Roman" w:hAnsi="Times New Roman" w:cs="Times New Roman"/>
          <w:color w:val="000000"/>
          <w:sz w:val="24"/>
          <w:szCs w:val="24"/>
        </w:rPr>
        <w:t>Влада доноси</w:t>
      </w:r>
    </w:p>
    <w:p w14:paraId="6F8912DB" w14:textId="77777777" w:rsidR="0052696B" w:rsidRPr="00691A6C" w:rsidRDefault="00DF1E18">
      <w:pPr>
        <w:spacing w:after="225"/>
        <w:jc w:val="center"/>
        <w:rPr>
          <w:rFonts w:ascii="Times New Roman" w:hAnsi="Times New Roman" w:cs="Times New Roman"/>
          <w:sz w:val="24"/>
          <w:szCs w:val="24"/>
        </w:rPr>
      </w:pPr>
      <w:r w:rsidRPr="00691A6C">
        <w:rPr>
          <w:rFonts w:ascii="Times New Roman" w:hAnsi="Times New Roman" w:cs="Times New Roman"/>
          <w:b/>
          <w:color w:val="000000"/>
          <w:sz w:val="24"/>
          <w:szCs w:val="24"/>
        </w:rPr>
        <w:t>УРЕДБУ</w:t>
      </w:r>
    </w:p>
    <w:p w14:paraId="78A551DE" w14:textId="77777777" w:rsidR="0052696B" w:rsidRPr="00691A6C" w:rsidRDefault="00DF1E18">
      <w:pPr>
        <w:spacing w:after="150"/>
        <w:jc w:val="center"/>
        <w:rPr>
          <w:rFonts w:ascii="Times New Roman" w:hAnsi="Times New Roman" w:cs="Times New Roman"/>
          <w:sz w:val="24"/>
          <w:szCs w:val="24"/>
        </w:rPr>
      </w:pPr>
      <w:r w:rsidRPr="00691A6C">
        <w:rPr>
          <w:rFonts w:ascii="Times New Roman" w:hAnsi="Times New Roman" w:cs="Times New Roman"/>
          <w:b/>
          <w:color w:val="000000"/>
          <w:sz w:val="24"/>
          <w:szCs w:val="24"/>
        </w:rPr>
        <w:t>о утврђивању Годишњег програма развоја саветодавних послова у пољопривреди за 2022. годину</w:t>
      </w:r>
    </w:p>
    <w:p w14:paraId="7942AAA8"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t>Члан 1.</w:t>
      </w:r>
    </w:p>
    <w:p w14:paraId="0D99D65C"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Овом уредбом утврђује се Годишњи програм развоја саветодавних послова у пољопривреди за 2022. годину (у даљем тексту: Годишњи програм), који је одштампан уз ову уредбу и чини њен саставни део.</w:t>
      </w:r>
    </w:p>
    <w:p w14:paraId="61C14D7A"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Годишњим програмом утврђују се конкретне активности у 2022. години које се односе на обављање саветодавних послова у пољопривреди, подручја на којима се обављају ти послови, обим, рокови и начин спровођења активности, извештавање о извршеним саветодавним пословима, начин праћења и оцењивања ефеката рада пољопривредних саветодаваца, развој пољопривредне саветодавне и стручне службе (у даљем тексту: ПССС), као и извори, распоред и начин коришћења средстава.</w:t>
      </w:r>
    </w:p>
    <w:p w14:paraId="4FC63B27"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t>Члан 2.</w:t>
      </w:r>
    </w:p>
    <w:p w14:paraId="02D82E59"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Годишњи програм спроводе, односно саветодавне послове у пољопривреди из тог програма обављају привредна друштва чији је оснивач Република Србија која су регистрована у Регистaр привредних субјеката за обављање осталих услуга у пољопривреди, техничка испитивања и анализе или консалтинг и менаџмент послова и која имају запосленог пољопривредног саветодавца (у даљем тексту: саветодавaц).</w:t>
      </w:r>
    </w:p>
    <w:p w14:paraId="3A76C461"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Ако за одређена подручја нису основана привредна друштва из става 1. овог члана саветодавне послове из Годишњег програма обављају правна лица и предузетници која испуњавају услове прописане законом којим се уређује обављање саветодавних послова у области пољопривреде, а по спроведеном конкурсу.</w:t>
      </w:r>
    </w:p>
    <w:p w14:paraId="795891FB"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t>Члан 3.</w:t>
      </w:r>
    </w:p>
    <w:p w14:paraId="55E54BBC" w14:textId="6DAB9574" w:rsidR="0052696B" w:rsidRDefault="00DF1E18" w:rsidP="00691A6C">
      <w:pPr>
        <w:spacing w:after="150"/>
        <w:jc w:val="both"/>
        <w:rPr>
          <w:rFonts w:ascii="Times New Roman" w:hAnsi="Times New Roman" w:cs="Times New Roman"/>
          <w:color w:val="000000"/>
          <w:sz w:val="24"/>
          <w:szCs w:val="24"/>
        </w:rPr>
      </w:pPr>
      <w:r w:rsidRPr="00691A6C">
        <w:rPr>
          <w:rFonts w:ascii="Times New Roman" w:hAnsi="Times New Roman" w:cs="Times New Roman"/>
          <w:color w:val="000000"/>
          <w:sz w:val="24"/>
          <w:szCs w:val="24"/>
        </w:rPr>
        <w:t>Послове предвиђене Годишњим програмом који се односе на послове обуке и усавршавања саветодавца обавља организација која је овлашћена за обављање послова обуке и усавршавања саветодаваца и пољопривредних произвођача у складу са законом којим се уређује обављање саветодавних послова у области пољопривреде (у даљем тексту: Овлашћена организација).</w:t>
      </w:r>
    </w:p>
    <w:p w14:paraId="6A9161FF" w14:textId="77777777" w:rsidR="00691A6C" w:rsidRPr="00691A6C" w:rsidRDefault="00691A6C" w:rsidP="00691A6C">
      <w:pPr>
        <w:spacing w:after="150"/>
        <w:jc w:val="both"/>
        <w:rPr>
          <w:rFonts w:ascii="Times New Roman" w:hAnsi="Times New Roman" w:cs="Times New Roman"/>
          <w:sz w:val="24"/>
          <w:szCs w:val="24"/>
        </w:rPr>
      </w:pPr>
    </w:p>
    <w:p w14:paraId="58974762"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lastRenderedPageBreak/>
        <w:t>Члан 4.</w:t>
      </w:r>
    </w:p>
    <w:p w14:paraId="3E9A5D82"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Лица из члана 2. став 1. ове уредбе и члана 3. ове уредбе подносе Министарству пољопривреде, шумарства и водопривреде – Управи за аграрна плаћања (у даљем тексту: Управа), захтев за остваривање права на коришћење средстава за обављање саветодавних послова, односно захтев за остваривање права на коришћење средстава за обављање послова oбуке и усавршавања саветодавца и пољопривредних произвођача у складу са Годишњим програмом.</w:t>
      </w:r>
    </w:p>
    <w:p w14:paraId="43021513"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Захтев из става 1. овог члана подноси се у року од десет дана од дана ступања на снагу ове уредбе, а уз захтев се подноси документација којом се доказује испуњеност услова за обављање саветодавних послова у пољопривреди.</w:t>
      </w:r>
    </w:p>
    <w:p w14:paraId="41EF535E"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Поред документације из става 2. овог члана, лице из члана 2. став 1. ове уредбе подноси и план развоја и унапређења квалитета рада и план активности који садржи планирани обим и динамику реализације активности, у складу са Годишњим програмом.</w:t>
      </w:r>
    </w:p>
    <w:p w14:paraId="155E1258"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Поред документације из става 2. овог члана, лице из члана 3. ове уредбе, подноси и план обуке и усавршавања пољопривредних саветодавца и пољопривредних произвођача, који садржи планирани обим и динамику реализације активности у складу са Годишњим програмом, а који укључује:</w:t>
      </w:r>
    </w:p>
    <w:p w14:paraId="54F28199"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1) програм праћења и оцењивања ефеката рада саветодаваца;</w:t>
      </w:r>
    </w:p>
    <w:p w14:paraId="7662BD4B"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2) план развоја софтвера за:</w:t>
      </w:r>
    </w:p>
    <w:p w14:paraId="4504E9F8"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(1) праћење и оцењивање ефеката рада саветодаваца, одабраних пољопривредних газдинстава и земљорадничких задруга,</w:t>
      </w:r>
    </w:p>
    <w:p w14:paraId="6890B585"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(2) праћење броја бодова које су остварили саветодавци и физичка лица похађањем едукативних модула, као и за праћење издатих сертификата у складу са правилником којим се уређују ближи услови за издавање лиценце за обављање саветодавних послова у пољопривреди,</w:t>
      </w:r>
    </w:p>
    <w:p w14:paraId="129094C6"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(3) праћење издатих потврда за остваривање права на ИПАРД подстицаје, за стручну обуку у одговарајућем сектору у области пољопривреде,</w:t>
      </w:r>
    </w:p>
    <w:p w14:paraId="4FA82128"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(4) праћење пољопривредних газдинстава која учествују у саветодавном модулу,</w:t>
      </w:r>
    </w:p>
    <w:p w14:paraId="000CE256"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(5) праћење датих савета на основу извршене контроле плодности обрадивог пољопривредног земљишта обављене у складу са законом којим се уређује пољопривредно земљиште,</w:t>
      </w:r>
    </w:p>
    <w:p w14:paraId="0953B8D0"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(6) имаоце лиценце уписаним у Регистар пољопривредних саветодаваца;</w:t>
      </w:r>
    </w:p>
    <w:p w14:paraId="6BE5C68C"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3) план унапређења и развоја портала ПССС Србије (www.psss.rs);</w:t>
      </w:r>
    </w:p>
    <w:p w14:paraId="68FEDF30" w14:textId="66697257" w:rsidR="0052696B" w:rsidRDefault="00DF1E18" w:rsidP="00691A6C">
      <w:pPr>
        <w:spacing w:after="150"/>
        <w:jc w:val="both"/>
        <w:rPr>
          <w:rFonts w:ascii="Times New Roman" w:hAnsi="Times New Roman" w:cs="Times New Roman"/>
          <w:color w:val="000000"/>
          <w:sz w:val="24"/>
          <w:szCs w:val="24"/>
        </w:rPr>
      </w:pPr>
      <w:r w:rsidRPr="00691A6C">
        <w:rPr>
          <w:rFonts w:ascii="Times New Roman" w:hAnsi="Times New Roman" w:cs="Times New Roman"/>
          <w:color w:val="000000"/>
          <w:sz w:val="24"/>
          <w:szCs w:val="24"/>
        </w:rPr>
        <w:t>4) предлог изгледа и садржаја едукативних и промо материјала.</w:t>
      </w:r>
    </w:p>
    <w:p w14:paraId="7654535C" w14:textId="1C0EF5DF" w:rsidR="00691A6C" w:rsidRDefault="00691A6C" w:rsidP="00691A6C">
      <w:pPr>
        <w:spacing w:after="150"/>
        <w:jc w:val="both"/>
        <w:rPr>
          <w:rFonts w:ascii="Times New Roman" w:hAnsi="Times New Roman" w:cs="Times New Roman"/>
          <w:sz w:val="24"/>
          <w:szCs w:val="24"/>
        </w:rPr>
      </w:pPr>
    </w:p>
    <w:p w14:paraId="04FB32D3" w14:textId="77777777" w:rsidR="00691A6C" w:rsidRPr="00691A6C" w:rsidRDefault="00691A6C" w:rsidP="00691A6C">
      <w:pPr>
        <w:spacing w:after="150"/>
        <w:jc w:val="both"/>
        <w:rPr>
          <w:rFonts w:ascii="Times New Roman" w:hAnsi="Times New Roman" w:cs="Times New Roman"/>
          <w:sz w:val="24"/>
          <w:szCs w:val="24"/>
        </w:rPr>
      </w:pPr>
    </w:p>
    <w:p w14:paraId="14C525A8"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lastRenderedPageBreak/>
        <w:t>Члан 5.</w:t>
      </w:r>
    </w:p>
    <w:p w14:paraId="6A42631D"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Конкурс из члана 2. став 2. ове уредбе расписује Управа.</w:t>
      </w:r>
    </w:p>
    <w:p w14:paraId="0FE13B83"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Конкурсом из става 1. овог члана утврђују се критеријуми, услови и начин извршавања послова и коришћења средстава, као и документација која се подноси.</w:t>
      </w:r>
    </w:p>
    <w:p w14:paraId="4EB4BA40"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Испуњеност услова конкурса и оцењивање пријава по утврђеним критеријумима утврђује комисија коју образује министар надлежан за послове пољопривреде.</w:t>
      </w:r>
    </w:p>
    <w:p w14:paraId="065A02CB"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t>Члан 6.</w:t>
      </w:r>
    </w:p>
    <w:p w14:paraId="4629DB8B"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Управа и лица из чл. 2. и 3. ове уредбе закључују уговор којим се регулишу права и обавезе у вези са извршавањем послова предвиђених Годишњим програмом.</w:t>
      </w:r>
    </w:p>
    <w:p w14:paraId="4ED84D5F" w14:textId="77777777" w:rsidR="0052696B" w:rsidRPr="00691A6C" w:rsidRDefault="00DF1E18" w:rsidP="00691A6C">
      <w:pPr>
        <w:spacing w:after="150"/>
        <w:jc w:val="both"/>
        <w:rPr>
          <w:rFonts w:ascii="Times New Roman" w:hAnsi="Times New Roman" w:cs="Times New Roman"/>
          <w:sz w:val="24"/>
          <w:szCs w:val="24"/>
        </w:rPr>
      </w:pPr>
      <w:r w:rsidRPr="00691A6C">
        <w:rPr>
          <w:rFonts w:ascii="Times New Roman" w:hAnsi="Times New Roman" w:cs="Times New Roman"/>
          <w:color w:val="000000"/>
          <w:sz w:val="24"/>
          <w:szCs w:val="24"/>
        </w:rPr>
        <w:t>Уговором из става 1. овог члана нарочито се уређују права и обавезе у погледу обављања послова предвиђених Годишњим програмом, обим послова, начин њиховог извршавања, висина накнаде за обављање тих послова, као и остала питања од значаја за извршење права и обавеза.</w:t>
      </w:r>
    </w:p>
    <w:p w14:paraId="5B1D023D"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t>Члан 7.</w:t>
      </w:r>
    </w:p>
    <w:p w14:paraId="02EBB80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Средства за спровођење Годишњег програма лицима из чл. 2. и 3. ове уредбе исплаћују се авансно.</w:t>
      </w:r>
    </w:p>
    <w:p w14:paraId="27FEA9AC"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t>Члан 8.</w:t>
      </w:r>
    </w:p>
    <w:p w14:paraId="6FC004E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Средства за спровођење ове уредбе обезбеђена су у буџету Републике Србије за 2022. годину, у износу који је утврђен посебним актом Владе.</w:t>
      </w:r>
    </w:p>
    <w:p w14:paraId="3487EA9B"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t>Члан 9.</w:t>
      </w:r>
    </w:p>
    <w:p w14:paraId="5D3FFF1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Спровођење ове уредбе надзире Министарство пољопривреде, шумарства и водопривреде (у даљем тексту: Министарство).</w:t>
      </w:r>
    </w:p>
    <w:p w14:paraId="7B29294E"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t>Члан 10.</w:t>
      </w:r>
    </w:p>
    <w:p w14:paraId="752298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Ова уредба ступа на снагу наредног дана од дана објављивања у „Службеном гласнику Републике Србије”.</w:t>
      </w:r>
    </w:p>
    <w:p w14:paraId="4B3CDBF7" w14:textId="77777777" w:rsidR="0052696B" w:rsidRPr="00691A6C" w:rsidRDefault="00DF1E18">
      <w:pPr>
        <w:spacing w:after="150"/>
        <w:jc w:val="right"/>
        <w:rPr>
          <w:rFonts w:ascii="Times New Roman" w:hAnsi="Times New Roman" w:cs="Times New Roman"/>
          <w:sz w:val="24"/>
          <w:szCs w:val="24"/>
        </w:rPr>
      </w:pPr>
      <w:r w:rsidRPr="00691A6C">
        <w:rPr>
          <w:rFonts w:ascii="Times New Roman" w:hAnsi="Times New Roman" w:cs="Times New Roman"/>
          <w:color w:val="000000"/>
          <w:sz w:val="24"/>
          <w:szCs w:val="24"/>
        </w:rPr>
        <w:t>05 број 110-1156/2022</w:t>
      </w:r>
    </w:p>
    <w:p w14:paraId="78CF7003" w14:textId="77777777" w:rsidR="0052696B" w:rsidRPr="00691A6C" w:rsidRDefault="00DF1E18">
      <w:pPr>
        <w:spacing w:after="150"/>
        <w:jc w:val="right"/>
        <w:rPr>
          <w:rFonts w:ascii="Times New Roman" w:hAnsi="Times New Roman" w:cs="Times New Roman"/>
          <w:sz w:val="24"/>
          <w:szCs w:val="24"/>
        </w:rPr>
      </w:pPr>
      <w:r w:rsidRPr="00691A6C">
        <w:rPr>
          <w:rFonts w:ascii="Times New Roman" w:hAnsi="Times New Roman" w:cs="Times New Roman"/>
          <w:color w:val="000000"/>
          <w:sz w:val="24"/>
          <w:szCs w:val="24"/>
        </w:rPr>
        <w:t>У Београду, 10. фебруара 2022. године</w:t>
      </w:r>
    </w:p>
    <w:p w14:paraId="490928C3" w14:textId="77777777" w:rsidR="0052696B" w:rsidRPr="00691A6C" w:rsidRDefault="00DF1E18">
      <w:pPr>
        <w:spacing w:after="150"/>
        <w:jc w:val="right"/>
        <w:rPr>
          <w:rFonts w:ascii="Times New Roman" w:hAnsi="Times New Roman" w:cs="Times New Roman"/>
          <w:sz w:val="24"/>
          <w:szCs w:val="24"/>
        </w:rPr>
      </w:pPr>
      <w:r w:rsidRPr="00691A6C">
        <w:rPr>
          <w:rFonts w:ascii="Times New Roman" w:hAnsi="Times New Roman" w:cs="Times New Roman"/>
          <w:b/>
          <w:color w:val="000000"/>
          <w:sz w:val="24"/>
          <w:szCs w:val="24"/>
        </w:rPr>
        <w:t>Влада</w:t>
      </w:r>
    </w:p>
    <w:p w14:paraId="7F6D9C79" w14:textId="77777777" w:rsidR="0052696B" w:rsidRPr="00691A6C" w:rsidRDefault="00DF1E18">
      <w:pPr>
        <w:spacing w:after="150"/>
        <w:jc w:val="right"/>
        <w:rPr>
          <w:rFonts w:ascii="Times New Roman" w:hAnsi="Times New Roman" w:cs="Times New Roman"/>
          <w:sz w:val="24"/>
          <w:szCs w:val="24"/>
        </w:rPr>
      </w:pPr>
      <w:r w:rsidRPr="00691A6C">
        <w:rPr>
          <w:rFonts w:ascii="Times New Roman" w:hAnsi="Times New Roman" w:cs="Times New Roman"/>
          <w:color w:val="000000"/>
          <w:sz w:val="24"/>
          <w:szCs w:val="24"/>
        </w:rPr>
        <w:t>Председник,</w:t>
      </w:r>
    </w:p>
    <w:p w14:paraId="2B18D3C8" w14:textId="77777777" w:rsidR="0052696B" w:rsidRPr="00691A6C" w:rsidRDefault="00DF1E18">
      <w:pPr>
        <w:spacing w:after="150"/>
        <w:jc w:val="right"/>
        <w:rPr>
          <w:rFonts w:ascii="Times New Roman" w:hAnsi="Times New Roman" w:cs="Times New Roman"/>
          <w:sz w:val="24"/>
          <w:szCs w:val="24"/>
        </w:rPr>
      </w:pPr>
      <w:r w:rsidRPr="00691A6C">
        <w:rPr>
          <w:rFonts w:ascii="Times New Roman" w:hAnsi="Times New Roman" w:cs="Times New Roman"/>
          <w:b/>
          <w:color w:val="000000"/>
          <w:sz w:val="24"/>
          <w:szCs w:val="24"/>
        </w:rPr>
        <w:t>Ана Брнабић,</w:t>
      </w:r>
      <w:r w:rsidRPr="00691A6C">
        <w:rPr>
          <w:rFonts w:ascii="Times New Roman" w:hAnsi="Times New Roman" w:cs="Times New Roman"/>
          <w:color w:val="000000"/>
          <w:sz w:val="24"/>
          <w:szCs w:val="24"/>
        </w:rPr>
        <w:t xml:space="preserve"> с.р.</w:t>
      </w:r>
    </w:p>
    <w:p w14:paraId="377946CF" w14:textId="77777777" w:rsidR="00691A6C" w:rsidRDefault="00691A6C">
      <w:pPr>
        <w:spacing w:after="120"/>
        <w:jc w:val="center"/>
        <w:rPr>
          <w:rFonts w:ascii="Times New Roman" w:hAnsi="Times New Roman" w:cs="Times New Roman"/>
          <w:b/>
          <w:color w:val="000000"/>
          <w:sz w:val="24"/>
          <w:szCs w:val="24"/>
        </w:rPr>
      </w:pPr>
    </w:p>
    <w:p w14:paraId="4F3D5BF3" w14:textId="77777777" w:rsidR="00691A6C" w:rsidRDefault="00691A6C">
      <w:pPr>
        <w:spacing w:after="120"/>
        <w:jc w:val="center"/>
        <w:rPr>
          <w:rFonts w:ascii="Times New Roman" w:hAnsi="Times New Roman" w:cs="Times New Roman"/>
          <w:b/>
          <w:color w:val="000000"/>
          <w:sz w:val="24"/>
          <w:szCs w:val="24"/>
        </w:rPr>
      </w:pPr>
    </w:p>
    <w:p w14:paraId="34C9534E" w14:textId="77777777" w:rsidR="00691A6C" w:rsidRDefault="00691A6C">
      <w:pPr>
        <w:spacing w:after="120"/>
        <w:jc w:val="center"/>
        <w:rPr>
          <w:rFonts w:ascii="Times New Roman" w:hAnsi="Times New Roman" w:cs="Times New Roman"/>
          <w:b/>
          <w:color w:val="000000"/>
          <w:sz w:val="24"/>
          <w:szCs w:val="24"/>
        </w:rPr>
      </w:pPr>
    </w:p>
    <w:p w14:paraId="15A281C0" w14:textId="77777777" w:rsidR="00691A6C" w:rsidRDefault="00691A6C">
      <w:pPr>
        <w:spacing w:after="120"/>
        <w:jc w:val="center"/>
        <w:rPr>
          <w:rFonts w:ascii="Times New Roman" w:hAnsi="Times New Roman" w:cs="Times New Roman"/>
          <w:b/>
          <w:color w:val="000000"/>
          <w:sz w:val="24"/>
          <w:szCs w:val="24"/>
        </w:rPr>
      </w:pPr>
    </w:p>
    <w:p w14:paraId="72816304" w14:textId="2A8D9BE6" w:rsidR="0052696B" w:rsidRPr="00691A6C" w:rsidRDefault="00DF1E18">
      <w:pPr>
        <w:spacing w:after="120"/>
        <w:jc w:val="center"/>
        <w:rPr>
          <w:rFonts w:ascii="Times New Roman" w:hAnsi="Times New Roman" w:cs="Times New Roman"/>
          <w:sz w:val="24"/>
          <w:szCs w:val="24"/>
        </w:rPr>
      </w:pPr>
      <w:bookmarkStart w:id="0" w:name="_GoBack"/>
      <w:bookmarkEnd w:id="0"/>
      <w:r w:rsidRPr="00691A6C">
        <w:rPr>
          <w:rFonts w:ascii="Times New Roman" w:hAnsi="Times New Roman" w:cs="Times New Roman"/>
          <w:b/>
          <w:color w:val="000000"/>
          <w:sz w:val="24"/>
          <w:szCs w:val="24"/>
        </w:rPr>
        <w:lastRenderedPageBreak/>
        <w:t>ГОДИШЊИ ПРОГРАМ</w:t>
      </w:r>
      <w:r w:rsidRPr="00691A6C">
        <w:rPr>
          <w:rFonts w:ascii="Times New Roman" w:hAnsi="Times New Roman" w:cs="Times New Roman"/>
          <w:sz w:val="24"/>
          <w:szCs w:val="24"/>
        </w:rPr>
        <w:br/>
      </w:r>
      <w:r w:rsidRPr="00691A6C">
        <w:rPr>
          <w:rFonts w:ascii="Times New Roman" w:hAnsi="Times New Roman" w:cs="Times New Roman"/>
          <w:b/>
          <w:color w:val="000000"/>
          <w:sz w:val="24"/>
          <w:szCs w:val="24"/>
        </w:rPr>
        <w:t>РАЗВОЈА САВЕТОДАВНИХ ПОСЛОВА У ПОЉОПРИВРЕДИ ЗА 2022. ГОДИНУ</w:t>
      </w:r>
    </w:p>
    <w:p w14:paraId="68C0759B"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t>I. ПОДРУЧЈА НА КОЈИМА СЕ ОБАВЉАЈУ САВЕТОДАВНИ ПОСЛОВИ У ПОЉОПРИВРЕДИ И БРОЈ ЗАПОСЛЕНИХ САВЕТОДАВАЦА</w:t>
      </w:r>
    </w:p>
    <w:p w14:paraId="3A6C9D8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Табела 1. Подручја на којима се обављају саветодавни послови у пољопривреди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92"/>
        <w:gridCol w:w="2324"/>
        <w:gridCol w:w="3496"/>
        <w:gridCol w:w="1000"/>
        <w:gridCol w:w="1380"/>
      </w:tblGrid>
      <w:tr w:rsidR="0052696B" w:rsidRPr="00691A6C" w14:paraId="2F6D6D96"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73E495F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Ред.</w:t>
            </w:r>
          </w:p>
          <w:p w14:paraId="235B097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w:t>
            </w:r>
          </w:p>
        </w:tc>
        <w:tc>
          <w:tcPr>
            <w:tcW w:w="3769" w:type="dxa"/>
            <w:tcBorders>
              <w:top w:val="single" w:sz="8" w:space="0" w:color="000000"/>
              <w:left w:val="single" w:sz="8" w:space="0" w:color="000000"/>
              <w:bottom w:val="single" w:sz="8" w:space="0" w:color="000000"/>
              <w:right w:val="single" w:sz="8" w:space="0" w:color="000000"/>
            </w:tcBorders>
            <w:vAlign w:val="center"/>
          </w:tcPr>
          <w:p w14:paraId="7686EC2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Подручје на коме се обављају саветодавни послови</w:t>
            </w:r>
          </w:p>
        </w:tc>
        <w:tc>
          <w:tcPr>
            <w:tcW w:w="8355" w:type="dxa"/>
            <w:tcBorders>
              <w:top w:val="single" w:sz="8" w:space="0" w:color="000000"/>
              <w:left w:val="single" w:sz="8" w:space="0" w:color="000000"/>
              <w:bottom w:val="single" w:sz="8" w:space="0" w:color="000000"/>
              <w:right w:val="single" w:sz="8" w:space="0" w:color="000000"/>
            </w:tcBorders>
            <w:vAlign w:val="center"/>
          </w:tcPr>
          <w:p w14:paraId="311D75E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Број саветодаваца за</w:t>
            </w:r>
          </w:p>
          <w:p w14:paraId="5241A09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одређене области пољопривреде</w:t>
            </w:r>
          </w:p>
        </w:tc>
        <w:tc>
          <w:tcPr>
            <w:tcW w:w="990" w:type="dxa"/>
            <w:tcBorders>
              <w:top w:val="single" w:sz="8" w:space="0" w:color="000000"/>
              <w:left w:val="single" w:sz="8" w:space="0" w:color="000000"/>
              <w:bottom w:val="single" w:sz="8" w:space="0" w:color="000000"/>
              <w:right w:val="single" w:sz="8" w:space="0" w:color="000000"/>
            </w:tcBorders>
            <w:vAlign w:val="center"/>
          </w:tcPr>
          <w:p w14:paraId="3ABADA7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Укупно</w:t>
            </w:r>
          </w:p>
        </w:tc>
        <w:tc>
          <w:tcPr>
            <w:tcW w:w="435" w:type="dxa"/>
            <w:tcBorders>
              <w:top w:val="single" w:sz="8" w:space="0" w:color="000000"/>
              <w:left w:val="single" w:sz="8" w:space="0" w:color="000000"/>
              <w:bottom w:val="single" w:sz="8" w:space="0" w:color="000000"/>
              <w:right w:val="single" w:sz="8" w:space="0" w:color="000000"/>
            </w:tcBorders>
            <w:vAlign w:val="center"/>
          </w:tcPr>
          <w:p w14:paraId="2D5BA24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Назив службе</w:t>
            </w:r>
          </w:p>
        </w:tc>
      </w:tr>
      <w:tr w:rsidR="0052696B" w:rsidRPr="00691A6C" w14:paraId="229E2453"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1411EDA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3769" w:type="dxa"/>
            <w:tcBorders>
              <w:top w:val="single" w:sz="8" w:space="0" w:color="000000"/>
              <w:left w:val="single" w:sz="8" w:space="0" w:color="000000"/>
              <w:bottom w:val="single" w:sz="8" w:space="0" w:color="000000"/>
              <w:right w:val="single" w:sz="8" w:space="0" w:color="000000"/>
            </w:tcBorders>
            <w:vAlign w:val="center"/>
          </w:tcPr>
          <w:p w14:paraId="0ED627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Ниш, општине: Алексинац, Гаџин Хан, Дољевац, Мерошина, Ражањ и Сврљиг</w:t>
            </w:r>
          </w:p>
        </w:tc>
        <w:tc>
          <w:tcPr>
            <w:tcW w:w="8355" w:type="dxa"/>
            <w:tcBorders>
              <w:top w:val="single" w:sz="8" w:space="0" w:color="000000"/>
              <w:left w:val="single" w:sz="8" w:space="0" w:color="000000"/>
              <w:bottom w:val="single" w:sz="8" w:space="0" w:color="000000"/>
              <w:right w:val="single" w:sz="8" w:space="0" w:color="000000"/>
            </w:tcBorders>
            <w:vAlign w:val="center"/>
          </w:tcPr>
          <w:p w14:paraId="48A44D2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 ратарство и повртарство, 1 – сточарство, 2 – заштита биља, 2 – воћарство и виноградарство, 1 – мелиорација</w:t>
            </w:r>
          </w:p>
        </w:tc>
        <w:tc>
          <w:tcPr>
            <w:tcW w:w="990" w:type="dxa"/>
            <w:tcBorders>
              <w:top w:val="single" w:sz="8" w:space="0" w:color="000000"/>
              <w:left w:val="single" w:sz="8" w:space="0" w:color="000000"/>
              <w:bottom w:val="single" w:sz="8" w:space="0" w:color="000000"/>
              <w:right w:val="single" w:sz="8" w:space="0" w:color="000000"/>
            </w:tcBorders>
            <w:vAlign w:val="center"/>
          </w:tcPr>
          <w:p w14:paraId="6231871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435" w:type="dxa"/>
            <w:tcBorders>
              <w:top w:val="single" w:sz="8" w:space="0" w:color="000000"/>
              <w:left w:val="single" w:sz="8" w:space="0" w:color="000000"/>
              <w:bottom w:val="single" w:sz="8" w:space="0" w:color="000000"/>
              <w:right w:val="single" w:sz="8" w:space="0" w:color="000000"/>
            </w:tcBorders>
            <w:vAlign w:val="center"/>
          </w:tcPr>
          <w:p w14:paraId="2117A19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Ниш</w:t>
            </w:r>
          </w:p>
        </w:tc>
      </w:tr>
      <w:tr w:rsidR="0052696B" w:rsidRPr="00691A6C" w14:paraId="60B0CECB"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27E4462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3769" w:type="dxa"/>
            <w:tcBorders>
              <w:top w:val="single" w:sz="8" w:space="0" w:color="000000"/>
              <w:left w:val="single" w:sz="8" w:space="0" w:color="000000"/>
              <w:bottom w:val="single" w:sz="8" w:space="0" w:color="000000"/>
              <w:right w:val="single" w:sz="8" w:space="0" w:color="000000"/>
            </w:tcBorders>
            <w:vAlign w:val="center"/>
          </w:tcPr>
          <w:p w14:paraId="7B64941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Ваљево, општине: Лајковац, Љиг, Мионица, Осечина и Уб</w:t>
            </w:r>
          </w:p>
        </w:tc>
        <w:tc>
          <w:tcPr>
            <w:tcW w:w="8355" w:type="dxa"/>
            <w:tcBorders>
              <w:top w:val="single" w:sz="8" w:space="0" w:color="000000"/>
              <w:left w:val="single" w:sz="8" w:space="0" w:color="000000"/>
              <w:bottom w:val="single" w:sz="8" w:space="0" w:color="000000"/>
              <w:right w:val="single" w:sz="8" w:space="0" w:color="000000"/>
            </w:tcBorders>
            <w:vAlign w:val="center"/>
          </w:tcPr>
          <w:p w14:paraId="5C91561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 ратарство и повртарство, 1 – сточарство, 3 – заштита биља, 4 – воћарство и виноградарство, 1 – агроекономија</w:t>
            </w:r>
          </w:p>
        </w:tc>
        <w:tc>
          <w:tcPr>
            <w:tcW w:w="990" w:type="dxa"/>
            <w:tcBorders>
              <w:top w:val="single" w:sz="8" w:space="0" w:color="000000"/>
              <w:left w:val="single" w:sz="8" w:space="0" w:color="000000"/>
              <w:bottom w:val="single" w:sz="8" w:space="0" w:color="000000"/>
              <w:right w:val="single" w:sz="8" w:space="0" w:color="000000"/>
            </w:tcBorders>
            <w:vAlign w:val="center"/>
          </w:tcPr>
          <w:p w14:paraId="4E9FE12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435" w:type="dxa"/>
            <w:tcBorders>
              <w:top w:val="single" w:sz="8" w:space="0" w:color="000000"/>
              <w:left w:val="single" w:sz="8" w:space="0" w:color="000000"/>
              <w:bottom w:val="single" w:sz="8" w:space="0" w:color="000000"/>
              <w:right w:val="single" w:sz="8" w:space="0" w:color="000000"/>
            </w:tcBorders>
            <w:vAlign w:val="center"/>
          </w:tcPr>
          <w:p w14:paraId="668D959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Ваљево</w:t>
            </w:r>
          </w:p>
        </w:tc>
      </w:tr>
      <w:tr w:rsidR="0052696B" w:rsidRPr="00691A6C" w14:paraId="3FA1162C"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79FA352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3769" w:type="dxa"/>
            <w:tcBorders>
              <w:top w:val="single" w:sz="8" w:space="0" w:color="000000"/>
              <w:left w:val="single" w:sz="8" w:space="0" w:color="000000"/>
              <w:bottom w:val="single" w:sz="8" w:space="0" w:color="000000"/>
              <w:right w:val="single" w:sz="8" w:space="0" w:color="000000"/>
            </w:tcBorders>
            <w:vAlign w:val="center"/>
          </w:tcPr>
          <w:p w14:paraId="0ED54F1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Врање, општине: Босилеград, Бујановац, Владичин Хан, Прешево, Сурдулица и Трговиште</w:t>
            </w:r>
          </w:p>
        </w:tc>
        <w:tc>
          <w:tcPr>
            <w:tcW w:w="8355" w:type="dxa"/>
            <w:tcBorders>
              <w:top w:val="single" w:sz="8" w:space="0" w:color="000000"/>
              <w:left w:val="single" w:sz="8" w:space="0" w:color="000000"/>
              <w:bottom w:val="single" w:sz="8" w:space="0" w:color="000000"/>
              <w:right w:val="single" w:sz="8" w:space="0" w:color="000000"/>
            </w:tcBorders>
            <w:vAlign w:val="center"/>
          </w:tcPr>
          <w:p w14:paraId="2847007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 ратарство и повртарство, 3 – сточарство, 1 – заштита биља, 2 – воћарство и виноградарство</w:t>
            </w:r>
          </w:p>
        </w:tc>
        <w:tc>
          <w:tcPr>
            <w:tcW w:w="990" w:type="dxa"/>
            <w:tcBorders>
              <w:top w:val="single" w:sz="8" w:space="0" w:color="000000"/>
              <w:left w:val="single" w:sz="8" w:space="0" w:color="000000"/>
              <w:bottom w:val="single" w:sz="8" w:space="0" w:color="000000"/>
              <w:right w:val="single" w:sz="8" w:space="0" w:color="000000"/>
            </w:tcBorders>
            <w:vAlign w:val="center"/>
          </w:tcPr>
          <w:p w14:paraId="46E8AA8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435" w:type="dxa"/>
            <w:tcBorders>
              <w:top w:val="single" w:sz="8" w:space="0" w:color="000000"/>
              <w:left w:val="single" w:sz="8" w:space="0" w:color="000000"/>
              <w:bottom w:val="single" w:sz="8" w:space="0" w:color="000000"/>
              <w:right w:val="single" w:sz="8" w:space="0" w:color="000000"/>
            </w:tcBorders>
            <w:vAlign w:val="center"/>
          </w:tcPr>
          <w:p w14:paraId="66E378E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Врање</w:t>
            </w:r>
          </w:p>
        </w:tc>
      </w:tr>
      <w:tr w:rsidR="0052696B" w:rsidRPr="00691A6C" w14:paraId="27F24CDE"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21DC65E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3769" w:type="dxa"/>
            <w:tcBorders>
              <w:top w:val="single" w:sz="8" w:space="0" w:color="000000"/>
              <w:left w:val="single" w:sz="8" w:space="0" w:color="000000"/>
              <w:bottom w:val="single" w:sz="8" w:space="0" w:color="000000"/>
              <w:right w:val="single" w:sz="8" w:space="0" w:color="000000"/>
            </w:tcBorders>
            <w:vAlign w:val="center"/>
          </w:tcPr>
          <w:p w14:paraId="1F3F546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Краљево, општине: Врњачка Бања, Рашка и Ивањица</w:t>
            </w:r>
          </w:p>
        </w:tc>
        <w:tc>
          <w:tcPr>
            <w:tcW w:w="8355" w:type="dxa"/>
            <w:tcBorders>
              <w:top w:val="single" w:sz="8" w:space="0" w:color="000000"/>
              <w:left w:val="single" w:sz="8" w:space="0" w:color="000000"/>
              <w:bottom w:val="single" w:sz="8" w:space="0" w:color="000000"/>
              <w:right w:val="single" w:sz="8" w:space="0" w:color="000000"/>
            </w:tcBorders>
            <w:vAlign w:val="center"/>
          </w:tcPr>
          <w:p w14:paraId="5B9586F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 ратарство и повртарство, 1 – сточарство,</w:t>
            </w:r>
          </w:p>
          <w:p w14:paraId="1267E7F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 заштита биља, 1 – воћарство и виноградарство,</w:t>
            </w:r>
          </w:p>
          <w:p w14:paraId="373A724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 агроекономија</w:t>
            </w:r>
          </w:p>
        </w:tc>
        <w:tc>
          <w:tcPr>
            <w:tcW w:w="990" w:type="dxa"/>
            <w:tcBorders>
              <w:top w:val="single" w:sz="8" w:space="0" w:color="000000"/>
              <w:left w:val="single" w:sz="8" w:space="0" w:color="000000"/>
              <w:bottom w:val="single" w:sz="8" w:space="0" w:color="000000"/>
              <w:right w:val="single" w:sz="8" w:space="0" w:color="000000"/>
            </w:tcBorders>
            <w:vAlign w:val="center"/>
          </w:tcPr>
          <w:p w14:paraId="583DEFB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435" w:type="dxa"/>
            <w:tcBorders>
              <w:top w:val="single" w:sz="8" w:space="0" w:color="000000"/>
              <w:left w:val="single" w:sz="8" w:space="0" w:color="000000"/>
              <w:bottom w:val="single" w:sz="8" w:space="0" w:color="000000"/>
              <w:right w:val="single" w:sz="8" w:space="0" w:color="000000"/>
            </w:tcBorders>
            <w:vAlign w:val="center"/>
          </w:tcPr>
          <w:p w14:paraId="5B214F7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Краљево</w:t>
            </w:r>
          </w:p>
        </w:tc>
      </w:tr>
      <w:tr w:rsidR="0052696B" w:rsidRPr="00691A6C" w14:paraId="3D96E74C"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157BA2D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3769" w:type="dxa"/>
            <w:tcBorders>
              <w:top w:val="single" w:sz="8" w:space="0" w:color="000000"/>
              <w:left w:val="single" w:sz="8" w:space="0" w:color="000000"/>
              <w:bottom w:val="single" w:sz="8" w:space="0" w:color="000000"/>
              <w:right w:val="single" w:sz="8" w:space="0" w:color="000000"/>
            </w:tcBorders>
            <w:vAlign w:val="center"/>
          </w:tcPr>
          <w:p w14:paraId="4321C7F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Јагодина, општине: Деспотовац, Параћин, Рековац, Ћуприја и Свилајнац</w:t>
            </w:r>
          </w:p>
        </w:tc>
        <w:tc>
          <w:tcPr>
            <w:tcW w:w="8355" w:type="dxa"/>
            <w:tcBorders>
              <w:top w:val="single" w:sz="8" w:space="0" w:color="000000"/>
              <w:left w:val="single" w:sz="8" w:space="0" w:color="000000"/>
              <w:bottom w:val="single" w:sz="8" w:space="0" w:color="000000"/>
              <w:right w:val="single" w:sz="8" w:space="0" w:color="000000"/>
            </w:tcBorders>
            <w:vAlign w:val="center"/>
          </w:tcPr>
          <w:p w14:paraId="02008C9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 – ратарство и повртарство, 2 – сточарство, 3 – заштита биља, 3 – воћарство и виноградарство, 1 – агроекономија</w:t>
            </w:r>
          </w:p>
        </w:tc>
        <w:tc>
          <w:tcPr>
            <w:tcW w:w="990" w:type="dxa"/>
            <w:tcBorders>
              <w:top w:val="single" w:sz="8" w:space="0" w:color="000000"/>
              <w:left w:val="single" w:sz="8" w:space="0" w:color="000000"/>
              <w:bottom w:val="single" w:sz="8" w:space="0" w:color="000000"/>
              <w:right w:val="single" w:sz="8" w:space="0" w:color="000000"/>
            </w:tcBorders>
            <w:vAlign w:val="center"/>
          </w:tcPr>
          <w:p w14:paraId="6A1D87F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435" w:type="dxa"/>
            <w:tcBorders>
              <w:top w:val="single" w:sz="8" w:space="0" w:color="000000"/>
              <w:left w:val="single" w:sz="8" w:space="0" w:color="000000"/>
              <w:bottom w:val="single" w:sz="8" w:space="0" w:color="000000"/>
              <w:right w:val="single" w:sz="8" w:space="0" w:color="000000"/>
            </w:tcBorders>
            <w:vAlign w:val="center"/>
          </w:tcPr>
          <w:p w14:paraId="09F6012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Јагодина</w:t>
            </w:r>
          </w:p>
        </w:tc>
      </w:tr>
      <w:tr w:rsidR="0052696B" w:rsidRPr="00691A6C" w14:paraId="7ED94D93"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613415F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6.</w:t>
            </w:r>
          </w:p>
        </w:tc>
        <w:tc>
          <w:tcPr>
            <w:tcW w:w="3769" w:type="dxa"/>
            <w:tcBorders>
              <w:top w:val="single" w:sz="8" w:space="0" w:color="000000"/>
              <w:left w:val="single" w:sz="8" w:space="0" w:color="000000"/>
              <w:bottom w:val="single" w:sz="8" w:space="0" w:color="000000"/>
              <w:right w:val="single" w:sz="8" w:space="0" w:color="000000"/>
            </w:tcBorders>
            <w:vAlign w:val="center"/>
          </w:tcPr>
          <w:p w14:paraId="263A956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Младеновац, Барајево, Вождовац, Раковица, Сопот, Чукарица, Обреновац, Лазаревац Земун, Нови Београд, Палилула, Сурчин и Гроцка</w:t>
            </w:r>
          </w:p>
        </w:tc>
        <w:tc>
          <w:tcPr>
            <w:tcW w:w="8355" w:type="dxa"/>
            <w:tcBorders>
              <w:top w:val="single" w:sz="8" w:space="0" w:color="000000"/>
              <w:left w:val="single" w:sz="8" w:space="0" w:color="000000"/>
              <w:bottom w:val="single" w:sz="8" w:space="0" w:color="000000"/>
              <w:right w:val="single" w:sz="8" w:space="0" w:color="000000"/>
            </w:tcBorders>
            <w:vAlign w:val="center"/>
          </w:tcPr>
          <w:p w14:paraId="30820B2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 – ратарство и повртарство, 1 – сточарство, 4 – заштита биља, 3– воћарство и виноградарство, 1 – механизација, 1 – агроекономија, 1 – органска производња</w:t>
            </w:r>
          </w:p>
        </w:tc>
        <w:tc>
          <w:tcPr>
            <w:tcW w:w="990" w:type="dxa"/>
            <w:tcBorders>
              <w:top w:val="single" w:sz="8" w:space="0" w:color="000000"/>
              <w:left w:val="single" w:sz="8" w:space="0" w:color="000000"/>
              <w:bottom w:val="single" w:sz="8" w:space="0" w:color="000000"/>
              <w:right w:val="single" w:sz="8" w:space="0" w:color="000000"/>
            </w:tcBorders>
            <w:vAlign w:val="center"/>
          </w:tcPr>
          <w:p w14:paraId="07F37BC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435" w:type="dxa"/>
            <w:tcBorders>
              <w:top w:val="single" w:sz="8" w:space="0" w:color="000000"/>
              <w:left w:val="single" w:sz="8" w:space="0" w:color="000000"/>
              <w:bottom w:val="single" w:sz="8" w:space="0" w:color="000000"/>
              <w:right w:val="single" w:sz="8" w:space="0" w:color="000000"/>
            </w:tcBorders>
            <w:vAlign w:val="center"/>
          </w:tcPr>
          <w:p w14:paraId="22DFCD7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Београд</w:t>
            </w:r>
          </w:p>
        </w:tc>
      </w:tr>
      <w:tr w:rsidR="0052696B" w:rsidRPr="00691A6C" w14:paraId="113ACE8D"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7182055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3769" w:type="dxa"/>
            <w:tcBorders>
              <w:top w:val="single" w:sz="8" w:space="0" w:color="000000"/>
              <w:left w:val="single" w:sz="8" w:space="0" w:color="000000"/>
              <w:bottom w:val="single" w:sz="8" w:space="0" w:color="000000"/>
              <w:right w:val="single" w:sz="8" w:space="0" w:color="000000"/>
            </w:tcBorders>
            <w:vAlign w:val="center"/>
          </w:tcPr>
          <w:p w14:paraId="241323F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Звечан, Косовска Митровица, Зубин Поток, Лепосавић и енклаве у општинама: Вучитрн и Србица</w:t>
            </w:r>
          </w:p>
        </w:tc>
        <w:tc>
          <w:tcPr>
            <w:tcW w:w="8355" w:type="dxa"/>
            <w:tcBorders>
              <w:top w:val="single" w:sz="8" w:space="0" w:color="000000"/>
              <w:left w:val="single" w:sz="8" w:space="0" w:color="000000"/>
              <w:bottom w:val="single" w:sz="8" w:space="0" w:color="000000"/>
              <w:right w:val="single" w:sz="8" w:space="0" w:color="000000"/>
            </w:tcBorders>
            <w:vAlign w:val="center"/>
          </w:tcPr>
          <w:p w14:paraId="0D58448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 ратарство и повртарство, 2 – сточарство, 1 – заштита биља, 1 – воћарство и виноградарство</w:t>
            </w:r>
          </w:p>
        </w:tc>
        <w:tc>
          <w:tcPr>
            <w:tcW w:w="990" w:type="dxa"/>
            <w:tcBorders>
              <w:top w:val="single" w:sz="8" w:space="0" w:color="000000"/>
              <w:left w:val="single" w:sz="8" w:space="0" w:color="000000"/>
              <w:bottom w:val="single" w:sz="8" w:space="0" w:color="000000"/>
              <w:right w:val="single" w:sz="8" w:space="0" w:color="000000"/>
            </w:tcBorders>
            <w:vAlign w:val="center"/>
          </w:tcPr>
          <w:p w14:paraId="0E48C70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435" w:type="dxa"/>
            <w:tcBorders>
              <w:top w:val="single" w:sz="8" w:space="0" w:color="000000"/>
              <w:left w:val="single" w:sz="8" w:space="0" w:color="000000"/>
              <w:bottom w:val="single" w:sz="8" w:space="0" w:color="000000"/>
              <w:right w:val="single" w:sz="8" w:space="0" w:color="000000"/>
            </w:tcBorders>
            <w:vAlign w:val="center"/>
          </w:tcPr>
          <w:p w14:paraId="190934C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Косовска Митровица</w:t>
            </w:r>
          </w:p>
        </w:tc>
      </w:tr>
      <w:tr w:rsidR="0052696B" w:rsidRPr="00691A6C" w14:paraId="67D5FC3A"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1812AE4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3769" w:type="dxa"/>
            <w:tcBorders>
              <w:top w:val="single" w:sz="8" w:space="0" w:color="000000"/>
              <w:left w:val="single" w:sz="8" w:space="0" w:color="000000"/>
              <w:bottom w:val="single" w:sz="8" w:space="0" w:color="000000"/>
              <w:right w:val="single" w:sz="8" w:space="0" w:color="000000"/>
            </w:tcBorders>
            <w:vAlign w:val="center"/>
          </w:tcPr>
          <w:p w14:paraId="1FB5607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Крагујевац, општине: Аранђеловац, Баточина, Кнић, Лапово, Рача и Топола</w:t>
            </w:r>
          </w:p>
        </w:tc>
        <w:tc>
          <w:tcPr>
            <w:tcW w:w="8355" w:type="dxa"/>
            <w:tcBorders>
              <w:top w:val="single" w:sz="8" w:space="0" w:color="000000"/>
              <w:left w:val="single" w:sz="8" w:space="0" w:color="000000"/>
              <w:bottom w:val="single" w:sz="8" w:space="0" w:color="000000"/>
              <w:right w:val="single" w:sz="8" w:space="0" w:color="000000"/>
            </w:tcBorders>
            <w:vAlign w:val="center"/>
          </w:tcPr>
          <w:p w14:paraId="0C43952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 ратарство и повртарство, 2 – сточарство, 3 – заштита биља, 2 – воћарство и виноградарство, 1 – агроекономија, 1 – рурални развој</w:t>
            </w:r>
          </w:p>
        </w:tc>
        <w:tc>
          <w:tcPr>
            <w:tcW w:w="990" w:type="dxa"/>
            <w:tcBorders>
              <w:top w:val="single" w:sz="8" w:space="0" w:color="000000"/>
              <w:left w:val="single" w:sz="8" w:space="0" w:color="000000"/>
              <w:bottom w:val="single" w:sz="8" w:space="0" w:color="000000"/>
              <w:right w:val="single" w:sz="8" w:space="0" w:color="000000"/>
            </w:tcBorders>
            <w:vAlign w:val="center"/>
          </w:tcPr>
          <w:p w14:paraId="17BE72D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435" w:type="dxa"/>
            <w:tcBorders>
              <w:top w:val="single" w:sz="8" w:space="0" w:color="000000"/>
              <w:left w:val="single" w:sz="8" w:space="0" w:color="000000"/>
              <w:bottom w:val="single" w:sz="8" w:space="0" w:color="000000"/>
              <w:right w:val="single" w:sz="8" w:space="0" w:color="000000"/>
            </w:tcBorders>
            <w:vAlign w:val="center"/>
          </w:tcPr>
          <w:p w14:paraId="0048118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Крагујевац</w:t>
            </w:r>
          </w:p>
        </w:tc>
      </w:tr>
      <w:tr w:rsidR="0052696B" w:rsidRPr="00691A6C" w14:paraId="52BE6CBD"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173A2B2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3769" w:type="dxa"/>
            <w:tcBorders>
              <w:top w:val="single" w:sz="8" w:space="0" w:color="000000"/>
              <w:left w:val="single" w:sz="8" w:space="0" w:color="000000"/>
              <w:bottom w:val="single" w:sz="8" w:space="0" w:color="000000"/>
              <w:right w:val="single" w:sz="8" w:space="0" w:color="000000"/>
            </w:tcBorders>
            <w:vAlign w:val="center"/>
          </w:tcPr>
          <w:p w14:paraId="2D95E5C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Крушевац, општине: Александровац, Брус, Варварин, Трстеник и Ћићевац</w:t>
            </w:r>
          </w:p>
        </w:tc>
        <w:tc>
          <w:tcPr>
            <w:tcW w:w="8355" w:type="dxa"/>
            <w:tcBorders>
              <w:top w:val="single" w:sz="8" w:space="0" w:color="000000"/>
              <w:left w:val="single" w:sz="8" w:space="0" w:color="000000"/>
              <w:bottom w:val="single" w:sz="8" w:space="0" w:color="000000"/>
              <w:right w:val="single" w:sz="8" w:space="0" w:color="000000"/>
            </w:tcBorders>
            <w:vAlign w:val="center"/>
          </w:tcPr>
          <w:p w14:paraId="6A9D247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 ратарство и повртарствo, 2 – заштита биља, 3 – воћарство и виноградарство,</w:t>
            </w:r>
          </w:p>
          <w:p w14:paraId="298CB7E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 агроекономија, 1 – органска производња, 1 – мелиорација, 2 – прехрамбена технологија</w:t>
            </w:r>
          </w:p>
        </w:tc>
        <w:tc>
          <w:tcPr>
            <w:tcW w:w="990" w:type="dxa"/>
            <w:tcBorders>
              <w:top w:val="single" w:sz="8" w:space="0" w:color="000000"/>
              <w:left w:val="single" w:sz="8" w:space="0" w:color="000000"/>
              <w:bottom w:val="single" w:sz="8" w:space="0" w:color="000000"/>
              <w:right w:val="single" w:sz="8" w:space="0" w:color="000000"/>
            </w:tcBorders>
            <w:vAlign w:val="center"/>
          </w:tcPr>
          <w:p w14:paraId="16780E7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435" w:type="dxa"/>
            <w:tcBorders>
              <w:top w:val="single" w:sz="8" w:space="0" w:color="000000"/>
              <w:left w:val="single" w:sz="8" w:space="0" w:color="000000"/>
              <w:bottom w:val="single" w:sz="8" w:space="0" w:color="000000"/>
              <w:right w:val="single" w:sz="8" w:space="0" w:color="000000"/>
            </w:tcBorders>
            <w:vAlign w:val="center"/>
          </w:tcPr>
          <w:p w14:paraId="16D05E4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Крушевац</w:t>
            </w:r>
          </w:p>
        </w:tc>
      </w:tr>
      <w:tr w:rsidR="0052696B" w:rsidRPr="00691A6C" w14:paraId="615091E8"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6E5E746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3769" w:type="dxa"/>
            <w:tcBorders>
              <w:top w:val="single" w:sz="8" w:space="0" w:color="000000"/>
              <w:left w:val="single" w:sz="8" w:space="0" w:color="000000"/>
              <w:bottom w:val="single" w:sz="8" w:space="0" w:color="000000"/>
              <w:right w:val="single" w:sz="8" w:space="0" w:color="000000"/>
            </w:tcBorders>
            <w:vAlign w:val="center"/>
          </w:tcPr>
          <w:p w14:paraId="38A4D39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Лесковац, општине: Бојник, Власотинце, Лебане, Медвеђа и Црна Трава</w:t>
            </w:r>
          </w:p>
        </w:tc>
        <w:tc>
          <w:tcPr>
            <w:tcW w:w="8355" w:type="dxa"/>
            <w:tcBorders>
              <w:top w:val="single" w:sz="8" w:space="0" w:color="000000"/>
              <w:left w:val="single" w:sz="8" w:space="0" w:color="000000"/>
              <w:bottom w:val="single" w:sz="8" w:space="0" w:color="000000"/>
              <w:right w:val="single" w:sz="8" w:space="0" w:color="000000"/>
            </w:tcBorders>
            <w:vAlign w:val="center"/>
          </w:tcPr>
          <w:p w14:paraId="2656DE1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 ратарство и повртарство, 1 – сточарство, 2 – заштита биља, 3 – воћарство и виноградарство, 1 – мелиорација</w:t>
            </w:r>
          </w:p>
        </w:tc>
        <w:tc>
          <w:tcPr>
            <w:tcW w:w="990" w:type="dxa"/>
            <w:tcBorders>
              <w:top w:val="single" w:sz="8" w:space="0" w:color="000000"/>
              <w:left w:val="single" w:sz="8" w:space="0" w:color="000000"/>
              <w:bottom w:val="single" w:sz="8" w:space="0" w:color="000000"/>
              <w:right w:val="single" w:sz="8" w:space="0" w:color="000000"/>
            </w:tcBorders>
            <w:vAlign w:val="center"/>
          </w:tcPr>
          <w:p w14:paraId="6D91F63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435" w:type="dxa"/>
            <w:tcBorders>
              <w:top w:val="single" w:sz="8" w:space="0" w:color="000000"/>
              <w:left w:val="single" w:sz="8" w:space="0" w:color="000000"/>
              <w:bottom w:val="single" w:sz="8" w:space="0" w:color="000000"/>
              <w:right w:val="single" w:sz="8" w:space="0" w:color="000000"/>
            </w:tcBorders>
            <w:vAlign w:val="center"/>
          </w:tcPr>
          <w:p w14:paraId="139F4CC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Лесковац</w:t>
            </w:r>
          </w:p>
        </w:tc>
      </w:tr>
      <w:tr w:rsidR="0052696B" w:rsidRPr="00691A6C" w14:paraId="07338C22"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6AFA4C8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3769" w:type="dxa"/>
            <w:tcBorders>
              <w:top w:val="single" w:sz="8" w:space="0" w:color="000000"/>
              <w:left w:val="single" w:sz="8" w:space="0" w:color="000000"/>
              <w:bottom w:val="single" w:sz="8" w:space="0" w:color="000000"/>
              <w:right w:val="single" w:sz="8" w:space="0" w:color="000000"/>
            </w:tcBorders>
            <w:vAlign w:val="center"/>
          </w:tcPr>
          <w:p w14:paraId="1F57537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Ужице, општине: Бајина Башта, Косјерић, Нова Варош, Прибој, Пријепоље, Чајетина и Пожега</w:t>
            </w:r>
          </w:p>
        </w:tc>
        <w:tc>
          <w:tcPr>
            <w:tcW w:w="8355" w:type="dxa"/>
            <w:tcBorders>
              <w:top w:val="single" w:sz="8" w:space="0" w:color="000000"/>
              <w:left w:val="single" w:sz="8" w:space="0" w:color="000000"/>
              <w:bottom w:val="single" w:sz="8" w:space="0" w:color="000000"/>
              <w:right w:val="single" w:sz="8" w:space="0" w:color="000000"/>
            </w:tcBorders>
            <w:vAlign w:val="center"/>
          </w:tcPr>
          <w:p w14:paraId="742A473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 ратарство и повртарство, 2 – сточарство, 2 – заштита биља, 4 – воћарство и виноградарство, 1 – агроекономија</w:t>
            </w:r>
          </w:p>
        </w:tc>
        <w:tc>
          <w:tcPr>
            <w:tcW w:w="990" w:type="dxa"/>
            <w:tcBorders>
              <w:top w:val="single" w:sz="8" w:space="0" w:color="000000"/>
              <w:left w:val="single" w:sz="8" w:space="0" w:color="000000"/>
              <w:bottom w:val="single" w:sz="8" w:space="0" w:color="000000"/>
              <w:right w:val="single" w:sz="8" w:space="0" w:color="000000"/>
            </w:tcBorders>
            <w:vAlign w:val="center"/>
          </w:tcPr>
          <w:p w14:paraId="14FABEE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435" w:type="dxa"/>
            <w:tcBorders>
              <w:top w:val="single" w:sz="8" w:space="0" w:color="000000"/>
              <w:left w:val="single" w:sz="8" w:space="0" w:color="000000"/>
              <w:bottom w:val="single" w:sz="8" w:space="0" w:color="000000"/>
              <w:right w:val="single" w:sz="8" w:space="0" w:color="000000"/>
            </w:tcBorders>
            <w:vAlign w:val="center"/>
          </w:tcPr>
          <w:p w14:paraId="727B81E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Ужице</w:t>
            </w:r>
          </w:p>
        </w:tc>
      </w:tr>
      <w:tr w:rsidR="0052696B" w:rsidRPr="00691A6C" w14:paraId="1331273A"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5F93A8B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12.</w:t>
            </w:r>
          </w:p>
        </w:tc>
        <w:tc>
          <w:tcPr>
            <w:tcW w:w="3769" w:type="dxa"/>
            <w:tcBorders>
              <w:top w:val="single" w:sz="8" w:space="0" w:color="000000"/>
              <w:left w:val="single" w:sz="8" w:space="0" w:color="000000"/>
              <w:bottom w:val="single" w:sz="8" w:space="0" w:color="000000"/>
              <w:right w:val="single" w:sz="8" w:space="0" w:color="000000"/>
            </w:tcBorders>
            <w:vAlign w:val="center"/>
          </w:tcPr>
          <w:p w14:paraId="3EBCC02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Неготин, Бор, Кладово и Мајданпек</w:t>
            </w:r>
          </w:p>
        </w:tc>
        <w:tc>
          <w:tcPr>
            <w:tcW w:w="8355" w:type="dxa"/>
            <w:tcBorders>
              <w:top w:val="single" w:sz="8" w:space="0" w:color="000000"/>
              <w:left w:val="single" w:sz="8" w:space="0" w:color="000000"/>
              <w:bottom w:val="single" w:sz="8" w:space="0" w:color="000000"/>
              <w:right w:val="single" w:sz="8" w:space="0" w:color="000000"/>
            </w:tcBorders>
            <w:vAlign w:val="center"/>
          </w:tcPr>
          <w:p w14:paraId="6A23CD0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 ратарство и повртарство, 1 – сточарство, 3 – заштита биља, 2 – воћарство и виноградарство и 1 – технологија у производњи, 1 – рурални развој</w:t>
            </w:r>
          </w:p>
        </w:tc>
        <w:tc>
          <w:tcPr>
            <w:tcW w:w="990" w:type="dxa"/>
            <w:tcBorders>
              <w:top w:val="single" w:sz="8" w:space="0" w:color="000000"/>
              <w:left w:val="single" w:sz="8" w:space="0" w:color="000000"/>
              <w:bottom w:val="single" w:sz="8" w:space="0" w:color="000000"/>
              <w:right w:val="single" w:sz="8" w:space="0" w:color="000000"/>
            </w:tcBorders>
            <w:vAlign w:val="center"/>
          </w:tcPr>
          <w:p w14:paraId="7A7CE52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435" w:type="dxa"/>
            <w:tcBorders>
              <w:top w:val="single" w:sz="8" w:space="0" w:color="000000"/>
              <w:left w:val="single" w:sz="8" w:space="0" w:color="000000"/>
              <w:bottom w:val="single" w:sz="8" w:space="0" w:color="000000"/>
              <w:right w:val="single" w:sz="8" w:space="0" w:color="000000"/>
            </w:tcBorders>
            <w:vAlign w:val="center"/>
          </w:tcPr>
          <w:p w14:paraId="2470B73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Неготин</w:t>
            </w:r>
          </w:p>
        </w:tc>
      </w:tr>
      <w:tr w:rsidR="0052696B" w:rsidRPr="00691A6C" w14:paraId="09A920F5"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5FBA8DA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3769" w:type="dxa"/>
            <w:tcBorders>
              <w:top w:val="single" w:sz="8" w:space="0" w:color="000000"/>
              <w:left w:val="single" w:sz="8" w:space="0" w:color="000000"/>
              <w:bottom w:val="single" w:sz="8" w:space="0" w:color="000000"/>
              <w:right w:val="single" w:sz="8" w:space="0" w:color="000000"/>
            </w:tcBorders>
            <w:vAlign w:val="center"/>
          </w:tcPr>
          <w:p w14:paraId="12D9E2C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Нови Пазар, Сјеница и Тутин</w:t>
            </w:r>
          </w:p>
        </w:tc>
        <w:tc>
          <w:tcPr>
            <w:tcW w:w="8355" w:type="dxa"/>
            <w:tcBorders>
              <w:top w:val="single" w:sz="8" w:space="0" w:color="000000"/>
              <w:left w:val="single" w:sz="8" w:space="0" w:color="000000"/>
              <w:bottom w:val="single" w:sz="8" w:space="0" w:color="000000"/>
              <w:right w:val="single" w:sz="8" w:space="0" w:color="000000"/>
            </w:tcBorders>
            <w:vAlign w:val="center"/>
          </w:tcPr>
          <w:p w14:paraId="4BDD468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 ратарство и повртарство, 2 – сточарство, 3 – заштита биља, 1 – воћарство и виноградарство,</w:t>
            </w:r>
          </w:p>
        </w:tc>
        <w:tc>
          <w:tcPr>
            <w:tcW w:w="990" w:type="dxa"/>
            <w:tcBorders>
              <w:top w:val="single" w:sz="8" w:space="0" w:color="000000"/>
              <w:left w:val="single" w:sz="8" w:space="0" w:color="000000"/>
              <w:bottom w:val="single" w:sz="8" w:space="0" w:color="000000"/>
              <w:right w:val="single" w:sz="8" w:space="0" w:color="000000"/>
            </w:tcBorders>
            <w:vAlign w:val="center"/>
          </w:tcPr>
          <w:p w14:paraId="02E7944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435" w:type="dxa"/>
            <w:tcBorders>
              <w:top w:val="single" w:sz="8" w:space="0" w:color="000000"/>
              <w:left w:val="single" w:sz="8" w:space="0" w:color="000000"/>
              <w:bottom w:val="single" w:sz="8" w:space="0" w:color="000000"/>
              <w:right w:val="single" w:sz="8" w:space="0" w:color="000000"/>
            </w:tcBorders>
            <w:vAlign w:val="center"/>
          </w:tcPr>
          <w:p w14:paraId="092FCBC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Нови Пазар</w:t>
            </w:r>
          </w:p>
        </w:tc>
      </w:tr>
      <w:tr w:rsidR="0052696B" w:rsidRPr="00691A6C" w14:paraId="04D40399"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3862200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c>
          <w:tcPr>
            <w:tcW w:w="3769" w:type="dxa"/>
            <w:tcBorders>
              <w:top w:val="single" w:sz="8" w:space="0" w:color="000000"/>
              <w:left w:val="single" w:sz="8" w:space="0" w:color="000000"/>
              <w:bottom w:val="single" w:sz="8" w:space="0" w:color="000000"/>
              <w:right w:val="single" w:sz="8" w:space="0" w:color="000000"/>
            </w:tcBorders>
            <w:vAlign w:val="center"/>
          </w:tcPr>
          <w:p w14:paraId="2774612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Чачак, општине: Ариље, Горњи Милановац и Лучани</w:t>
            </w:r>
          </w:p>
        </w:tc>
        <w:tc>
          <w:tcPr>
            <w:tcW w:w="8355" w:type="dxa"/>
            <w:tcBorders>
              <w:top w:val="single" w:sz="8" w:space="0" w:color="000000"/>
              <w:left w:val="single" w:sz="8" w:space="0" w:color="000000"/>
              <w:bottom w:val="single" w:sz="8" w:space="0" w:color="000000"/>
              <w:right w:val="single" w:sz="8" w:space="0" w:color="000000"/>
            </w:tcBorders>
            <w:vAlign w:val="center"/>
          </w:tcPr>
          <w:p w14:paraId="36BEE9B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 ратарство и повртарство, 1 – сточарство, 1 – заштита биља, 2 – воћарство и виноградарство, 3 – агроекономија</w:t>
            </w:r>
          </w:p>
        </w:tc>
        <w:tc>
          <w:tcPr>
            <w:tcW w:w="990" w:type="dxa"/>
            <w:tcBorders>
              <w:top w:val="single" w:sz="8" w:space="0" w:color="000000"/>
              <w:left w:val="single" w:sz="8" w:space="0" w:color="000000"/>
              <w:bottom w:val="single" w:sz="8" w:space="0" w:color="000000"/>
              <w:right w:val="single" w:sz="8" w:space="0" w:color="000000"/>
            </w:tcBorders>
            <w:vAlign w:val="center"/>
          </w:tcPr>
          <w:p w14:paraId="5519945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435" w:type="dxa"/>
            <w:tcBorders>
              <w:top w:val="single" w:sz="8" w:space="0" w:color="000000"/>
              <w:left w:val="single" w:sz="8" w:space="0" w:color="000000"/>
              <w:bottom w:val="single" w:sz="8" w:space="0" w:color="000000"/>
              <w:right w:val="single" w:sz="8" w:space="0" w:color="000000"/>
            </w:tcBorders>
            <w:vAlign w:val="center"/>
          </w:tcPr>
          <w:p w14:paraId="515D56B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Чачак</w:t>
            </w:r>
          </w:p>
        </w:tc>
      </w:tr>
      <w:tr w:rsidR="0052696B" w:rsidRPr="00691A6C" w14:paraId="696F0AE5"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549AADA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c>
          <w:tcPr>
            <w:tcW w:w="3769" w:type="dxa"/>
            <w:tcBorders>
              <w:top w:val="single" w:sz="8" w:space="0" w:color="000000"/>
              <w:left w:val="single" w:sz="8" w:space="0" w:color="000000"/>
              <w:bottom w:val="single" w:sz="8" w:space="0" w:color="000000"/>
              <w:right w:val="single" w:sz="8" w:space="0" w:color="000000"/>
            </w:tcBorders>
            <w:vAlign w:val="center"/>
          </w:tcPr>
          <w:p w14:paraId="4D045B1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Бабушница, Бела Паланка, Димитровград и Пирот</w:t>
            </w:r>
          </w:p>
        </w:tc>
        <w:tc>
          <w:tcPr>
            <w:tcW w:w="8355" w:type="dxa"/>
            <w:tcBorders>
              <w:top w:val="single" w:sz="8" w:space="0" w:color="000000"/>
              <w:left w:val="single" w:sz="8" w:space="0" w:color="000000"/>
              <w:bottom w:val="single" w:sz="8" w:space="0" w:color="000000"/>
              <w:right w:val="single" w:sz="8" w:space="0" w:color="000000"/>
            </w:tcBorders>
            <w:vAlign w:val="center"/>
          </w:tcPr>
          <w:p w14:paraId="3B27A4D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 ратарство и повртарство, 2 – сточарство, 1 – заштита биља, 2 – воћарство и виноградарство, 1 – прехрамбена технологија, 1 – органска производња</w:t>
            </w:r>
          </w:p>
        </w:tc>
        <w:tc>
          <w:tcPr>
            <w:tcW w:w="990" w:type="dxa"/>
            <w:tcBorders>
              <w:top w:val="single" w:sz="8" w:space="0" w:color="000000"/>
              <w:left w:val="single" w:sz="8" w:space="0" w:color="000000"/>
              <w:bottom w:val="single" w:sz="8" w:space="0" w:color="000000"/>
              <w:right w:val="single" w:sz="8" w:space="0" w:color="000000"/>
            </w:tcBorders>
            <w:vAlign w:val="center"/>
          </w:tcPr>
          <w:p w14:paraId="7AEBFFB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435" w:type="dxa"/>
            <w:tcBorders>
              <w:top w:val="single" w:sz="8" w:space="0" w:color="000000"/>
              <w:left w:val="single" w:sz="8" w:space="0" w:color="000000"/>
              <w:bottom w:val="single" w:sz="8" w:space="0" w:color="000000"/>
              <w:right w:val="single" w:sz="8" w:space="0" w:color="000000"/>
            </w:tcBorders>
            <w:vAlign w:val="center"/>
          </w:tcPr>
          <w:p w14:paraId="4ABDABA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Пирот</w:t>
            </w:r>
          </w:p>
        </w:tc>
      </w:tr>
      <w:tr w:rsidR="0052696B" w:rsidRPr="00691A6C" w14:paraId="121FB36C"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6401DC3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3769" w:type="dxa"/>
            <w:tcBorders>
              <w:top w:val="single" w:sz="8" w:space="0" w:color="000000"/>
              <w:left w:val="single" w:sz="8" w:space="0" w:color="000000"/>
              <w:bottom w:val="single" w:sz="8" w:space="0" w:color="000000"/>
              <w:right w:val="single" w:sz="8" w:space="0" w:color="000000"/>
            </w:tcBorders>
            <w:vAlign w:val="center"/>
          </w:tcPr>
          <w:p w14:paraId="366B035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Смедерево, општине: Велика Плана, Смедеревска Паланка</w:t>
            </w:r>
          </w:p>
        </w:tc>
        <w:tc>
          <w:tcPr>
            <w:tcW w:w="8355" w:type="dxa"/>
            <w:tcBorders>
              <w:top w:val="single" w:sz="8" w:space="0" w:color="000000"/>
              <w:left w:val="single" w:sz="8" w:space="0" w:color="000000"/>
              <w:bottom w:val="single" w:sz="8" w:space="0" w:color="000000"/>
              <w:right w:val="single" w:sz="8" w:space="0" w:color="000000"/>
            </w:tcBorders>
            <w:vAlign w:val="center"/>
          </w:tcPr>
          <w:p w14:paraId="426B67F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 ратарство и повртарство, 2 – заштита биља, 3 – воћарство и виноградарство, 1 – агроекономија, 1 – механизација</w:t>
            </w:r>
          </w:p>
        </w:tc>
        <w:tc>
          <w:tcPr>
            <w:tcW w:w="990" w:type="dxa"/>
            <w:tcBorders>
              <w:top w:val="single" w:sz="8" w:space="0" w:color="000000"/>
              <w:left w:val="single" w:sz="8" w:space="0" w:color="000000"/>
              <w:bottom w:val="single" w:sz="8" w:space="0" w:color="000000"/>
              <w:right w:val="single" w:sz="8" w:space="0" w:color="000000"/>
            </w:tcBorders>
            <w:vAlign w:val="center"/>
          </w:tcPr>
          <w:p w14:paraId="2D8015E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435" w:type="dxa"/>
            <w:tcBorders>
              <w:top w:val="single" w:sz="8" w:space="0" w:color="000000"/>
              <w:left w:val="single" w:sz="8" w:space="0" w:color="000000"/>
              <w:bottom w:val="single" w:sz="8" w:space="0" w:color="000000"/>
              <w:right w:val="single" w:sz="8" w:space="0" w:color="000000"/>
            </w:tcBorders>
            <w:vAlign w:val="center"/>
          </w:tcPr>
          <w:p w14:paraId="25D5B22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Смедерево</w:t>
            </w:r>
          </w:p>
        </w:tc>
      </w:tr>
      <w:tr w:rsidR="0052696B" w:rsidRPr="00691A6C" w14:paraId="497E4B4E"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6532ED6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c>
          <w:tcPr>
            <w:tcW w:w="3769" w:type="dxa"/>
            <w:tcBorders>
              <w:top w:val="single" w:sz="8" w:space="0" w:color="000000"/>
              <w:left w:val="single" w:sz="8" w:space="0" w:color="000000"/>
              <w:bottom w:val="single" w:sz="8" w:space="0" w:color="000000"/>
              <w:right w:val="single" w:sz="8" w:space="0" w:color="000000"/>
            </w:tcBorders>
            <w:vAlign w:val="center"/>
          </w:tcPr>
          <w:p w14:paraId="6DC9967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Пожаревац, општине: Велико Градиште, Голубац, Жабари, Жагубица, Кучево, Мало Црниће и Петровац на Млави</w:t>
            </w:r>
          </w:p>
        </w:tc>
        <w:tc>
          <w:tcPr>
            <w:tcW w:w="8355" w:type="dxa"/>
            <w:tcBorders>
              <w:top w:val="single" w:sz="8" w:space="0" w:color="000000"/>
              <w:left w:val="single" w:sz="8" w:space="0" w:color="000000"/>
              <w:bottom w:val="single" w:sz="8" w:space="0" w:color="000000"/>
              <w:right w:val="single" w:sz="8" w:space="0" w:color="000000"/>
            </w:tcBorders>
            <w:vAlign w:val="center"/>
          </w:tcPr>
          <w:p w14:paraId="699DAF6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 ратарство и повртарство, 2 – сточарство, 3 – заштита биља, 1 – воћарство и виноградарство,</w:t>
            </w:r>
          </w:p>
          <w:p w14:paraId="615F563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 прехрамбена технологија,</w:t>
            </w:r>
          </w:p>
          <w:p w14:paraId="217C4F1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 рурални развој</w:t>
            </w:r>
          </w:p>
        </w:tc>
        <w:tc>
          <w:tcPr>
            <w:tcW w:w="990" w:type="dxa"/>
            <w:tcBorders>
              <w:top w:val="single" w:sz="8" w:space="0" w:color="000000"/>
              <w:left w:val="single" w:sz="8" w:space="0" w:color="000000"/>
              <w:bottom w:val="single" w:sz="8" w:space="0" w:color="000000"/>
              <w:right w:val="single" w:sz="8" w:space="0" w:color="000000"/>
            </w:tcBorders>
            <w:vAlign w:val="center"/>
          </w:tcPr>
          <w:p w14:paraId="38F39CB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435" w:type="dxa"/>
            <w:tcBorders>
              <w:top w:val="single" w:sz="8" w:space="0" w:color="000000"/>
              <w:left w:val="single" w:sz="8" w:space="0" w:color="000000"/>
              <w:bottom w:val="single" w:sz="8" w:space="0" w:color="000000"/>
              <w:right w:val="single" w:sz="8" w:space="0" w:color="000000"/>
            </w:tcBorders>
            <w:vAlign w:val="center"/>
          </w:tcPr>
          <w:p w14:paraId="74CF22F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Пожаревац</w:t>
            </w:r>
          </w:p>
        </w:tc>
      </w:tr>
      <w:tr w:rsidR="0052696B" w:rsidRPr="00691A6C" w14:paraId="30129FD6"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0D1BD1D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3769" w:type="dxa"/>
            <w:tcBorders>
              <w:top w:val="single" w:sz="8" w:space="0" w:color="000000"/>
              <w:left w:val="single" w:sz="8" w:space="0" w:color="000000"/>
              <w:bottom w:val="single" w:sz="8" w:space="0" w:color="000000"/>
              <w:right w:val="single" w:sz="8" w:space="0" w:color="000000"/>
            </w:tcBorders>
            <w:vAlign w:val="center"/>
          </w:tcPr>
          <w:p w14:paraId="7F4F060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Шабац, општине: Богатић, Владимирци и Коцељева</w:t>
            </w:r>
          </w:p>
        </w:tc>
        <w:tc>
          <w:tcPr>
            <w:tcW w:w="8355" w:type="dxa"/>
            <w:tcBorders>
              <w:top w:val="single" w:sz="8" w:space="0" w:color="000000"/>
              <w:left w:val="single" w:sz="8" w:space="0" w:color="000000"/>
              <w:bottom w:val="single" w:sz="8" w:space="0" w:color="000000"/>
              <w:right w:val="single" w:sz="8" w:space="0" w:color="000000"/>
            </w:tcBorders>
            <w:vAlign w:val="center"/>
          </w:tcPr>
          <w:p w14:paraId="15A6B58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 ратарство и повртарство, 3 – заштита биља, 1 – воћарство и виноградарство,</w:t>
            </w:r>
          </w:p>
          <w:p w14:paraId="378EA91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 агроекономијa</w:t>
            </w:r>
          </w:p>
        </w:tc>
        <w:tc>
          <w:tcPr>
            <w:tcW w:w="990" w:type="dxa"/>
            <w:tcBorders>
              <w:top w:val="single" w:sz="8" w:space="0" w:color="000000"/>
              <w:left w:val="single" w:sz="8" w:space="0" w:color="000000"/>
              <w:bottom w:val="single" w:sz="8" w:space="0" w:color="000000"/>
              <w:right w:val="single" w:sz="8" w:space="0" w:color="000000"/>
            </w:tcBorders>
            <w:vAlign w:val="center"/>
          </w:tcPr>
          <w:p w14:paraId="76F91E1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435" w:type="dxa"/>
            <w:tcBorders>
              <w:top w:val="single" w:sz="8" w:space="0" w:color="000000"/>
              <w:left w:val="single" w:sz="8" w:space="0" w:color="000000"/>
              <w:bottom w:val="single" w:sz="8" w:space="0" w:color="000000"/>
              <w:right w:val="single" w:sz="8" w:space="0" w:color="000000"/>
            </w:tcBorders>
            <w:vAlign w:val="center"/>
          </w:tcPr>
          <w:p w14:paraId="4E04FAB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Шабац</w:t>
            </w:r>
          </w:p>
        </w:tc>
      </w:tr>
      <w:tr w:rsidR="0052696B" w:rsidRPr="00691A6C" w14:paraId="41B60FE3"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558AA36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3769" w:type="dxa"/>
            <w:tcBorders>
              <w:top w:val="single" w:sz="8" w:space="0" w:color="000000"/>
              <w:left w:val="single" w:sz="8" w:space="0" w:color="000000"/>
              <w:bottom w:val="single" w:sz="8" w:space="0" w:color="000000"/>
              <w:right w:val="single" w:sz="8" w:space="0" w:color="000000"/>
            </w:tcBorders>
            <w:vAlign w:val="center"/>
          </w:tcPr>
          <w:p w14:paraId="42AC0F1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општине: Блаце, Житорађа, </w:t>
            </w:r>
            <w:r w:rsidRPr="00691A6C">
              <w:rPr>
                <w:rFonts w:ascii="Times New Roman" w:hAnsi="Times New Roman" w:cs="Times New Roman"/>
                <w:color w:val="000000"/>
                <w:sz w:val="24"/>
                <w:szCs w:val="24"/>
              </w:rPr>
              <w:lastRenderedPageBreak/>
              <w:t>Куршумлија и Прокупље</w:t>
            </w:r>
          </w:p>
        </w:tc>
        <w:tc>
          <w:tcPr>
            <w:tcW w:w="8355" w:type="dxa"/>
            <w:tcBorders>
              <w:top w:val="single" w:sz="8" w:space="0" w:color="000000"/>
              <w:left w:val="single" w:sz="8" w:space="0" w:color="000000"/>
              <w:bottom w:val="single" w:sz="8" w:space="0" w:color="000000"/>
              <w:right w:val="single" w:sz="8" w:space="0" w:color="000000"/>
            </w:tcBorders>
            <w:vAlign w:val="center"/>
          </w:tcPr>
          <w:p w14:paraId="5DCAFF2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 xml:space="preserve">1 – ратарство и повртарство, 2 – сточарство, 4 – заштита биља, 2 – воћарство и </w:t>
            </w:r>
            <w:r w:rsidRPr="00691A6C">
              <w:rPr>
                <w:rFonts w:ascii="Times New Roman" w:hAnsi="Times New Roman" w:cs="Times New Roman"/>
                <w:color w:val="000000"/>
                <w:sz w:val="24"/>
                <w:szCs w:val="24"/>
              </w:rPr>
              <w:lastRenderedPageBreak/>
              <w:t>виноградарство, 1 – рурални развој</w:t>
            </w:r>
          </w:p>
        </w:tc>
        <w:tc>
          <w:tcPr>
            <w:tcW w:w="990" w:type="dxa"/>
            <w:tcBorders>
              <w:top w:val="single" w:sz="8" w:space="0" w:color="000000"/>
              <w:left w:val="single" w:sz="8" w:space="0" w:color="000000"/>
              <w:bottom w:val="single" w:sz="8" w:space="0" w:color="000000"/>
              <w:right w:val="single" w:sz="8" w:space="0" w:color="000000"/>
            </w:tcBorders>
            <w:vAlign w:val="center"/>
          </w:tcPr>
          <w:p w14:paraId="4FAB5E4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10</w:t>
            </w:r>
          </w:p>
        </w:tc>
        <w:tc>
          <w:tcPr>
            <w:tcW w:w="435" w:type="dxa"/>
            <w:tcBorders>
              <w:top w:val="single" w:sz="8" w:space="0" w:color="000000"/>
              <w:left w:val="single" w:sz="8" w:space="0" w:color="000000"/>
              <w:bottom w:val="single" w:sz="8" w:space="0" w:color="000000"/>
              <w:right w:val="single" w:sz="8" w:space="0" w:color="000000"/>
            </w:tcBorders>
            <w:vAlign w:val="center"/>
          </w:tcPr>
          <w:p w14:paraId="7C4D6F5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Прокупље</w:t>
            </w:r>
          </w:p>
        </w:tc>
      </w:tr>
      <w:tr w:rsidR="0052696B" w:rsidRPr="00691A6C" w14:paraId="18D38ACE"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008C4DD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3769" w:type="dxa"/>
            <w:tcBorders>
              <w:top w:val="single" w:sz="8" w:space="0" w:color="000000"/>
              <w:left w:val="single" w:sz="8" w:space="0" w:color="000000"/>
              <w:bottom w:val="single" w:sz="8" w:space="0" w:color="000000"/>
              <w:right w:val="single" w:sz="8" w:space="0" w:color="000000"/>
            </w:tcBorders>
            <w:vAlign w:val="center"/>
          </w:tcPr>
          <w:p w14:paraId="2193B4F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Зајечар и општина Бољевац</w:t>
            </w:r>
          </w:p>
        </w:tc>
        <w:tc>
          <w:tcPr>
            <w:tcW w:w="8355" w:type="dxa"/>
            <w:tcBorders>
              <w:top w:val="single" w:sz="8" w:space="0" w:color="000000"/>
              <w:left w:val="single" w:sz="8" w:space="0" w:color="000000"/>
              <w:bottom w:val="single" w:sz="8" w:space="0" w:color="000000"/>
              <w:right w:val="single" w:sz="8" w:space="0" w:color="000000"/>
            </w:tcBorders>
            <w:vAlign w:val="center"/>
          </w:tcPr>
          <w:p w14:paraId="3A91F22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 ратарство и повртарство, 1 – сточарство, 1 – заштита биља и 1 – воћарство и виноградарство, 1 – агроекономијa</w:t>
            </w:r>
          </w:p>
        </w:tc>
        <w:tc>
          <w:tcPr>
            <w:tcW w:w="990" w:type="dxa"/>
            <w:tcBorders>
              <w:top w:val="single" w:sz="8" w:space="0" w:color="000000"/>
              <w:left w:val="single" w:sz="8" w:space="0" w:color="000000"/>
              <w:bottom w:val="single" w:sz="8" w:space="0" w:color="000000"/>
              <w:right w:val="single" w:sz="8" w:space="0" w:color="000000"/>
            </w:tcBorders>
            <w:vAlign w:val="center"/>
          </w:tcPr>
          <w:p w14:paraId="0C03644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435" w:type="dxa"/>
            <w:tcBorders>
              <w:top w:val="single" w:sz="8" w:space="0" w:color="000000"/>
              <w:left w:val="single" w:sz="8" w:space="0" w:color="000000"/>
              <w:bottom w:val="single" w:sz="8" w:space="0" w:color="000000"/>
              <w:right w:val="single" w:sz="8" w:space="0" w:color="000000"/>
            </w:tcBorders>
            <w:vAlign w:val="center"/>
          </w:tcPr>
          <w:p w14:paraId="792B9A83" w14:textId="77777777" w:rsidR="0052696B" w:rsidRPr="00691A6C" w:rsidRDefault="0052696B">
            <w:pPr>
              <w:rPr>
                <w:rFonts w:ascii="Times New Roman" w:hAnsi="Times New Roman" w:cs="Times New Roman"/>
                <w:sz w:val="24"/>
                <w:szCs w:val="24"/>
              </w:rPr>
            </w:pPr>
          </w:p>
        </w:tc>
      </w:tr>
      <w:tr w:rsidR="0052696B" w:rsidRPr="00691A6C" w14:paraId="23B49772"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0680B40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c>
          <w:tcPr>
            <w:tcW w:w="3769" w:type="dxa"/>
            <w:tcBorders>
              <w:top w:val="single" w:sz="8" w:space="0" w:color="000000"/>
              <w:left w:val="single" w:sz="8" w:space="0" w:color="000000"/>
              <w:bottom w:val="single" w:sz="8" w:space="0" w:color="000000"/>
              <w:right w:val="single" w:sz="8" w:space="0" w:color="000000"/>
            </w:tcBorders>
            <w:vAlign w:val="center"/>
          </w:tcPr>
          <w:p w14:paraId="1286B34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Књажевац и Соко Бања</w:t>
            </w:r>
          </w:p>
        </w:tc>
        <w:tc>
          <w:tcPr>
            <w:tcW w:w="8355" w:type="dxa"/>
            <w:tcBorders>
              <w:top w:val="single" w:sz="8" w:space="0" w:color="000000"/>
              <w:left w:val="single" w:sz="8" w:space="0" w:color="000000"/>
              <w:bottom w:val="single" w:sz="8" w:space="0" w:color="000000"/>
              <w:right w:val="single" w:sz="8" w:space="0" w:color="000000"/>
            </w:tcBorders>
            <w:vAlign w:val="center"/>
          </w:tcPr>
          <w:p w14:paraId="5497881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 ратарство и повртарство, 1 – сточарство, 1 – заштита биља 1 – воћарство и виноградарство, 1 – агроекономија, 1 – мелиорација</w:t>
            </w:r>
          </w:p>
        </w:tc>
        <w:tc>
          <w:tcPr>
            <w:tcW w:w="990" w:type="dxa"/>
            <w:tcBorders>
              <w:top w:val="single" w:sz="8" w:space="0" w:color="000000"/>
              <w:left w:val="single" w:sz="8" w:space="0" w:color="000000"/>
              <w:bottom w:val="single" w:sz="8" w:space="0" w:color="000000"/>
              <w:right w:val="single" w:sz="8" w:space="0" w:color="000000"/>
            </w:tcBorders>
            <w:vAlign w:val="center"/>
          </w:tcPr>
          <w:p w14:paraId="544E005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435" w:type="dxa"/>
            <w:tcBorders>
              <w:top w:val="single" w:sz="8" w:space="0" w:color="000000"/>
              <w:left w:val="single" w:sz="8" w:space="0" w:color="000000"/>
              <w:bottom w:val="single" w:sz="8" w:space="0" w:color="000000"/>
              <w:right w:val="single" w:sz="8" w:space="0" w:color="000000"/>
            </w:tcBorders>
            <w:vAlign w:val="center"/>
          </w:tcPr>
          <w:p w14:paraId="4F705689" w14:textId="77777777" w:rsidR="0052696B" w:rsidRPr="00691A6C" w:rsidRDefault="0052696B">
            <w:pPr>
              <w:rPr>
                <w:rFonts w:ascii="Times New Roman" w:hAnsi="Times New Roman" w:cs="Times New Roman"/>
                <w:sz w:val="24"/>
                <w:szCs w:val="24"/>
              </w:rPr>
            </w:pPr>
          </w:p>
        </w:tc>
      </w:tr>
      <w:tr w:rsidR="0052696B" w:rsidRPr="00691A6C" w14:paraId="3E5B8DA6" w14:textId="77777777">
        <w:trPr>
          <w:trHeight w:val="45"/>
          <w:tblCellSpacing w:w="0" w:type="auto"/>
        </w:trPr>
        <w:tc>
          <w:tcPr>
            <w:tcW w:w="851" w:type="dxa"/>
            <w:tcBorders>
              <w:top w:val="single" w:sz="8" w:space="0" w:color="000000"/>
              <w:left w:val="single" w:sz="8" w:space="0" w:color="000000"/>
              <w:bottom w:val="single" w:sz="8" w:space="0" w:color="000000"/>
              <w:right w:val="single" w:sz="8" w:space="0" w:color="000000"/>
            </w:tcBorders>
            <w:vAlign w:val="center"/>
          </w:tcPr>
          <w:p w14:paraId="6222A37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c>
          <w:tcPr>
            <w:tcW w:w="3769" w:type="dxa"/>
            <w:tcBorders>
              <w:top w:val="single" w:sz="8" w:space="0" w:color="000000"/>
              <w:left w:val="single" w:sz="8" w:space="0" w:color="000000"/>
              <w:bottom w:val="single" w:sz="8" w:space="0" w:color="000000"/>
              <w:right w:val="single" w:sz="8" w:space="0" w:color="000000"/>
            </w:tcBorders>
            <w:vAlign w:val="center"/>
          </w:tcPr>
          <w:p w14:paraId="65E4F44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Лозница, општине: Крупањ, Љубовија и Мали Зворник</w:t>
            </w:r>
          </w:p>
        </w:tc>
        <w:tc>
          <w:tcPr>
            <w:tcW w:w="8355" w:type="dxa"/>
            <w:tcBorders>
              <w:top w:val="single" w:sz="8" w:space="0" w:color="000000"/>
              <w:left w:val="single" w:sz="8" w:space="0" w:color="000000"/>
              <w:bottom w:val="single" w:sz="8" w:space="0" w:color="000000"/>
              <w:right w:val="single" w:sz="8" w:space="0" w:color="000000"/>
            </w:tcBorders>
            <w:vAlign w:val="center"/>
          </w:tcPr>
          <w:p w14:paraId="1B7C138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 ратарство и повртарство, 1 – сточарство, 1 – заштита биља, 2 – воћарство и виноградарство, 1 – агроекономија</w:t>
            </w:r>
          </w:p>
        </w:tc>
        <w:tc>
          <w:tcPr>
            <w:tcW w:w="990" w:type="dxa"/>
            <w:tcBorders>
              <w:top w:val="single" w:sz="8" w:space="0" w:color="000000"/>
              <w:left w:val="single" w:sz="8" w:space="0" w:color="000000"/>
              <w:bottom w:val="single" w:sz="8" w:space="0" w:color="000000"/>
              <w:right w:val="single" w:sz="8" w:space="0" w:color="000000"/>
            </w:tcBorders>
            <w:vAlign w:val="center"/>
          </w:tcPr>
          <w:p w14:paraId="0206ADD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435" w:type="dxa"/>
            <w:tcBorders>
              <w:top w:val="single" w:sz="8" w:space="0" w:color="000000"/>
              <w:left w:val="single" w:sz="8" w:space="0" w:color="000000"/>
              <w:bottom w:val="single" w:sz="8" w:space="0" w:color="000000"/>
              <w:right w:val="single" w:sz="8" w:space="0" w:color="000000"/>
            </w:tcBorders>
            <w:vAlign w:val="center"/>
          </w:tcPr>
          <w:p w14:paraId="5547CBA0" w14:textId="77777777" w:rsidR="0052696B" w:rsidRPr="00691A6C" w:rsidRDefault="0052696B">
            <w:pPr>
              <w:rPr>
                <w:rFonts w:ascii="Times New Roman" w:hAnsi="Times New Roman" w:cs="Times New Roman"/>
                <w:sz w:val="24"/>
                <w:szCs w:val="24"/>
              </w:rPr>
            </w:pPr>
          </w:p>
        </w:tc>
      </w:tr>
      <w:tr w:rsidR="0052696B" w:rsidRPr="00691A6C" w14:paraId="01811E68" w14:textId="77777777">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5955DF9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УКУПНО:</w:t>
            </w:r>
          </w:p>
        </w:tc>
        <w:tc>
          <w:tcPr>
            <w:tcW w:w="990" w:type="dxa"/>
            <w:tcBorders>
              <w:top w:val="single" w:sz="8" w:space="0" w:color="000000"/>
              <w:left w:val="single" w:sz="8" w:space="0" w:color="000000"/>
              <w:bottom w:val="single" w:sz="8" w:space="0" w:color="000000"/>
              <w:right w:val="single" w:sz="8" w:space="0" w:color="000000"/>
            </w:tcBorders>
            <w:vAlign w:val="center"/>
          </w:tcPr>
          <w:p w14:paraId="4E6F65D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208</w:t>
            </w:r>
          </w:p>
        </w:tc>
        <w:tc>
          <w:tcPr>
            <w:tcW w:w="435" w:type="dxa"/>
            <w:tcBorders>
              <w:top w:val="single" w:sz="8" w:space="0" w:color="000000"/>
              <w:left w:val="single" w:sz="8" w:space="0" w:color="000000"/>
              <w:bottom w:val="single" w:sz="8" w:space="0" w:color="000000"/>
              <w:right w:val="single" w:sz="8" w:space="0" w:color="000000"/>
            </w:tcBorders>
            <w:vAlign w:val="center"/>
          </w:tcPr>
          <w:p w14:paraId="22A3D077" w14:textId="77777777" w:rsidR="0052696B" w:rsidRPr="00691A6C" w:rsidRDefault="0052696B">
            <w:pPr>
              <w:rPr>
                <w:rFonts w:ascii="Times New Roman" w:hAnsi="Times New Roman" w:cs="Times New Roman"/>
                <w:sz w:val="24"/>
                <w:szCs w:val="24"/>
              </w:rPr>
            </w:pPr>
          </w:p>
        </w:tc>
      </w:tr>
    </w:tbl>
    <w:p w14:paraId="51781F9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може да мења број и структуру запослених саветодаваца само уз сагласност Министарства.</w:t>
      </w:r>
    </w:p>
    <w:p w14:paraId="086103AF"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t>II. САВЕТОДАВНИ ПОСЛОВИ У ПОЉОПРИВРЕДИ, ОБИМ, РОКОВИ И НАЧИН СПРОВОЂЕЊА АКТИВНОСТИ</w:t>
      </w:r>
    </w:p>
    <w:p w14:paraId="0CD6FA0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у 2022. години спроводи активности у складу са Уредбом о утврђивању Средњорочног програма развоја саветодавних послова у пољопривреди за период од 2021. до 2025. године („Службени гласник РС”, број 19/21) и Правилником о начину обављања саветодавних послова у пољопривреди („Службени гласник РС”, број 65/14).</w:t>
      </w:r>
    </w:p>
    <w:p w14:paraId="2E4209B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Табела 2. Преглед, обим и бодовање саветодавних активности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68"/>
        <w:gridCol w:w="3237"/>
        <w:gridCol w:w="1743"/>
        <w:gridCol w:w="1379"/>
        <w:gridCol w:w="1365"/>
      </w:tblGrid>
      <w:tr w:rsidR="0052696B" w:rsidRPr="00691A6C" w14:paraId="131F01C8" w14:textId="77777777">
        <w:trPr>
          <w:trHeight w:val="45"/>
          <w:tblCellSpacing w:w="0" w:type="auto"/>
        </w:trPr>
        <w:tc>
          <w:tcPr>
            <w:tcW w:w="1856" w:type="dxa"/>
            <w:vMerge w:val="restart"/>
            <w:tcBorders>
              <w:top w:val="single" w:sz="8" w:space="0" w:color="000000"/>
              <w:left w:val="single" w:sz="8" w:space="0" w:color="000000"/>
              <w:bottom w:val="single" w:sz="8" w:space="0" w:color="000000"/>
              <w:right w:val="single" w:sz="8" w:space="0" w:color="000000"/>
            </w:tcBorders>
            <w:vAlign w:val="center"/>
          </w:tcPr>
          <w:p w14:paraId="367BE6B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Ред. бр.</w:t>
            </w:r>
          </w:p>
        </w:tc>
        <w:tc>
          <w:tcPr>
            <w:tcW w:w="5702" w:type="dxa"/>
            <w:vMerge w:val="restart"/>
            <w:tcBorders>
              <w:top w:val="single" w:sz="8" w:space="0" w:color="000000"/>
              <w:left w:val="single" w:sz="8" w:space="0" w:color="000000"/>
              <w:bottom w:val="single" w:sz="8" w:space="0" w:color="000000"/>
              <w:right w:val="single" w:sz="8" w:space="0" w:color="000000"/>
            </w:tcBorders>
            <w:vAlign w:val="center"/>
          </w:tcPr>
          <w:p w14:paraId="4A4F7CA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Активност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66F1CD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Број активности по:</w:t>
            </w:r>
          </w:p>
        </w:tc>
        <w:tc>
          <w:tcPr>
            <w:tcW w:w="1716" w:type="dxa"/>
            <w:vMerge w:val="restart"/>
            <w:tcBorders>
              <w:top w:val="single" w:sz="8" w:space="0" w:color="000000"/>
              <w:left w:val="single" w:sz="8" w:space="0" w:color="000000"/>
              <w:bottom w:val="single" w:sz="8" w:space="0" w:color="000000"/>
              <w:right w:val="single" w:sz="8" w:space="0" w:color="000000"/>
            </w:tcBorders>
            <w:vAlign w:val="center"/>
          </w:tcPr>
          <w:p w14:paraId="4FB33B9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Бодови за</w:t>
            </w:r>
          </w:p>
          <w:p w14:paraId="2A0168D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активност</w:t>
            </w:r>
          </w:p>
        </w:tc>
      </w:tr>
      <w:tr w:rsidR="0052696B" w:rsidRPr="00691A6C" w14:paraId="5FD02640"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793FFB1" w14:textId="77777777" w:rsidR="0052696B" w:rsidRPr="00691A6C" w:rsidRDefault="0052696B">
            <w:pPr>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tcPr>
          <w:p w14:paraId="73C4FF51"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6783B45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саветодавцу</w:t>
            </w:r>
          </w:p>
          <w:p w14:paraId="42AA7FC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(min–max)</w:t>
            </w:r>
          </w:p>
        </w:tc>
        <w:tc>
          <w:tcPr>
            <w:tcW w:w="2563" w:type="dxa"/>
            <w:tcBorders>
              <w:top w:val="single" w:sz="8" w:space="0" w:color="000000"/>
              <w:left w:val="single" w:sz="8" w:space="0" w:color="000000"/>
              <w:bottom w:val="single" w:sz="8" w:space="0" w:color="000000"/>
              <w:right w:val="single" w:sz="8" w:space="0" w:color="000000"/>
            </w:tcBorders>
            <w:vAlign w:val="center"/>
          </w:tcPr>
          <w:p w14:paraId="21F550D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служби</w:t>
            </w:r>
          </w:p>
          <w:p w14:paraId="5B2ADD2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(min–max)</w:t>
            </w:r>
          </w:p>
        </w:tc>
        <w:tc>
          <w:tcPr>
            <w:tcW w:w="0" w:type="auto"/>
            <w:vMerge/>
            <w:tcBorders>
              <w:top w:val="nil"/>
              <w:left w:val="single" w:sz="8" w:space="0" w:color="000000"/>
              <w:bottom w:val="single" w:sz="8" w:space="0" w:color="000000"/>
              <w:right w:val="single" w:sz="8" w:space="0" w:color="000000"/>
            </w:tcBorders>
          </w:tcPr>
          <w:p w14:paraId="1673494F" w14:textId="77777777" w:rsidR="0052696B" w:rsidRPr="00691A6C" w:rsidRDefault="0052696B">
            <w:pPr>
              <w:rPr>
                <w:rFonts w:ascii="Times New Roman" w:hAnsi="Times New Roman" w:cs="Times New Roman"/>
                <w:sz w:val="24"/>
                <w:szCs w:val="24"/>
              </w:rPr>
            </w:pPr>
          </w:p>
        </w:tc>
      </w:tr>
      <w:tr w:rsidR="0052696B" w:rsidRPr="00691A6C" w14:paraId="66D14336"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4F585B3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5702" w:type="dxa"/>
            <w:tcBorders>
              <w:top w:val="single" w:sz="8" w:space="0" w:color="000000"/>
              <w:left w:val="single" w:sz="8" w:space="0" w:color="000000"/>
              <w:bottom w:val="single" w:sz="8" w:space="0" w:color="000000"/>
              <w:right w:val="single" w:sz="8" w:space="0" w:color="000000"/>
            </w:tcBorders>
            <w:vAlign w:val="center"/>
          </w:tcPr>
          <w:p w14:paraId="0BAF168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Индивидуалне методе рада</w:t>
            </w:r>
          </w:p>
        </w:tc>
        <w:tc>
          <w:tcPr>
            <w:tcW w:w="2563" w:type="dxa"/>
            <w:tcBorders>
              <w:top w:val="single" w:sz="8" w:space="0" w:color="000000"/>
              <w:left w:val="single" w:sz="8" w:space="0" w:color="000000"/>
              <w:bottom w:val="single" w:sz="8" w:space="0" w:color="000000"/>
              <w:right w:val="single" w:sz="8" w:space="0" w:color="000000"/>
            </w:tcBorders>
            <w:vAlign w:val="center"/>
          </w:tcPr>
          <w:p w14:paraId="57002DEE"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3CEEEB16"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34BD8CD9" w14:textId="77777777" w:rsidR="0052696B" w:rsidRPr="00691A6C" w:rsidRDefault="0052696B">
            <w:pPr>
              <w:rPr>
                <w:rFonts w:ascii="Times New Roman" w:hAnsi="Times New Roman" w:cs="Times New Roman"/>
                <w:sz w:val="24"/>
                <w:szCs w:val="24"/>
              </w:rPr>
            </w:pPr>
          </w:p>
        </w:tc>
      </w:tr>
      <w:tr w:rsidR="0052696B" w:rsidRPr="00691A6C" w14:paraId="108714A7"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050C5B6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5702" w:type="dxa"/>
            <w:tcBorders>
              <w:top w:val="single" w:sz="8" w:space="0" w:color="000000"/>
              <w:left w:val="single" w:sz="8" w:space="0" w:color="000000"/>
              <w:bottom w:val="single" w:sz="8" w:space="0" w:color="000000"/>
              <w:right w:val="single" w:sz="8" w:space="0" w:color="000000"/>
            </w:tcBorders>
            <w:vAlign w:val="center"/>
          </w:tcPr>
          <w:p w14:paraId="461BC17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Oдабрана пољопривредна газдинства</w:t>
            </w:r>
          </w:p>
        </w:tc>
        <w:tc>
          <w:tcPr>
            <w:tcW w:w="2563" w:type="dxa"/>
            <w:tcBorders>
              <w:top w:val="single" w:sz="8" w:space="0" w:color="000000"/>
              <w:left w:val="single" w:sz="8" w:space="0" w:color="000000"/>
              <w:bottom w:val="single" w:sz="8" w:space="0" w:color="000000"/>
              <w:right w:val="single" w:sz="8" w:space="0" w:color="000000"/>
            </w:tcBorders>
            <w:vAlign w:val="center"/>
          </w:tcPr>
          <w:p w14:paraId="31D9781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20–40</w:t>
            </w:r>
          </w:p>
        </w:tc>
        <w:tc>
          <w:tcPr>
            <w:tcW w:w="2563" w:type="dxa"/>
            <w:tcBorders>
              <w:top w:val="single" w:sz="8" w:space="0" w:color="000000"/>
              <w:left w:val="single" w:sz="8" w:space="0" w:color="000000"/>
              <w:bottom w:val="single" w:sz="8" w:space="0" w:color="000000"/>
              <w:right w:val="single" w:sz="8" w:space="0" w:color="000000"/>
            </w:tcBorders>
            <w:vAlign w:val="center"/>
          </w:tcPr>
          <w:p w14:paraId="7EE0512F"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7E976192" w14:textId="77777777" w:rsidR="0052696B" w:rsidRPr="00691A6C" w:rsidRDefault="0052696B">
            <w:pPr>
              <w:rPr>
                <w:rFonts w:ascii="Times New Roman" w:hAnsi="Times New Roman" w:cs="Times New Roman"/>
                <w:sz w:val="24"/>
                <w:szCs w:val="24"/>
              </w:rPr>
            </w:pPr>
          </w:p>
        </w:tc>
      </w:tr>
      <w:tr w:rsidR="0052696B" w:rsidRPr="00691A6C" w14:paraId="6DD38B6F"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93012D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1.1.1.</w:t>
            </w:r>
          </w:p>
        </w:tc>
        <w:tc>
          <w:tcPr>
            <w:tcW w:w="5702" w:type="dxa"/>
            <w:tcBorders>
              <w:top w:val="single" w:sz="8" w:space="0" w:color="000000"/>
              <w:left w:val="single" w:sz="8" w:space="0" w:color="000000"/>
              <w:bottom w:val="single" w:sz="8" w:space="0" w:color="000000"/>
              <w:right w:val="single" w:sz="8" w:space="0" w:color="000000"/>
            </w:tcBorders>
            <w:vAlign w:val="center"/>
          </w:tcPr>
          <w:p w14:paraId="344EFF6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Посета одабраном пољопривредном газдинству</w:t>
            </w:r>
          </w:p>
        </w:tc>
        <w:tc>
          <w:tcPr>
            <w:tcW w:w="2563" w:type="dxa"/>
            <w:tcBorders>
              <w:top w:val="single" w:sz="8" w:space="0" w:color="000000"/>
              <w:left w:val="single" w:sz="8" w:space="0" w:color="000000"/>
              <w:bottom w:val="single" w:sz="8" w:space="0" w:color="000000"/>
              <w:right w:val="single" w:sz="8" w:space="0" w:color="000000"/>
            </w:tcBorders>
            <w:vAlign w:val="center"/>
          </w:tcPr>
          <w:p w14:paraId="55A992B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80–180</w:t>
            </w:r>
          </w:p>
        </w:tc>
        <w:tc>
          <w:tcPr>
            <w:tcW w:w="2563" w:type="dxa"/>
            <w:tcBorders>
              <w:top w:val="single" w:sz="8" w:space="0" w:color="000000"/>
              <w:left w:val="single" w:sz="8" w:space="0" w:color="000000"/>
              <w:bottom w:val="single" w:sz="8" w:space="0" w:color="000000"/>
              <w:right w:val="single" w:sz="8" w:space="0" w:color="000000"/>
            </w:tcBorders>
            <w:vAlign w:val="center"/>
          </w:tcPr>
          <w:p w14:paraId="656F9249"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044BDFC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3,00</w:t>
            </w:r>
          </w:p>
        </w:tc>
      </w:tr>
      <w:tr w:rsidR="0052696B" w:rsidRPr="00691A6C" w14:paraId="1CA36082"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6799147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1.1.2.</w:t>
            </w:r>
          </w:p>
        </w:tc>
        <w:tc>
          <w:tcPr>
            <w:tcW w:w="5702" w:type="dxa"/>
            <w:tcBorders>
              <w:top w:val="single" w:sz="8" w:space="0" w:color="000000"/>
              <w:left w:val="single" w:sz="8" w:space="0" w:color="000000"/>
              <w:bottom w:val="single" w:sz="8" w:space="0" w:color="000000"/>
              <w:right w:val="single" w:sz="8" w:space="0" w:color="000000"/>
            </w:tcBorders>
            <w:vAlign w:val="center"/>
          </w:tcPr>
          <w:p w14:paraId="76B3E04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Рад у ПССС са одабраним газдинством</w:t>
            </w:r>
          </w:p>
        </w:tc>
        <w:tc>
          <w:tcPr>
            <w:tcW w:w="2563" w:type="dxa"/>
            <w:tcBorders>
              <w:top w:val="single" w:sz="8" w:space="0" w:color="000000"/>
              <w:left w:val="single" w:sz="8" w:space="0" w:color="000000"/>
              <w:bottom w:val="single" w:sz="8" w:space="0" w:color="000000"/>
              <w:right w:val="single" w:sz="8" w:space="0" w:color="000000"/>
            </w:tcBorders>
            <w:vAlign w:val="center"/>
          </w:tcPr>
          <w:p w14:paraId="6DB071C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160</w:t>
            </w:r>
          </w:p>
        </w:tc>
        <w:tc>
          <w:tcPr>
            <w:tcW w:w="2563" w:type="dxa"/>
            <w:tcBorders>
              <w:top w:val="single" w:sz="8" w:space="0" w:color="000000"/>
              <w:left w:val="single" w:sz="8" w:space="0" w:color="000000"/>
              <w:bottom w:val="single" w:sz="8" w:space="0" w:color="000000"/>
              <w:right w:val="single" w:sz="8" w:space="0" w:color="000000"/>
            </w:tcBorders>
            <w:vAlign w:val="center"/>
          </w:tcPr>
          <w:p w14:paraId="250941D9"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6F2FECF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0,41</w:t>
            </w:r>
          </w:p>
        </w:tc>
      </w:tr>
      <w:tr w:rsidR="0052696B" w:rsidRPr="00691A6C" w14:paraId="309C714B"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42BA108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5702" w:type="dxa"/>
            <w:tcBorders>
              <w:top w:val="single" w:sz="8" w:space="0" w:color="000000"/>
              <w:left w:val="single" w:sz="8" w:space="0" w:color="000000"/>
              <w:bottom w:val="single" w:sz="8" w:space="0" w:color="000000"/>
              <w:right w:val="single" w:sz="8" w:space="0" w:color="000000"/>
            </w:tcBorders>
            <w:vAlign w:val="center"/>
          </w:tcPr>
          <w:p w14:paraId="7717DDF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Број одабраних и осталих пољопривредних газдинства којa учествују у саветодавном модулу</w:t>
            </w:r>
          </w:p>
        </w:tc>
        <w:tc>
          <w:tcPr>
            <w:tcW w:w="2563" w:type="dxa"/>
            <w:tcBorders>
              <w:top w:val="single" w:sz="8" w:space="0" w:color="000000"/>
              <w:left w:val="single" w:sz="8" w:space="0" w:color="000000"/>
              <w:bottom w:val="single" w:sz="8" w:space="0" w:color="000000"/>
              <w:right w:val="single" w:sz="8" w:space="0" w:color="000000"/>
            </w:tcBorders>
            <w:vAlign w:val="center"/>
          </w:tcPr>
          <w:p w14:paraId="69AAE99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0–20</w:t>
            </w:r>
          </w:p>
        </w:tc>
        <w:tc>
          <w:tcPr>
            <w:tcW w:w="2563" w:type="dxa"/>
            <w:tcBorders>
              <w:top w:val="single" w:sz="8" w:space="0" w:color="000000"/>
              <w:left w:val="single" w:sz="8" w:space="0" w:color="000000"/>
              <w:bottom w:val="single" w:sz="8" w:space="0" w:color="000000"/>
              <w:right w:val="single" w:sz="8" w:space="0" w:color="000000"/>
            </w:tcBorders>
            <w:vAlign w:val="center"/>
          </w:tcPr>
          <w:p w14:paraId="5CCFAA0E"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5BBCC61" w14:textId="77777777" w:rsidR="0052696B" w:rsidRPr="00691A6C" w:rsidRDefault="0052696B">
            <w:pPr>
              <w:rPr>
                <w:rFonts w:ascii="Times New Roman" w:hAnsi="Times New Roman" w:cs="Times New Roman"/>
                <w:sz w:val="24"/>
                <w:szCs w:val="24"/>
              </w:rPr>
            </w:pPr>
          </w:p>
        </w:tc>
      </w:tr>
      <w:tr w:rsidR="0052696B" w:rsidRPr="00691A6C" w14:paraId="02684EE0"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7CB30BB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1.2.1.</w:t>
            </w:r>
          </w:p>
        </w:tc>
        <w:tc>
          <w:tcPr>
            <w:tcW w:w="5702" w:type="dxa"/>
            <w:tcBorders>
              <w:top w:val="single" w:sz="8" w:space="0" w:color="000000"/>
              <w:left w:val="single" w:sz="8" w:space="0" w:color="000000"/>
              <w:bottom w:val="single" w:sz="8" w:space="0" w:color="000000"/>
              <w:right w:val="single" w:sz="8" w:space="0" w:color="000000"/>
            </w:tcBorders>
            <w:vAlign w:val="center"/>
          </w:tcPr>
          <w:p w14:paraId="7BD5FBB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Посета пољопривредном газдинству које учествује у саветодавном модулу</w:t>
            </w:r>
          </w:p>
        </w:tc>
        <w:tc>
          <w:tcPr>
            <w:tcW w:w="2563" w:type="dxa"/>
            <w:tcBorders>
              <w:top w:val="single" w:sz="8" w:space="0" w:color="000000"/>
              <w:left w:val="single" w:sz="8" w:space="0" w:color="000000"/>
              <w:bottom w:val="single" w:sz="8" w:space="0" w:color="000000"/>
              <w:right w:val="single" w:sz="8" w:space="0" w:color="000000"/>
            </w:tcBorders>
            <w:vAlign w:val="center"/>
          </w:tcPr>
          <w:p w14:paraId="5B25B1C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0–40</w:t>
            </w:r>
          </w:p>
        </w:tc>
        <w:tc>
          <w:tcPr>
            <w:tcW w:w="2563" w:type="dxa"/>
            <w:tcBorders>
              <w:top w:val="single" w:sz="8" w:space="0" w:color="000000"/>
              <w:left w:val="single" w:sz="8" w:space="0" w:color="000000"/>
              <w:bottom w:val="single" w:sz="8" w:space="0" w:color="000000"/>
              <w:right w:val="single" w:sz="8" w:space="0" w:color="000000"/>
            </w:tcBorders>
            <w:vAlign w:val="center"/>
          </w:tcPr>
          <w:p w14:paraId="50212E13"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3F17D8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6,00</w:t>
            </w:r>
          </w:p>
        </w:tc>
      </w:tr>
      <w:tr w:rsidR="0052696B" w:rsidRPr="00691A6C" w14:paraId="33D11AD5"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76A6A3C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1.2.2.</w:t>
            </w:r>
          </w:p>
        </w:tc>
        <w:tc>
          <w:tcPr>
            <w:tcW w:w="5702" w:type="dxa"/>
            <w:tcBorders>
              <w:top w:val="single" w:sz="8" w:space="0" w:color="000000"/>
              <w:left w:val="single" w:sz="8" w:space="0" w:color="000000"/>
              <w:bottom w:val="single" w:sz="8" w:space="0" w:color="000000"/>
              <w:right w:val="single" w:sz="8" w:space="0" w:color="000000"/>
            </w:tcBorders>
            <w:vAlign w:val="center"/>
          </w:tcPr>
          <w:p w14:paraId="71E57F7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Посета пољопривредном газдинству које учествује у саветодавном модулу „Унапређење пољопривредне производње и саветодавног рада кроз прикупљање техничко-технолошких и економских података на газдинствимаˮ</w:t>
            </w:r>
          </w:p>
        </w:tc>
        <w:tc>
          <w:tcPr>
            <w:tcW w:w="2563" w:type="dxa"/>
            <w:tcBorders>
              <w:top w:val="single" w:sz="8" w:space="0" w:color="000000"/>
              <w:left w:val="single" w:sz="8" w:space="0" w:color="000000"/>
              <w:bottom w:val="single" w:sz="8" w:space="0" w:color="000000"/>
              <w:right w:val="single" w:sz="8" w:space="0" w:color="000000"/>
            </w:tcBorders>
            <w:vAlign w:val="center"/>
          </w:tcPr>
          <w:p w14:paraId="0C5864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0–40</w:t>
            </w:r>
          </w:p>
        </w:tc>
        <w:tc>
          <w:tcPr>
            <w:tcW w:w="2563" w:type="dxa"/>
            <w:tcBorders>
              <w:top w:val="single" w:sz="8" w:space="0" w:color="000000"/>
              <w:left w:val="single" w:sz="8" w:space="0" w:color="000000"/>
              <w:bottom w:val="single" w:sz="8" w:space="0" w:color="000000"/>
              <w:right w:val="single" w:sz="8" w:space="0" w:color="000000"/>
            </w:tcBorders>
            <w:vAlign w:val="center"/>
          </w:tcPr>
          <w:p w14:paraId="3602525C"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121E69E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2,00</w:t>
            </w:r>
          </w:p>
        </w:tc>
      </w:tr>
      <w:tr w:rsidR="0052696B" w:rsidRPr="00691A6C" w14:paraId="6831BB90"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77FF306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1.2.3.</w:t>
            </w:r>
          </w:p>
        </w:tc>
        <w:tc>
          <w:tcPr>
            <w:tcW w:w="5702" w:type="dxa"/>
            <w:tcBorders>
              <w:top w:val="single" w:sz="8" w:space="0" w:color="000000"/>
              <w:left w:val="single" w:sz="8" w:space="0" w:color="000000"/>
              <w:bottom w:val="single" w:sz="8" w:space="0" w:color="000000"/>
              <w:right w:val="single" w:sz="8" w:space="0" w:color="000000"/>
            </w:tcBorders>
            <w:vAlign w:val="center"/>
          </w:tcPr>
          <w:p w14:paraId="13F09CC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Учествовање у развијању саветодавног модула</w:t>
            </w:r>
          </w:p>
        </w:tc>
        <w:tc>
          <w:tcPr>
            <w:tcW w:w="2563" w:type="dxa"/>
            <w:tcBorders>
              <w:top w:val="single" w:sz="8" w:space="0" w:color="000000"/>
              <w:left w:val="single" w:sz="8" w:space="0" w:color="000000"/>
              <w:bottom w:val="single" w:sz="8" w:space="0" w:color="000000"/>
              <w:right w:val="single" w:sz="8" w:space="0" w:color="000000"/>
            </w:tcBorders>
            <w:vAlign w:val="center"/>
          </w:tcPr>
          <w:p w14:paraId="10BB9BD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0–1</w:t>
            </w:r>
          </w:p>
        </w:tc>
        <w:tc>
          <w:tcPr>
            <w:tcW w:w="2563" w:type="dxa"/>
            <w:tcBorders>
              <w:top w:val="single" w:sz="8" w:space="0" w:color="000000"/>
              <w:left w:val="single" w:sz="8" w:space="0" w:color="000000"/>
              <w:bottom w:val="single" w:sz="8" w:space="0" w:color="000000"/>
              <w:right w:val="single" w:sz="8" w:space="0" w:color="000000"/>
            </w:tcBorders>
            <w:vAlign w:val="center"/>
          </w:tcPr>
          <w:p w14:paraId="08576D1E"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1D01C6B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40,83</w:t>
            </w:r>
          </w:p>
        </w:tc>
      </w:tr>
      <w:tr w:rsidR="0052696B" w:rsidRPr="00691A6C" w14:paraId="2B0C9B0D"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6F5760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5702" w:type="dxa"/>
            <w:tcBorders>
              <w:top w:val="single" w:sz="8" w:space="0" w:color="000000"/>
              <w:left w:val="single" w:sz="8" w:space="0" w:color="000000"/>
              <w:bottom w:val="single" w:sz="8" w:space="0" w:color="000000"/>
              <w:right w:val="single" w:sz="8" w:space="0" w:color="000000"/>
            </w:tcBorders>
            <w:vAlign w:val="center"/>
          </w:tcPr>
          <w:p w14:paraId="21BDC7E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Рад са осталим пољопривредним газдинствима</w:t>
            </w:r>
          </w:p>
        </w:tc>
        <w:tc>
          <w:tcPr>
            <w:tcW w:w="2563" w:type="dxa"/>
            <w:tcBorders>
              <w:top w:val="single" w:sz="8" w:space="0" w:color="000000"/>
              <w:left w:val="single" w:sz="8" w:space="0" w:color="000000"/>
              <w:bottom w:val="single" w:sz="8" w:space="0" w:color="000000"/>
              <w:right w:val="single" w:sz="8" w:space="0" w:color="000000"/>
            </w:tcBorders>
            <w:vAlign w:val="center"/>
          </w:tcPr>
          <w:p w14:paraId="08AACF33"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1BDB88AF"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50175B0B" w14:textId="77777777" w:rsidR="0052696B" w:rsidRPr="00691A6C" w:rsidRDefault="0052696B">
            <w:pPr>
              <w:rPr>
                <w:rFonts w:ascii="Times New Roman" w:hAnsi="Times New Roman" w:cs="Times New Roman"/>
                <w:sz w:val="24"/>
                <w:szCs w:val="24"/>
              </w:rPr>
            </w:pPr>
          </w:p>
        </w:tc>
      </w:tr>
      <w:tr w:rsidR="0052696B" w:rsidRPr="00691A6C" w14:paraId="2F7F3452"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1DA5045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1.3.1.</w:t>
            </w:r>
          </w:p>
        </w:tc>
        <w:tc>
          <w:tcPr>
            <w:tcW w:w="5702" w:type="dxa"/>
            <w:tcBorders>
              <w:top w:val="single" w:sz="8" w:space="0" w:color="000000"/>
              <w:left w:val="single" w:sz="8" w:space="0" w:color="000000"/>
              <w:bottom w:val="single" w:sz="8" w:space="0" w:color="000000"/>
              <w:right w:val="single" w:sz="8" w:space="0" w:color="000000"/>
            </w:tcBorders>
            <w:vAlign w:val="center"/>
          </w:tcPr>
          <w:p w14:paraId="5EA41D1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Посета осталом пољопривредном газдинству</w:t>
            </w:r>
          </w:p>
        </w:tc>
        <w:tc>
          <w:tcPr>
            <w:tcW w:w="2563" w:type="dxa"/>
            <w:tcBorders>
              <w:top w:val="single" w:sz="8" w:space="0" w:color="000000"/>
              <w:left w:val="single" w:sz="8" w:space="0" w:color="000000"/>
              <w:bottom w:val="single" w:sz="8" w:space="0" w:color="000000"/>
              <w:right w:val="single" w:sz="8" w:space="0" w:color="000000"/>
            </w:tcBorders>
            <w:vAlign w:val="center"/>
          </w:tcPr>
          <w:p w14:paraId="58FC46D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0–120</w:t>
            </w:r>
          </w:p>
        </w:tc>
        <w:tc>
          <w:tcPr>
            <w:tcW w:w="2563" w:type="dxa"/>
            <w:tcBorders>
              <w:top w:val="single" w:sz="8" w:space="0" w:color="000000"/>
              <w:left w:val="single" w:sz="8" w:space="0" w:color="000000"/>
              <w:bottom w:val="single" w:sz="8" w:space="0" w:color="000000"/>
              <w:right w:val="single" w:sz="8" w:space="0" w:color="000000"/>
            </w:tcBorders>
            <w:vAlign w:val="center"/>
          </w:tcPr>
          <w:p w14:paraId="6136268E"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7571F2D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2,00</w:t>
            </w:r>
          </w:p>
        </w:tc>
      </w:tr>
      <w:tr w:rsidR="0052696B" w:rsidRPr="00691A6C" w14:paraId="4D7C86CF"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E07096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1.3.2.</w:t>
            </w:r>
          </w:p>
        </w:tc>
        <w:tc>
          <w:tcPr>
            <w:tcW w:w="5702" w:type="dxa"/>
            <w:tcBorders>
              <w:top w:val="single" w:sz="8" w:space="0" w:color="000000"/>
              <w:left w:val="single" w:sz="8" w:space="0" w:color="000000"/>
              <w:bottom w:val="single" w:sz="8" w:space="0" w:color="000000"/>
              <w:right w:val="single" w:sz="8" w:space="0" w:color="000000"/>
            </w:tcBorders>
            <w:vAlign w:val="center"/>
          </w:tcPr>
          <w:p w14:paraId="2F017A0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Рад у ПССС са осталим пољопривредним газдинствима</w:t>
            </w:r>
          </w:p>
        </w:tc>
        <w:tc>
          <w:tcPr>
            <w:tcW w:w="2563" w:type="dxa"/>
            <w:tcBorders>
              <w:top w:val="single" w:sz="8" w:space="0" w:color="000000"/>
              <w:left w:val="single" w:sz="8" w:space="0" w:color="000000"/>
              <w:bottom w:val="single" w:sz="8" w:space="0" w:color="000000"/>
              <w:right w:val="single" w:sz="8" w:space="0" w:color="000000"/>
            </w:tcBorders>
            <w:vAlign w:val="center"/>
          </w:tcPr>
          <w:p w14:paraId="66B454A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80–320</w:t>
            </w:r>
          </w:p>
        </w:tc>
        <w:tc>
          <w:tcPr>
            <w:tcW w:w="2563" w:type="dxa"/>
            <w:tcBorders>
              <w:top w:val="single" w:sz="8" w:space="0" w:color="000000"/>
              <w:left w:val="single" w:sz="8" w:space="0" w:color="000000"/>
              <w:bottom w:val="single" w:sz="8" w:space="0" w:color="000000"/>
              <w:right w:val="single" w:sz="8" w:space="0" w:color="000000"/>
            </w:tcBorders>
            <w:vAlign w:val="center"/>
          </w:tcPr>
          <w:p w14:paraId="2F20AE9D"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13D7810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0,41</w:t>
            </w:r>
          </w:p>
        </w:tc>
      </w:tr>
      <w:tr w:rsidR="0052696B" w:rsidRPr="00691A6C" w14:paraId="344D703C"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D4C9AA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c>
          <w:tcPr>
            <w:tcW w:w="5702" w:type="dxa"/>
            <w:tcBorders>
              <w:top w:val="single" w:sz="8" w:space="0" w:color="000000"/>
              <w:left w:val="single" w:sz="8" w:space="0" w:color="000000"/>
              <w:bottom w:val="single" w:sz="8" w:space="0" w:color="000000"/>
              <w:right w:val="single" w:sz="8" w:space="0" w:color="000000"/>
            </w:tcBorders>
            <w:vAlign w:val="center"/>
          </w:tcPr>
          <w:p w14:paraId="3ED6B2C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Помоћ при попуњавању формулара и апликационих образаца и у изради других докумената</w:t>
            </w:r>
          </w:p>
        </w:tc>
        <w:tc>
          <w:tcPr>
            <w:tcW w:w="2563" w:type="dxa"/>
            <w:tcBorders>
              <w:top w:val="single" w:sz="8" w:space="0" w:color="000000"/>
              <w:left w:val="single" w:sz="8" w:space="0" w:color="000000"/>
              <w:bottom w:val="single" w:sz="8" w:space="0" w:color="000000"/>
              <w:right w:val="single" w:sz="8" w:space="0" w:color="000000"/>
            </w:tcBorders>
            <w:vAlign w:val="center"/>
          </w:tcPr>
          <w:p w14:paraId="4D94F3D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0–300</w:t>
            </w:r>
          </w:p>
        </w:tc>
        <w:tc>
          <w:tcPr>
            <w:tcW w:w="2563" w:type="dxa"/>
            <w:tcBorders>
              <w:top w:val="single" w:sz="8" w:space="0" w:color="000000"/>
              <w:left w:val="single" w:sz="8" w:space="0" w:color="000000"/>
              <w:bottom w:val="single" w:sz="8" w:space="0" w:color="000000"/>
              <w:right w:val="single" w:sz="8" w:space="0" w:color="000000"/>
            </w:tcBorders>
            <w:vAlign w:val="center"/>
          </w:tcPr>
          <w:p w14:paraId="665AD1B2"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452B9705" w14:textId="77777777" w:rsidR="0052696B" w:rsidRPr="00691A6C" w:rsidRDefault="0052696B">
            <w:pPr>
              <w:rPr>
                <w:rFonts w:ascii="Times New Roman" w:hAnsi="Times New Roman" w:cs="Times New Roman"/>
                <w:sz w:val="24"/>
                <w:szCs w:val="24"/>
              </w:rPr>
            </w:pPr>
          </w:p>
        </w:tc>
      </w:tr>
      <w:tr w:rsidR="0052696B" w:rsidRPr="00691A6C" w14:paraId="41F20D6E"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19D78A5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1.4.1.</w:t>
            </w:r>
          </w:p>
        </w:tc>
        <w:tc>
          <w:tcPr>
            <w:tcW w:w="5702" w:type="dxa"/>
            <w:tcBorders>
              <w:top w:val="single" w:sz="8" w:space="0" w:color="000000"/>
              <w:left w:val="single" w:sz="8" w:space="0" w:color="000000"/>
              <w:bottom w:val="single" w:sz="8" w:space="0" w:color="000000"/>
              <w:right w:val="single" w:sz="8" w:space="0" w:color="000000"/>
            </w:tcBorders>
            <w:vAlign w:val="center"/>
          </w:tcPr>
          <w:p w14:paraId="7CE2C53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Упис у регистар, обнова регистрације и коришћење директних подстицаја</w:t>
            </w:r>
          </w:p>
        </w:tc>
        <w:tc>
          <w:tcPr>
            <w:tcW w:w="2563" w:type="dxa"/>
            <w:tcBorders>
              <w:top w:val="single" w:sz="8" w:space="0" w:color="000000"/>
              <w:left w:val="single" w:sz="8" w:space="0" w:color="000000"/>
              <w:bottom w:val="single" w:sz="8" w:space="0" w:color="000000"/>
              <w:right w:val="single" w:sz="8" w:space="0" w:color="000000"/>
            </w:tcBorders>
            <w:vAlign w:val="center"/>
          </w:tcPr>
          <w:p w14:paraId="22B546E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0–300</w:t>
            </w:r>
          </w:p>
        </w:tc>
        <w:tc>
          <w:tcPr>
            <w:tcW w:w="2563" w:type="dxa"/>
            <w:tcBorders>
              <w:top w:val="single" w:sz="8" w:space="0" w:color="000000"/>
              <w:left w:val="single" w:sz="8" w:space="0" w:color="000000"/>
              <w:bottom w:val="single" w:sz="8" w:space="0" w:color="000000"/>
              <w:right w:val="single" w:sz="8" w:space="0" w:color="000000"/>
            </w:tcBorders>
            <w:vAlign w:val="center"/>
          </w:tcPr>
          <w:p w14:paraId="1F6E8129"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6D5DC8E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0,68</w:t>
            </w:r>
          </w:p>
        </w:tc>
      </w:tr>
      <w:tr w:rsidR="0052696B" w:rsidRPr="00691A6C" w14:paraId="6858F954"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7DFA0D0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1.4.2.</w:t>
            </w:r>
          </w:p>
        </w:tc>
        <w:tc>
          <w:tcPr>
            <w:tcW w:w="5702" w:type="dxa"/>
            <w:tcBorders>
              <w:top w:val="single" w:sz="8" w:space="0" w:color="000000"/>
              <w:left w:val="single" w:sz="8" w:space="0" w:color="000000"/>
              <w:bottom w:val="single" w:sz="8" w:space="0" w:color="000000"/>
              <w:right w:val="single" w:sz="8" w:space="0" w:color="000000"/>
            </w:tcBorders>
            <w:vAlign w:val="center"/>
          </w:tcPr>
          <w:p w14:paraId="7CD1A33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Коришћење подстицаја мерама руралног развоја, </w:t>
            </w:r>
            <w:r w:rsidRPr="00691A6C">
              <w:rPr>
                <w:rFonts w:ascii="Times New Roman" w:hAnsi="Times New Roman" w:cs="Times New Roman"/>
                <w:color w:val="000000"/>
                <w:sz w:val="24"/>
                <w:szCs w:val="24"/>
              </w:rPr>
              <w:lastRenderedPageBreak/>
              <w:t>посебних подстицаја и кредитне подршке</w:t>
            </w:r>
          </w:p>
        </w:tc>
        <w:tc>
          <w:tcPr>
            <w:tcW w:w="2563" w:type="dxa"/>
            <w:tcBorders>
              <w:top w:val="single" w:sz="8" w:space="0" w:color="000000"/>
              <w:left w:val="single" w:sz="8" w:space="0" w:color="000000"/>
              <w:bottom w:val="single" w:sz="8" w:space="0" w:color="000000"/>
              <w:right w:val="single" w:sz="8" w:space="0" w:color="000000"/>
            </w:tcBorders>
            <w:vAlign w:val="center"/>
          </w:tcPr>
          <w:p w14:paraId="1170979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0–50</w:t>
            </w:r>
          </w:p>
        </w:tc>
        <w:tc>
          <w:tcPr>
            <w:tcW w:w="2563" w:type="dxa"/>
            <w:tcBorders>
              <w:top w:val="single" w:sz="8" w:space="0" w:color="000000"/>
              <w:left w:val="single" w:sz="8" w:space="0" w:color="000000"/>
              <w:bottom w:val="single" w:sz="8" w:space="0" w:color="000000"/>
              <w:right w:val="single" w:sz="8" w:space="0" w:color="000000"/>
            </w:tcBorders>
            <w:vAlign w:val="center"/>
          </w:tcPr>
          <w:p w14:paraId="2774E88E"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4B0A61D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3,00</w:t>
            </w:r>
          </w:p>
        </w:tc>
      </w:tr>
      <w:tr w:rsidR="0052696B" w:rsidRPr="00691A6C" w14:paraId="46A43D1D"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862058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1.4.3.</w:t>
            </w:r>
          </w:p>
        </w:tc>
        <w:tc>
          <w:tcPr>
            <w:tcW w:w="5702" w:type="dxa"/>
            <w:tcBorders>
              <w:top w:val="single" w:sz="8" w:space="0" w:color="000000"/>
              <w:left w:val="single" w:sz="8" w:space="0" w:color="000000"/>
              <w:bottom w:val="single" w:sz="8" w:space="0" w:color="000000"/>
              <w:right w:val="single" w:sz="8" w:space="0" w:color="000000"/>
            </w:tcBorders>
            <w:vAlign w:val="center"/>
          </w:tcPr>
          <w:p w14:paraId="2379CE4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Коришћење подстицаја јединице локалне самоуправе</w:t>
            </w:r>
          </w:p>
        </w:tc>
        <w:tc>
          <w:tcPr>
            <w:tcW w:w="2563" w:type="dxa"/>
            <w:tcBorders>
              <w:top w:val="single" w:sz="8" w:space="0" w:color="000000"/>
              <w:left w:val="single" w:sz="8" w:space="0" w:color="000000"/>
              <w:bottom w:val="single" w:sz="8" w:space="0" w:color="000000"/>
              <w:right w:val="single" w:sz="8" w:space="0" w:color="000000"/>
            </w:tcBorders>
            <w:vAlign w:val="center"/>
          </w:tcPr>
          <w:p w14:paraId="12EA436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0–50</w:t>
            </w:r>
          </w:p>
        </w:tc>
        <w:tc>
          <w:tcPr>
            <w:tcW w:w="2563" w:type="dxa"/>
            <w:tcBorders>
              <w:top w:val="single" w:sz="8" w:space="0" w:color="000000"/>
              <w:left w:val="single" w:sz="8" w:space="0" w:color="000000"/>
              <w:bottom w:val="single" w:sz="8" w:space="0" w:color="000000"/>
              <w:right w:val="single" w:sz="8" w:space="0" w:color="000000"/>
            </w:tcBorders>
            <w:vAlign w:val="center"/>
          </w:tcPr>
          <w:p w14:paraId="4029355D"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07F1144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2,00</w:t>
            </w:r>
          </w:p>
        </w:tc>
      </w:tr>
      <w:tr w:rsidR="0052696B" w:rsidRPr="00691A6C" w14:paraId="25E38F9D"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5C9606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1.4.4.</w:t>
            </w:r>
          </w:p>
        </w:tc>
        <w:tc>
          <w:tcPr>
            <w:tcW w:w="5702" w:type="dxa"/>
            <w:tcBorders>
              <w:top w:val="single" w:sz="8" w:space="0" w:color="000000"/>
              <w:left w:val="single" w:sz="8" w:space="0" w:color="000000"/>
              <w:bottom w:val="single" w:sz="8" w:space="0" w:color="000000"/>
              <w:right w:val="single" w:sz="8" w:space="0" w:color="000000"/>
            </w:tcBorders>
            <w:vAlign w:val="center"/>
          </w:tcPr>
          <w:p w14:paraId="3983DAE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Коришћење грантова кроз пројекат (SCAP)</w:t>
            </w:r>
          </w:p>
        </w:tc>
        <w:tc>
          <w:tcPr>
            <w:tcW w:w="2563" w:type="dxa"/>
            <w:tcBorders>
              <w:top w:val="single" w:sz="8" w:space="0" w:color="000000"/>
              <w:left w:val="single" w:sz="8" w:space="0" w:color="000000"/>
              <w:bottom w:val="single" w:sz="8" w:space="0" w:color="000000"/>
              <w:right w:val="single" w:sz="8" w:space="0" w:color="000000"/>
            </w:tcBorders>
            <w:vAlign w:val="center"/>
          </w:tcPr>
          <w:p w14:paraId="1270E1E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0–5</w:t>
            </w:r>
          </w:p>
        </w:tc>
        <w:tc>
          <w:tcPr>
            <w:tcW w:w="2563" w:type="dxa"/>
            <w:tcBorders>
              <w:top w:val="single" w:sz="8" w:space="0" w:color="000000"/>
              <w:left w:val="single" w:sz="8" w:space="0" w:color="000000"/>
              <w:bottom w:val="single" w:sz="8" w:space="0" w:color="000000"/>
              <w:right w:val="single" w:sz="8" w:space="0" w:color="000000"/>
            </w:tcBorders>
            <w:vAlign w:val="center"/>
          </w:tcPr>
          <w:p w14:paraId="0F980210"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5593E5C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6,00</w:t>
            </w:r>
          </w:p>
        </w:tc>
      </w:tr>
      <w:tr w:rsidR="0052696B" w:rsidRPr="00691A6C" w14:paraId="6864307B"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6093EF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1.4.5.</w:t>
            </w:r>
          </w:p>
        </w:tc>
        <w:tc>
          <w:tcPr>
            <w:tcW w:w="5702" w:type="dxa"/>
            <w:tcBorders>
              <w:top w:val="single" w:sz="8" w:space="0" w:color="000000"/>
              <w:left w:val="single" w:sz="8" w:space="0" w:color="000000"/>
              <w:bottom w:val="single" w:sz="8" w:space="0" w:color="000000"/>
              <w:right w:val="single" w:sz="8" w:space="0" w:color="000000"/>
            </w:tcBorders>
            <w:vAlign w:val="center"/>
          </w:tcPr>
          <w:p w14:paraId="4BC18E2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Коришћење ИПАРД подстицаје</w:t>
            </w:r>
          </w:p>
        </w:tc>
        <w:tc>
          <w:tcPr>
            <w:tcW w:w="2563" w:type="dxa"/>
            <w:tcBorders>
              <w:top w:val="single" w:sz="8" w:space="0" w:color="000000"/>
              <w:left w:val="single" w:sz="8" w:space="0" w:color="000000"/>
              <w:bottom w:val="single" w:sz="8" w:space="0" w:color="000000"/>
              <w:right w:val="single" w:sz="8" w:space="0" w:color="000000"/>
            </w:tcBorders>
            <w:vAlign w:val="center"/>
          </w:tcPr>
          <w:p w14:paraId="5B76604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0–5</w:t>
            </w:r>
          </w:p>
        </w:tc>
        <w:tc>
          <w:tcPr>
            <w:tcW w:w="2563" w:type="dxa"/>
            <w:tcBorders>
              <w:top w:val="single" w:sz="8" w:space="0" w:color="000000"/>
              <w:left w:val="single" w:sz="8" w:space="0" w:color="000000"/>
              <w:bottom w:val="single" w:sz="8" w:space="0" w:color="000000"/>
              <w:right w:val="single" w:sz="8" w:space="0" w:color="000000"/>
            </w:tcBorders>
            <w:vAlign w:val="center"/>
          </w:tcPr>
          <w:p w14:paraId="67577667"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16630A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10,00</w:t>
            </w:r>
          </w:p>
        </w:tc>
      </w:tr>
      <w:tr w:rsidR="0052696B" w:rsidRPr="00691A6C" w14:paraId="77191313"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66A4CE0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1.4.6.</w:t>
            </w:r>
          </w:p>
        </w:tc>
        <w:tc>
          <w:tcPr>
            <w:tcW w:w="5702" w:type="dxa"/>
            <w:tcBorders>
              <w:top w:val="single" w:sz="8" w:space="0" w:color="000000"/>
              <w:left w:val="single" w:sz="8" w:space="0" w:color="000000"/>
              <w:bottom w:val="single" w:sz="8" w:space="0" w:color="000000"/>
              <w:right w:val="single" w:sz="8" w:space="0" w:color="000000"/>
            </w:tcBorders>
            <w:vAlign w:val="center"/>
          </w:tcPr>
          <w:p w14:paraId="5B80B93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Једноставан пословни план</w:t>
            </w:r>
          </w:p>
        </w:tc>
        <w:tc>
          <w:tcPr>
            <w:tcW w:w="2563" w:type="dxa"/>
            <w:tcBorders>
              <w:top w:val="single" w:sz="8" w:space="0" w:color="000000"/>
              <w:left w:val="single" w:sz="8" w:space="0" w:color="000000"/>
              <w:bottom w:val="single" w:sz="8" w:space="0" w:color="000000"/>
              <w:right w:val="single" w:sz="8" w:space="0" w:color="000000"/>
            </w:tcBorders>
            <w:vAlign w:val="center"/>
          </w:tcPr>
          <w:p w14:paraId="744F12B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0–20</w:t>
            </w:r>
          </w:p>
        </w:tc>
        <w:tc>
          <w:tcPr>
            <w:tcW w:w="2563" w:type="dxa"/>
            <w:tcBorders>
              <w:top w:val="single" w:sz="8" w:space="0" w:color="000000"/>
              <w:left w:val="single" w:sz="8" w:space="0" w:color="000000"/>
              <w:bottom w:val="single" w:sz="8" w:space="0" w:color="000000"/>
              <w:right w:val="single" w:sz="8" w:space="0" w:color="000000"/>
            </w:tcBorders>
            <w:vAlign w:val="center"/>
          </w:tcPr>
          <w:p w14:paraId="188D706A"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051E5114" w14:textId="77777777" w:rsidR="0052696B" w:rsidRPr="00691A6C" w:rsidRDefault="0052696B">
            <w:pPr>
              <w:rPr>
                <w:rFonts w:ascii="Times New Roman" w:hAnsi="Times New Roman" w:cs="Times New Roman"/>
                <w:sz w:val="24"/>
                <w:szCs w:val="24"/>
              </w:rPr>
            </w:pPr>
          </w:p>
        </w:tc>
      </w:tr>
      <w:tr w:rsidR="0052696B" w:rsidRPr="00691A6C" w14:paraId="62B57F10"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17FDC38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1.4.6.1.</w:t>
            </w:r>
          </w:p>
        </w:tc>
        <w:tc>
          <w:tcPr>
            <w:tcW w:w="5702" w:type="dxa"/>
            <w:tcBorders>
              <w:top w:val="single" w:sz="8" w:space="0" w:color="000000"/>
              <w:left w:val="single" w:sz="8" w:space="0" w:color="000000"/>
              <w:bottom w:val="single" w:sz="8" w:space="0" w:color="000000"/>
              <w:right w:val="single" w:sz="8" w:space="0" w:color="000000"/>
            </w:tcBorders>
            <w:vAlign w:val="center"/>
          </w:tcPr>
          <w:p w14:paraId="7D43D79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Аутор плана</w:t>
            </w:r>
          </w:p>
        </w:tc>
        <w:tc>
          <w:tcPr>
            <w:tcW w:w="2563" w:type="dxa"/>
            <w:tcBorders>
              <w:top w:val="single" w:sz="8" w:space="0" w:color="000000"/>
              <w:left w:val="single" w:sz="8" w:space="0" w:color="000000"/>
              <w:bottom w:val="single" w:sz="8" w:space="0" w:color="000000"/>
              <w:right w:val="single" w:sz="8" w:space="0" w:color="000000"/>
            </w:tcBorders>
            <w:vAlign w:val="center"/>
          </w:tcPr>
          <w:p w14:paraId="2EB337EA"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2C74E759"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1BDC04E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30,00</w:t>
            </w:r>
          </w:p>
        </w:tc>
      </w:tr>
      <w:tr w:rsidR="0052696B" w:rsidRPr="00691A6C" w14:paraId="78BE31C8"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67D884E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1.4.6.2.</w:t>
            </w:r>
          </w:p>
        </w:tc>
        <w:tc>
          <w:tcPr>
            <w:tcW w:w="5702" w:type="dxa"/>
            <w:tcBorders>
              <w:top w:val="single" w:sz="8" w:space="0" w:color="000000"/>
              <w:left w:val="single" w:sz="8" w:space="0" w:color="000000"/>
              <w:bottom w:val="single" w:sz="8" w:space="0" w:color="000000"/>
              <w:right w:val="single" w:sz="8" w:space="0" w:color="000000"/>
            </w:tcBorders>
            <w:vAlign w:val="center"/>
          </w:tcPr>
          <w:p w14:paraId="786F173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Коаутор плана</w:t>
            </w:r>
          </w:p>
        </w:tc>
        <w:tc>
          <w:tcPr>
            <w:tcW w:w="2563" w:type="dxa"/>
            <w:tcBorders>
              <w:top w:val="single" w:sz="8" w:space="0" w:color="000000"/>
              <w:left w:val="single" w:sz="8" w:space="0" w:color="000000"/>
              <w:bottom w:val="single" w:sz="8" w:space="0" w:color="000000"/>
              <w:right w:val="single" w:sz="8" w:space="0" w:color="000000"/>
            </w:tcBorders>
            <w:vAlign w:val="center"/>
          </w:tcPr>
          <w:p w14:paraId="58DB5507"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7159CDAC"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1D34416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10,00</w:t>
            </w:r>
          </w:p>
        </w:tc>
      </w:tr>
      <w:tr w:rsidR="0052696B" w:rsidRPr="00691A6C" w14:paraId="28B46F20"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388C14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c>
          <w:tcPr>
            <w:tcW w:w="5702" w:type="dxa"/>
            <w:tcBorders>
              <w:top w:val="single" w:sz="8" w:space="0" w:color="000000"/>
              <w:left w:val="single" w:sz="8" w:space="0" w:color="000000"/>
              <w:bottom w:val="single" w:sz="8" w:space="0" w:color="000000"/>
              <w:right w:val="single" w:sz="8" w:space="0" w:color="000000"/>
            </w:tcBorders>
            <w:vAlign w:val="center"/>
          </w:tcPr>
          <w:p w14:paraId="206C02A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Посета пољопривредном газдинству које је корисник подстицаја</w:t>
            </w:r>
          </w:p>
        </w:tc>
        <w:tc>
          <w:tcPr>
            <w:tcW w:w="2563" w:type="dxa"/>
            <w:tcBorders>
              <w:top w:val="single" w:sz="8" w:space="0" w:color="000000"/>
              <w:left w:val="single" w:sz="8" w:space="0" w:color="000000"/>
              <w:bottom w:val="single" w:sz="8" w:space="0" w:color="000000"/>
              <w:right w:val="single" w:sz="8" w:space="0" w:color="000000"/>
            </w:tcBorders>
            <w:vAlign w:val="center"/>
          </w:tcPr>
          <w:p w14:paraId="6AADD70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0–100</w:t>
            </w:r>
          </w:p>
        </w:tc>
        <w:tc>
          <w:tcPr>
            <w:tcW w:w="2563" w:type="dxa"/>
            <w:tcBorders>
              <w:top w:val="single" w:sz="8" w:space="0" w:color="000000"/>
              <w:left w:val="single" w:sz="8" w:space="0" w:color="000000"/>
              <w:bottom w:val="single" w:sz="8" w:space="0" w:color="000000"/>
              <w:right w:val="single" w:sz="8" w:space="0" w:color="000000"/>
            </w:tcBorders>
            <w:vAlign w:val="center"/>
          </w:tcPr>
          <w:p w14:paraId="2A1EB050"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765EAA3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2,00</w:t>
            </w:r>
          </w:p>
        </w:tc>
      </w:tr>
      <w:tr w:rsidR="0052696B" w:rsidRPr="00691A6C" w14:paraId="3D8A54B7"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D17D73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5702" w:type="dxa"/>
            <w:tcBorders>
              <w:top w:val="single" w:sz="8" w:space="0" w:color="000000"/>
              <w:left w:val="single" w:sz="8" w:space="0" w:color="000000"/>
              <w:bottom w:val="single" w:sz="8" w:space="0" w:color="000000"/>
              <w:right w:val="single" w:sz="8" w:space="0" w:color="000000"/>
            </w:tcBorders>
            <w:vAlign w:val="center"/>
          </w:tcPr>
          <w:p w14:paraId="06A7785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Групне методе рада</w:t>
            </w:r>
          </w:p>
        </w:tc>
        <w:tc>
          <w:tcPr>
            <w:tcW w:w="2563" w:type="dxa"/>
            <w:tcBorders>
              <w:top w:val="single" w:sz="8" w:space="0" w:color="000000"/>
              <w:left w:val="single" w:sz="8" w:space="0" w:color="000000"/>
              <w:bottom w:val="single" w:sz="8" w:space="0" w:color="000000"/>
              <w:right w:val="single" w:sz="8" w:space="0" w:color="000000"/>
            </w:tcBorders>
            <w:vAlign w:val="center"/>
          </w:tcPr>
          <w:p w14:paraId="61BFD5DA"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177BF3E6"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09488105" w14:textId="77777777" w:rsidR="0052696B" w:rsidRPr="00691A6C" w:rsidRDefault="0052696B">
            <w:pPr>
              <w:rPr>
                <w:rFonts w:ascii="Times New Roman" w:hAnsi="Times New Roman" w:cs="Times New Roman"/>
                <w:sz w:val="24"/>
                <w:szCs w:val="24"/>
              </w:rPr>
            </w:pPr>
          </w:p>
        </w:tc>
      </w:tr>
      <w:tr w:rsidR="0052696B" w:rsidRPr="00691A6C" w14:paraId="685118AE"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7EE0B74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c>
          <w:tcPr>
            <w:tcW w:w="5702" w:type="dxa"/>
            <w:tcBorders>
              <w:top w:val="single" w:sz="8" w:space="0" w:color="000000"/>
              <w:left w:val="single" w:sz="8" w:space="0" w:color="000000"/>
              <w:bottom w:val="single" w:sz="8" w:space="0" w:color="000000"/>
              <w:right w:val="single" w:sz="8" w:space="0" w:color="000000"/>
            </w:tcBorders>
            <w:vAlign w:val="center"/>
          </w:tcPr>
          <w:p w14:paraId="0DE45E5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Земљорадничка задруга</w:t>
            </w:r>
          </w:p>
        </w:tc>
        <w:tc>
          <w:tcPr>
            <w:tcW w:w="2563" w:type="dxa"/>
            <w:tcBorders>
              <w:top w:val="single" w:sz="8" w:space="0" w:color="000000"/>
              <w:left w:val="single" w:sz="8" w:space="0" w:color="000000"/>
              <w:bottom w:val="single" w:sz="8" w:space="0" w:color="000000"/>
              <w:right w:val="single" w:sz="8" w:space="0" w:color="000000"/>
            </w:tcBorders>
            <w:vAlign w:val="center"/>
          </w:tcPr>
          <w:p w14:paraId="0D02E10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0–12</w:t>
            </w:r>
          </w:p>
        </w:tc>
        <w:tc>
          <w:tcPr>
            <w:tcW w:w="2563" w:type="dxa"/>
            <w:tcBorders>
              <w:top w:val="single" w:sz="8" w:space="0" w:color="000000"/>
              <w:left w:val="single" w:sz="8" w:space="0" w:color="000000"/>
              <w:bottom w:val="single" w:sz="8" w:space="0" w:color="000000"/>
              <w:right w:val="single" w:sz="8" w:space="0" w:color="000000"/>
            </w:tcBorders>
            <w:vAlign w:val="center"/>
          </w:tcPr>
          <w:p w14:paraId="427FABB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1–12</w:t>
            </w:r>
          </w:p>
        </w:tc>
        <w:tc>
          <w:tcPr>
            <w:tcW w:w="1716" w:type="dxa"/>
            <w:tcBorders>
              <w:top w:val="single" w:sz="8" w:space="0" w:color="000000"/>
              <w:left w:val="single" w:sz="8" w:space="0" w:color="000000"/>
              <w:bottom w:val="single" w:sz="8" w:space="0" w:color="000000"/>
              <w:right w:val="single" w:sz="8" w:space="0" w:color="000000"/>
            </w:tcBorders>
            <w:vAlign w:val="center"/>
          </w:tcPr>
          <w:p w14:paraId="36EAC9EB" w14:textId="77777777" w:rsidR="0052696B" w:rsidRPr="00691A6C" w:rsidRDefault="0052696B">
            <w:pPr>
              <w:rPr>
                <w:rFonts w:ascii="Times New Roman" w:hAnsi="Times New Roman" w:cs="Times New Roman"/>
                <w:sz w:val="24"/>
                <w:szCs w:val="24"/>
              </w:rPr>
            </w:pPr>
          </w:p>
        </w:tc>
      </w:tr>
      <w:tr w:rsidR="0052696B" w:rsidRPr="00691A6C" w14:paraId="1BCE2261"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0A2CC30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2.1.1.</w:t>
            </w:r>
          </w:p>
        </w:tc>
        <w:tc>
          <w:tcPr>
            <w:tcW w:w="5702" w:type="dxa"/>
            <w:tcBorders>
              <w:top w:val="single" w:sz="8" w:space="0" w:color="000000"/>
              <w:left w:val="single" w:sz="8" w:space="0" w:color="000000"/>
              <w:bottom w:val="single" w:sz="8" w:space="0" w:color="000000"/>
              <w:right w:val="single" w:sz="8" w:space="0" w:color="000000"/>
            </w:tcBorders>
            <w:vAlign w:val="center"/>
          </w:tcPr>
          <w:p w14:paraId="724281A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Посета земљорадничким задругама</w:t>
            </w:r>
          </w:p>
        </w:tc>
        <w:tc>
          <w:tcPr>
            <w:tcW w:w="2563" w:type="dxa"/>
            <w:tcBorders>
              <w:top w:val="single" w:sz="8" w:space="0" w:color="000000"/>
              <w:left w:val="single" w:sz="8" w:space="0" w:color="000000"/>
              <w:bottom w:val="single" w:sz="8" w:space="0" w:color="000000"/>
              <w:right w:val="single" w:sz="8" w:space="0" w:color="000000"/>
            </w:tcBorders>
            <w:vAlign w:val="center"/>
          </w:tcPr>
          <w:p w14:paraId="7C75315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0–48</w:t>
            </w:r>
          </w:p>
        </w:tc>
        <w:tc>
          <w:tcPr>
            <w:tcW w:w="2563" w:type="dxa"/>
            <w:tcBorders>
              <w:top w:val="single" w:sz="8" w:space="0" w:color="000000"/>
              <w:left w:val="single" w:sz="8" w:space="0" w:color="000000"/>
              <w:bottom w:val="single" w:sz="8" w:space="0" w:color="000000"/>
              <w:right w:val="single" w:sz="8" w:space="0" w:color="000000"/>
            </w:tcBorders>
            <w:vAlign w:val="center"/>
          </w:tcPr>
          <w:p w14:paraId="36F2EE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4–48</w:t>
            </w:r>
          </w:p>
        </w:tc>
        <w:tc>
          <w:tcPr>
            <w:tcW w:w="1716" w:type="dxa"/>
            <w:tcBorders>
              <w:top w:val="single" w:sz="8" w:space="0" w:color="000000"/>
              <w:left w:val="single" w:sz="8" w:space="0" w:color="000000"/>
              <w:bottom w:val="single" w:sz="8" w:space="0" w:color="000000"/>
              <w:right w:val="single" w:sz="8" w:space="0" w:color="000000"/>
            </w:tcBorders>
            <w:vAlign w:val="center"/>
          </w:tcPr>
          <w:p w14:paraId="20A2ACD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3,40</w:t>
            </w:r>
          </w:p>
        </w:tc>
      </w:tr>
      <w:tr w:rsidR="0052696B" w:rsidRPr="00691A6C" w14:paraId="6C8776DB"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4E09AE6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2.1.2.</w:t>
            </w:r>
          </w:p>
        </w:tc>
        <w:tc>
          <w:tcPr>
            <w:tcW w:w="5702" w:type="dxa"/>
            <w:tcBorders>
              <w:top w:val="single" w:sz="8" w:space="0" w:color="000000"/>
              <w:left w:val="single" w:sz="8" w:space="0" w:color="000000"/>
              <w:bottom w:val="single" w:sz="8" w:space="0" w:color="000000"/>
              <w:right w:val="single" w:sz="8" w:space="0" w:color="000000"/>
            </w:tcBorders>
            <w:vAlign w:val="center"/>
          </w:tcPr>
          <w:p w14:paraId="6474134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Подстицање оснивања земљорадничких задруга</w:t>
            </w:r>
          </w:p>
        </w:tc>
        <w:tc>
          <w:tcPr>
            <w:tcW w:w="2563" w:type="dxa"/>
            <w:tcBorders>
              <w:top w:val="single" w:sz="8" w:space="0" w:color="000000"/>
              <w:left w:val="single" w:sz="8" w:space="0" w:color="000000"/>
              <w:bottom w:val="single" w:sz="8" w:space="0" w:color="000000"/>
              <w:right w:val="single" w:sz="8" w:space="0" w:color="000000"/>
            </w:tcBorders>
            <w:vAlign w:val="center"/>
          </w:tcPr>
          <w:p w14:paraId="5414B30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&gt; 0</w:t>
            </w:r>
          </w:p>
        </w:tc>
        <w:tc>
          <w:tcPr>
            <w:tcW w:w="2563" w:type="dxa"/>
            <w:tcBorders>
              <w:top w:val="single" w:sz="8" w:space="0" w:color="000000"/>
              <w:left w:val="single" w:sz="8" w:space="0" w:color="000000"/>
              <w:bottom w:val="single" w:sz="8" w:space="0" w:color="000000"/>
              <w:right w:val="single" w:sz="8" w:space="0" w:color="000000"/>
            </w:tcBorders>
            <w:vAlign w:val="center"/>
          </w:tcPr>
          <w:p w14:paraId="39242540"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3AB5D3B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30,00</w:t>
            </w:r>
          </w:p>
        </w:tc>
      </w:tr>
      <w:tr w:rsidR="0052696B" w:rsidRPr="00691A6C" w14:paraId="40FFF893"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3E7A0E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c>
          <w:tcPr>
            <w:tcW w:w="5702" w:type="dxa"/>
            <w:tcBorders>
              <w:top w:val="single" w:sz="8" w:space="0" w:color="000000"/>
              <w:left w:val="single" w:sz="8" w:space="0" w:color="000000"/>
              <w:bottom w:val="single" w:sz="8" w:space="0" w:color="000000"/>
              <w:right w:val="single" w:sz="8" w:space="0" w:color="000000"/>
            </w:tcBorders>
            <w:vAlign w:val="center"/>
          </w:tcPr>
          <w:p w14:paraId="0815773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Рад са удружењима и асоцијацијама</w:t>
            </w:r>
          </w:p>
        </w:tc>
        <w:tc>
          <w:tcPr>
            <w:tcW w:w="2563" w:type="dxa"/>
            <w:tcBorders>
              <w:top w:val="single" w:sz="8" w:space="0" w:color="000000"/>
              <w:left w:val="single" w:sz="8" w:space="0" w:color="000000"/>
              <w:bottom w:val="single" w:sz="8" w:space="0" w:color="000000"/>
              <w:right w:val="single" w:sz="8" w:space="0" w:color="000000"/>
            </w:tcBorders>
            <w:vAlign w:val="center"/>
          </w:tcPr>
          <w:p w14:paraId="3A8A7D80"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6DFD6426"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CF7FF0A" w14:textId="77777777" w:rsidR="0052696B" w:rsidRPr="00691A6C" w:rsidRDefault="0052696B">
            <w:pPr>
              <w:rPr>
                <w:rFonts w:ascii="Times New Roman" w:hAnsi="Times New Roman" w:cs="Times New Roman"/>
                <w:sz w:val="24"/>
                <w:szCs w:val="24"/>
              </w:rPr>
            </w:pPr>
          </w:p>
        </w:tc>
      </w:tr>
      <w:tr w:rsidR="0052696B" w:rsidRPr="00691A6C" w14:paraId="189AF82F"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6F0065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2.2.1.</w:t>
            </w:r>
          </w:p>
        </w:tc>
        <w:tc>
          <w:tcPr>
            <w:tcW w:w="5702" w:type="dxa"/>
            <w:tcBorders>
              <w:top w:val="single" w:sz="8" w:space="0" w:color="000000"/>
              <w:left w:val="single" w:sz="8" w:space="0" w:color="000000"/>
              <w:bottom w:val="single" w:sz="8" w:space="0" w:color="000000"/>
              <w:right w:val="single" w:sz="8" w:space="0" w:color="000000"/>
            </w:tcBorders>
            <w:vAlign w:val="center"/>
          </w:tcPr>
          <w:p w14:paraId="31309A9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Број удружења и/или асоцијација</w:t>
            </w:r>
          </w:p>
        </w:tc>
        <w:tc>
          <w:tcPr>
            <w:tcW w:w="2563" w:type="dxa"/>
            <w:tcBorders>
              <w:top w:val="single" w:sz="8" w:space="0" w:color="000000"/>
              <w:left w:val="single" w:sz="8" w:space="0" w:color="000000"/>
              <w:bottom w:val="single" w:sz="8" w:space="0" w:color="000000"/>
              <w:right w:val="single" w:sz="8" w:space="0" w:color="000000"/>
            </w:tcBorders>
            <w:vAlign w:val="center"/>
          </w:tcPr>
          <w:p w14:paraId="30A6676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1</w:t>
            </w:r>
          </w:p>
        </w:tc>
        <w:tc>
          <w:tcPr>
            <w:tcW w:w="2563" w:type="dxa"/>
            <w:tcBorders>
              <w:top w:val="single" w:sz="8" w:space="0" w:color="000000"/>
              <w:left w:val="single" w:sz="8" w:space="0" w:color="000000"/>
              <w:bottom w:val="single" w:sz="8" w:space="0" w:color="000000"/>
              <w:right w:val="single" w:sz="8" w:space="0" w:color="000000"/>
            </w:tcBorders>
            <w:vAlign w:val="center"/>
          </w:tcPr>
          <w:p w14:paraId="7ADA5D4B"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639F5E4" w14:textId="77777777" w:rsidR="0052696B" w:rsidRPr="00691A6C" w:rsidRDefault="0052696B">
            <w:pPr>
              <w:rPr>
                <w:rFonts w:ascii="Times New Roman" w:hAnsi="Times New Roman" w:cs="Times New Roman"/>
                <w:sz w:val="24"/>
                <w:szCs w:val="24"/>
              </w:rPr>
            </w:pPr>
          </w:p>
        </w:tc>
      </w:tr>
      <w:tr w:rsidR="0052696B" w:rsidRPr="00691A6C" w14:paraId="32D16A4B"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0C2FDA1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2.2.2.</w:t>
            </w:r>
          </w:p>
        </w:tc>
        <w:tc>
          <w:tcPr>
            <w:tcW w:w="5702" w:type="dxa"/>
            <w:tcBorders>
              <w:top w:val="single" w:sz="8" w:space="0" w:color="000000"/>
              <w:left w:val="single" w:sz="8" w:space="0" w:color="000000"/>
              <w:bottom w:val="single" w:sz="8" w:space="0" w:color="000000"/>
              <w:right w:val="single" w:sz="8" w:space="0" w:color="000000"/>
            </w:tcBorders>
            <w:vAlign w:val="center"/>
          </w:tcPr>
          <w:p w14:paraId="22CDCAD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Подстицање оснивања удружења и/или асоцијација</w:t>
            </w:r>
          </w:p>
        </w:tc>
        <w:tc>
          <w:tcPr>
            <w:tcW w:w="2563" w:type="dxa"/>
            <w:tcBorders>
              <w:top w:val="single" w:sz="8" w:space="0" w:color="000000"/>
              <w:left w:val="single" w:sz="8" w:space="0" w:color="000000"/>
              <w:bottom w:val="single" w:sz="8" w:space="0" w:color="000000"/>
              <w:right w:val="single" w:sz="8" w:space="0" w:color="000000"/>
            </w:tcBorders>
            <w:vAlign w:val="center"/>
          </w:tcPr>
          <w:p w14:paraId="4BEA8B7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0</w:t>
            </w:r>
          </w:p>
        </w:tc>
        <w:tc>
          <w:tcPr>
            <w:tcW w:w="2563" w:type="dxa"/>
            <w:tcBorders>
              <w:top w:val="single" w:sz="8" w:space="0" w:color="000000"/>
              <w:left w:val="single" w:sz="8" w:space="0" w:color="000000"/>
              <w:bottom w:val="single" w:sz="8" w:space="0" w:color="000000"/>
              <w:right w:val="single" w:sz="8" w:space="0" w:color="000000"/>
            </w:tcBorders>
            <w:vAlign w:val="center"/>
          </w:tcPr>
          <w:p w14:paraId="7FF44DE1"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5A5CBD2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17,00</w:t>
            </w:r>
          </w:p>
        </w:tc>
      </w:tr>
      <w:tr w:rsidR="0052696B" w:rsidRPr="00691A6C" w14:paraId="30C9AAF4"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6E7930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2.2.3.</w:t>
            </w:r>
          </w:p>
        </w:tc>
        <w:tc>
          <w:tcPr>
            <w:tcW w:w="5702" w:type="dxa"/>
            <w:tcBorders>
              <w:top w:val="single" w:sz="8" w:space="0" w:color="000000"/>
              <w:left w:val="single" w:sz="8" w:space="0" w:color="000000"/>
              <w:bottom w:val="single" w:sz="8" w:space="0" w:color="000000"/>
              <w:right w:val="single" w:sz="8" w:space="0" w:color="000000"/>
            </w:tcBorders>
            <w:vAlign w:val="center"/>
          </w:tcPr>
          <w:p w14:paraId="1CFFDD2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Посета удружењима и/или асоцијацијама</w:t>
            </w:r>
          </w:p>
        </w:tc>
        <w:tc>
          <w:tcPr>
            <w:tcW w:w="2563" w:type="dxa"/>
            <w:tcBorders>
              <w:top w:val="single" w:sz="8" w:space="0" w:color="000000"/>
              <w:left w:val="single" w:sz="8" w:space="0" w:color="000000"/>
              <w:bottom w:val="single" w:sz="8" w:space="0" w:color="000000"/>
              <w:right w:val="single" w:sz="8" w:space="0" w:color="000000"/>
            </w:tcBorders>
            <w:vAlign w:val="center"/>
          </w:tcPr>
          <w:p w14:paraId="1ED37C0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2</w:t>
            </w:r>
          </w:p>
        </w:tc>
        <w:tc>
          <w:tcPr>
            <w:tcW w:w="2563" w:type="dxa"/>
            <w:tcBorders>
              <w:top w:val="single" w:sz="8" w:space="0" w:color="000000"/>
              <w:left w:val="single" w:sz="8" w:space="0" w:color="000000"/>
              <w:bottom w:val="single" w:sz="8" w:space="0" w:color="000000"/>
              <w:right w:val="single" w:sz="8" w:space="0" w:color="000000"/>
            </w:tcBorders>
            <w:vAlign w:val="center"/>
          </w:tcPr>
          <w:p w14:paraId="3249089B"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36DBFEC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3,40</w:t>
            </w:r>
          </w:p>
        </w:tc>
      </w:tr>
      <w:tr w:rsidR="0052696B" w:rsidRPr="00691A6C" w14:paraId="28F31AB4"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43B00EE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2.3.</w:t>
            </w:r>
          </w:p>
        </w:tc>
        <w:tc>
          <w:tcPr>
            <w:tcW w:w="5702" w:type="dxa"/>
            <w:tcBorders>
              <w:top w:val="single" w:sz="8" w:space="0" w:color="000000"/>
              <w:left w:val="single" w:sz="8" w:space="0" w:color="000000"/>
              <w:bottom w:val="single" w:sz="8" w:space="0" w:color="000000"/>
              <w:right w:val="single" w:sz="8" w:space="0" w:color="000000"/>
            </w:tcBorders>
            <w:vAlign w:val="center"/>
          </w:tcPr>
          <w:p w14:paraId="5437CF7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Предавање</w:t>
            </w:r>
          </w:p>
        </w:tc>
        <w:tc>
          <w:tcPr>
            <w:tcW w:w="2563" w:type="dxa"/>
            <w:tcBorders>
              <w:top w:val="single" w:sz="8" w:space="0" w:color="000000"/>
              <w:left w:val="single" w:sz="8" w:space="0" w:color="000000"/>
              <w:bottom w:val="single" w:sz="8" w:space="0" w:color="000000"/>
              <w:right w:val="single" w:sz="8" w:space="0" w:color="000000"/>
            </w:tcBorders>
            <w:vAlign w:val="center"/>
          </w:tcPr>
          <w:p w14:paraId="7C1DE5A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7–16</w:t>
            </w:r>
          </w:p>
        </w:tc>
        <w:tc>
          <w:tcPr>
            <w:tcW w:w="2563" w:type="dxa"/>
            <w:tcBorders>
              <w:top w:val="single" w:sz="8" w:space="0" w:color="000000"/>
              <w:left w:val="single" w:sz="8" w:space="0" w:color="000000"/>
              <w:bottom w:val="single" w:sz="8" w:space="0" w:color="000000"/>
              <w:right w:val="single" w:sz="8" w:space="0" w:color="000000"/>
            </w:tcBorders>
            <w:vAlign w:val="center"/>
          </w:tcPr>
          <w:p w14:paraId="21FF71E9"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5FC1CD7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10,00</w:t>
            </w:r>
          </w:p>
        </w:tc>
      </w:tr>
      <w:tr w:rsidR="0052696B" w:rsidRPr="00691A6C" w14:paraId="492D26CE"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11543D2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2.4.</w:t>
            </w:r>
          </w:p>
        </w:tc>
        <w:tc>
          <w:tcPr>
            <w:tcW w:w="5702" w:type="dxa"/>
            <w:tcBorders>
              <w:top w:val="single" w:sz="8" w:space="0" w:color="000000"/>
              <w:left w:val="single" w:sz="8" w:space="0" w:color="000000"/>
              <w:bottom w:val="single" w:sz="8" w:space="0" w:color="000000"/>
              <w:right w:val="single" w:sz="8" w:space="0" w:color="000000"/>
            </w:tcBorders>
            <w:vAlign w:val="center"/>
          </w:tcPr>
          <w:p w14:paraId="67BA481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Трибина</w:t>
            </w:r>
          </w:p>
        </w:tc>
        <w:tc>
          <w:tcPr>
            <w:tcW w:w="2563" w:type="dxa"/>
            <w:tcBorders>
              <w:top w:val="single" w:sz="8" w:space="0" w:color="000000"/>
              <w:left w:val="single" w:sz="8" w:space="0" w:color="000000"/>
              <w:bottom w:val="single" w:sz="8" w:space="0" w:color="000000"/>
              <w:right w:val="single" w:sz="8" w:space="0" w:color="000000"/>
            </w:tcBorders>
            <w:vAlign w:val="center"/>
          </w:tcPr>
          <w:p w14:paraId="706BCB0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3–11</w:t>
            </w:r>
          </w:p>
        </w:tc>
        <w:tc>
          <w:tcPr>
            <w:tcW w:w="2563" w:type="dxa"/>
            <w:tcBorders>
              <w:top w:val="single" w:sz="8" w:space="0" w:color="000000"/>
              <w:left w:val="single" w:sz="8" w:space="0" w:color="000000"/>
              <w:bottom w:val="single" w:sz="8" w:space="0" w:color="000000"/>
              <w:right w:val="single" w:sz="8" w:space="0" w:color="000000"/>
            </w:tcBorders>
            <w:vAlign w:val="center"/>
          </w:tcPr>
          <w:p w14:paraId="7257D7DA"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F00B50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8,00</w:t>
            </w:r>
          </w:p>
        </w:tc>
      </w:tr>
      <w:tr w:rsidR="0052696B" w:rsidRPr="00691A6C" w14:paraId="7019F7C4"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64368A3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w:t>
            </w:r>
          </w:p>
        </w:tc>
        <w:tc>
          <w:tcPr>
            <w:tcW w:w="5702" w:type="dxa"/>
            <w:tcBorders>
              <w:top w:val="single" w:sz="8" w:space="0" w:color="000000"/>
              <w:left w:val="single" w:sz="8" w:space="0" w:color="000000"/>
              <w:bottom w:val="single" w:sz="8" w:space="0" w:color="000000"/>
              <w:right w:val="single" w:sz="8" w:space="0" w:color="000000"/>
            </w:tcBorders>
            <w:vAlign w:val="center"/>
          </w:tcPr>
          <w:p w14:paraId="1B60867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Радионица</w:t>
            </w:r>
          </w:p>
        </w:tc>
        <w:tc>
          <w:tcPr>
            <w:tcW w:w="2563" w:type="dxa"/>
            <w:tcBorders>
              <w:top w:val="single" w:sz="8" w:space="0" w:color="000000"/>
              <w:left w:val="single" w:sz="8" w:space="0" w:color="000000"/>
              <w:bottom w:val="single" w:sz="8" w:space="0" w:color="000000"/>
              <w:right w:val="single" w:sz="8" w:space="0" w:color="000000"/>
            </w:tcBorders>
            <w:vAlign w:val="center"/>
          </w:tcPr>
          <w:p w14:paraId="6112749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c>
          <w:tcPr>
            <w:tcW w:w="2563" w:type="dxa"/>
            <w:tcBorders>
              <w:top w:val="single" w:sz="8" w:space="0" w:color="000000"/>
              <w:left w:val="single" w:sz="8" w:space="0" w:color="000000"/>
              <w:bottom w:val="single" w:sz="8" w:space="0" w:color="000000"/>
              <w:right w:val="single" w:sz="8" w:space="0" w:color="000000"/>
            </w:tcBorders>
            <w:vAlign w:val="center"/>
          </w:tcPr>
          <w:p w14:paraId="1C0EBE83"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7CAF674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16,33</w:t>
            </w:r>
          </w:p>
        </w:tc>
      </w:tr>
      <w:tr w:rsidR="0052696B" w:rsidRPr="00691A6C" w14:paraId="0CEF198C"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F43067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2.5.1.</w:t>
            </w:r>
          </w:p>
        </w:tc>
        <w:tc>
          <w:tcPr>
            <w:tcW w:w="5702" w:type="dxa"/>
            <w:tcBorders>
              <w:top w:val="single" w:sz="8" w:space="0" w:color="000000"/>
              <w:left w:val="single" w:sz="8" w:space="0" w:color="000000"/>
              <w:bottom w:val="single" w:sz="8" w:space="0" w:color="000000"/>
              <w:right w:val="single" w:sz="8" w:space="0" w:color="000000"/>
            </w:tcBorders>
            <w:vAlign w:val="center"/>
          </w:tcPr>
          <w:p w14:paraId="395C3BE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Е-радионица</w:t>
            </w:r>
          </w:p>
        </w:tc>
        <w:tc>
          <w:tcPr>
            <w:tcW w:w="2563" w:type="dxa"/>
            <w:tcBorders>
              <w:top w:val="single" w:sz="8" w:space="0" w:color="000000"/>
              <w:left w:val="single" w:sz="8" w:space="0" w:color="000000"/>
              <w:bottom w:val="single" w:sz="8" w:space="0" w:color="000000"/>
              <w:right w:val="single" w:sz="8" w:space="0" w:color="000000"/>
            </w:tcBorders>
            <w:vAlign w:val="center"/>
          </w:tcPr>
          <w:p w14:paraId="2273E97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0–1</w:t>
            </w:r>
          </w:p>
        </w:tc>
        <w:tc>
          <w:tcPr>
            <w:tcW w:w="2563" w:type="dxa"/>
            <w:tcBorders>
              <w:top w:val="single" w:sz="8" w:space="0" w:color="000000"/>
              <w:left w:val="single" w:sz="8" w:space="0" w:color="000000"/>
              <w:bottom w:val="single" w:sz="8" w:space="0" w:color="000000"/>
              <w:right w:val="single" w:sz="8" w:space="0" w:color="000000"/>
            </w:tcBorders>
            <w:vAlign w:val="center"/>
          </w:tcPr>
          <w:p w14:paraId="53D1139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1716" w:type="dxa"/>
            <w:tcBorders>
              <w:top w:val="single" w:sz="8" w:space="0" w:color="000000"/>
              <w:left w:val="single" w:sz="8" w:space="0" w:color="000000"/>
              <w:bottom w:val="single" w:sz="8" w:space="0" w:color="000000"/>
              <w:right w:val="single" w:sz="8" w:space="0" w:color="000000"/>
            </w:tcBorders>
            <w:vAlign w:val="center"/>
          </w:tcPr>
          <w:p w14:paraId="16E93DA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20,00</w:t>
            </w:r>
          </w:p>
        </w:tc>
      </w:tr>
      <w:tr w:rsidR="0052696B" w:rsidRPr="00691A6C" w14:paraId="12C736FF"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4BB3B63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2.6.</w:t>
            </w:r>
          </w:p>
        </w:tc>
        <w:tc>
          <w:tcPr>
            <w:tcW w:w="5702" w:type="dxa"/>
            <w:tcBorders>
              <w:top w:val="single" w:sz="8" w:space="0" w:color="000000"/>
              <w:left w:val="single" w:sz="8" w:space="0" w:color="000000"/>
              <w:bottom w:val="single" w:sz="8" w:space="0" w:color="000000"/>
              <w:right w:val="single" w:sz="8" w:space="0" w:color="000000"/>
            </w:tcBorders>
            <w:vAlign w:val="center"/>
          </w:tcPr>
          <w:p w14:paraId="4862828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Зимска школа</w:t>
            </w:r>
          </w:p>
        </w:tc>
        <w:tc>
          <w:tcPr>
            <w:tcW w:w="2563" w:type="dxa"/>
            <w:tcBorders>
              <w:top w:val="single" w:sz="8" w:space="0" w:color="000000"/>
              <w:left w:val="single" w:sz="8" w:space="0" w:color="000000"/>
              <w:bottom w:val="single" w:sz="8" w:space="0" w:color="000000"/>
              <w:right w:val="single" w:sz="8" w:space="0" w:color="000000"/>
            </w:tcBorders>
            <w:vAlign w:val="center"/>
          </w:tcPr>
          <w:p w14:paraId="06370689"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080268C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1716" w:type="dxa"/>
            <w:tcBorders>
              <w:top w:val="single" w:sz="8" w:space="0" w:color="000000"/>
              <w:left w:val="single" w:sz="8" w:space="0" w:color="000000"/>
              <w:bottom w:val="single" w:sz="8" w:space="0" w:color="000000"/>
              <w:right w:val="single" w:sz="8" w:space="0" w:color="000000"/>
            </w:tcBorders>
            <w:vAlign w:val="center"/>
          </w:tcPr>
          <w:p w14:paraId="5F7B2855" w14:textId="77777777" w:rsidR="0052696B" w:rsidRPr="00691A6C" w:rsidRDefault="0052696B">
            <w:pPr>
              <w:rPr>
                <w:rFonts w:ascii="Times New Roman" w:hAnsi="Times New Roman" w:cs="Times New Roman"/>
                <w:sz w:val="24"/>
                <w:szCs w:val="24"/>
              </w:rPr>
            </w:pPr>
          </w:p>
        </w:tc>
      </w:tr>
      <w:tr w:rsidR="0052696B" w:rsidRPr="00691A6C" w14:paraId="29620A76"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7F95A09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2.6.1.</w:t>
            </w:r>
          </w:p>
        </w:tc>
        <w:tc>
          <w:tcPr>
            <w:tcW w:w="5702" w:type="dxa"/>
            <w:tcBorders>
              <w:top w:val="single" w:sz="8" w:space="0" w:color="000000"/>
              <w:left w:val="single" w:sz="8" w:space="0" w:color="000000"/>
              <w:bottom w:val="single" w:sz="8" w:space="0" w:color="000000"/>
              <w:right w:val="single" w:sz="8" w:space="0" w:color="000000"/>
            </w:tcBorders>
            <w:vAlign w:val="center"/>
          </w:tcPr>
          <w:p w14:paraId="2A3F87E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Обрађене теме у оквиру зимске школе</w:t>
            </w:r>
          </w:p>
        </w:tc>
        <w:tc>
          <w:tcPr>
            <w:tcW w:w="2563" w:type="dxa"/>
            <w:tcBorders>
              <w:top w:val="single" w:sz="8" w:space="0" w:color="000000"/>
              <w:left w:val="single" w:sz="8" w:space="0" w:color="000000"/>
              <w:bottom w:val="single" w:sz="8" w:space="0" w:color="000000"/>
              <w:right w:val="single" w:sz="8" w:space="0" w:color="000000"/>
            </w:tcBorders>
            <w:vAlign w:val="center"/>
          </w:tcPr>
          <w:p w14:paraId="624E16F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2563" w:type="dxa"/>
            <w:tcBorders>
              <w:top w:val="single" w:sz="8" w:space="0" w:color="000000"/>
              <w:left w:val="single" w:sz="8" w:space="0" w:color="000000"/>
              <w:bottom w:val="single" w:sz="8" w:space="0" w:color="000000"/>
              <w:right w:val="single" w:sz="8" w:space="0" w:color="000000"/>
            </w:tcBorders>
            <w:vAlign w:val="center"/>
          </w:tcPr>
          <w:p w14:paraId="68D3DE57"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3059CE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13,61</w:t>
            </w:r>
          </w:p>
        </w:tc>
      </w:tr>
      <w:tr w:rsidR="0052696B" w:rsidRPr="00691A6C" w14:paraId="25BA41C4"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1382CF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2.7.</w:t>
            </w:r>
          </w:p>
        </w:tc>
        <w:tc>
          <w:tcPr>
            <w:tcW w:w="5702" w:type="dxa"/>
            <w:tcBorders>
              <w:top w:val="single" w:sz="8" w:space="0" w:color="000000"/>
              <w:left w:val="single" w:sz="8" w:space="0" w:color="000000"/>
              <w:bottom w:val="single" w:sz="8" w:space="0" w:color="000000"/>
              <w:right w:val="single" w:sz="8" w:space="0" w:color="000000"/>
            </w:tcBorders>
            <w:vAlign w:val="center"/>
          </w:tcPr>
          <w:p w14:paraId="53216F8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Огледно газдинство</w:t>
            </w:r>
          </w:p>
        </w:tc>
        <w:tc>
          <w:tcPr>
            <w:tcW w:w="2563" w:type="dxa"/>
            <w:tcBorders>
              <w:top w:val="single" w:sz="8" w:space="0" w:color="000000"/>
              <w:left w:val="single" w:sz="8" w:space="0" w:color="000000"/>
              <w:bottom w:val="single" w:sz="8" w:space="0" w:color="000000"/>
              <w:right w:val="single" w:sz="8" w:space="0" w:color="000000"/>
            </w:tcBorders>
            <w:vAlign w:val="center"/>
          </w:tcPr>
          <w:p w14:paraId="44C11EB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2563" w:type="dxa"/>
            <w:tcBorders>
              <w:top w:val="single" w:sz="8" w:space="0" w:color="000000"/>
              <w:left w:val="single" w:sz="8" w:space="0" w:color="000000"/>
              <w:bottom w:val="single" w:sz="8" w:space="0" w:color="000000"/>
              <w:right w:val="single" w:sz="8" w:space="0" w:color="000000"/>
            </w:tcBorders>
            <w:vAlign w:val="center"/>
          </w:tcPr>
          <w:p w14:paraId="3FC3DF38"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58573C89" w14:textId="77777777" w:rsidR="0052696B" w:rsidRPr="00691A6C" w:rsidRDefault="0052696B">
            <w:pPr>
              <w:rPr>
                <w:rFonts w:ascii="Times New Roman" w:hAnsi="Times New Roman" w:cs="Times New Roman"/>
                <w:sz w:val="24"/>
                <w:szCs w:val="24"/>
              </w:rPr>
            </w:pPr>
          </w:p>
        </w:tc>
      </w:tr>
      <w:tr w:rsidR="0052696B" w:rsidRPr="00691A6C" w14:paraId="7D82C682"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7579C88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2.7.1.</w:t>
            </w:r>
          </w:p>
        </w:tc>
        <w:tc>
          <w:tcPr>
            <w:tcW w:w="5702" w:type="dxa"/>
            <w:tcBorders>
              <w:top w:val="single" w:sz="8" w:space="0" w:color="000000"/>
              <w:left w:val="single" w:sz="8" w:space="0" w:color="000000"/>
              <w:bottom w:val="single" w:sz="8" w:space="0" w:color="000000"/>
              <w:right w:val="single" w:sz="8" w:space="0" w:color="000000"/>
            </w:tcBorders>
            <w:vAlign w:val="center"/>
          </w:tcPr>
          <w:p w14:paraId="5C0FCCF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Посета огледном газдинству</w:t>
            </w:r>
          </w:p>
        </w:tc>
        <w:tc>
          <w:tcPr>
            <w:tcW w:w="2563" w:type="dxa"/>
            <w:tcBorders>
              <w:top w:val="single" w:sz="8" w:space="0" w:color="000000"/>
              <w:left w:val="single" w:sz="8" w:space="0" w:color="000000"/>
              <w:bottom w:val="single" w:sz="8" w:space="0" w:color="000000"/>
              <w:right w:val="single" w:sz="8" w:space="0" w:color="000000"/>
            </w:tcBorders>
            <w:vAlign w:val="center"/>
          </w:tcPr>
          <w:p w14:paraId="6536465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563" w:type="dxa"/>
            <w:tcBorders>
              <w:top w:val="single" w:sz="8" w:space="0" w:color="000000"/>
              <w:left w:val="single" w:sz="8" w:space="0" w:color="000000"/>
              <w:bottom w:val="single" w:sz="8" w:space="0" w:color="000000"/>
              <w:right w:val="single" w:sz="8" w:space="0" w:color="000000"/>
            </w:tcBorders>
            <w:vAlign w:val="center"/>
          </w:tcPr>
          <w:p w14:paraId="6E355D0E"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103FE00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20,42</w:t>
            </w:r>
          </w:p>
        </w:tc>
      </w:tr>
      <w:tr w:rsidR="0052696B" w:rsidRPr="00691A6C" w14:paraId="14410FF1"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1D06522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2.7.2.</w:t>
            </w:r>
          </w:p>
        </w:tc>
        <w:tc>
          <w:tcPr>
            <w:tcW w:w="5702" w:type="dxa"/>
            <w:tcBorders>
              <w:top w:val="single" w:sz="8" w:space="0" w:color="000000"/>
              <w:left w:val="single" w:sz="8" w:space="0" w:color="000000"/>
              <w:bottom w:val="single" w:sz="8" w:space="0" w:color="000000"/>
              <w:right w:val="single" w:sz="8" w:space="0" w:color="000000"/>
            </w:tcBorders>
            <w:vAlign w:val="center"/>
          </w:tcPr>
          <w:p w14:paraId="16897AD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Посета огледном газдинству организована за групу деце</w:t>
            </w:r>
          </w:p>
        </w:tc>
        <w:tc>
          <w:tcPr>
            <w:tcW w:w="2563" w:type="dxa"/>
            <w:tcBorders>
              <w:top w:val="single" w:sz="8" w:space="0" w:color="000000"/>
              <w:left w:val="single" w:sz="8" w:space="0" w:color="000000"/>
              <w:bottom w:val="single" w:sz="8" w:space="0" w:color="000000"/>
              <w:right w:val="single" w:sz="8" w:space="0" w:color="000000"/>
            </w:tcBorders>
            <w:vAlign w:val="center"/>
          </w:tcPr>
          <w:p w14:paraId="333AE63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0–1</w:t>
            </w:r>
          </w:p>
        </w:tc>
        <w:tc>
          <w:tcPr>
            <w:tcW w:w="2563" w:type="dxa"/>
            <w:tcBorders>
              <w:top w:val="single" w:sz="8" w:space="0" w:color="000000"/>
              <w:left w:val="single" w:sz="8" w:space="0" w:color="000000"/>
              <w:bottom w:val="single" w:sz="8" w:space="0" w:color="000000"/>
              <w:right w:val="single" w:sz="8" w:space="0" w:color="000000"/>
            </w:tcBorders>
            <w:vAlign w:val="center"/>
          </w:tcPr>
          <w:p w14:paraId="759FCBAF"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0E55FFC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25,42</w:t>
            </w:r>
          </w:p>
        </w:tc>
      </w:tr>
      <w:tr w:rsidR="0052696B" w:rsidRPr="00691A6C" w14:paraId="15F7B074"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1F0D43F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2.7.3.</w:t>
            </w:r>
          </w:p>
        </w:tc>
        <w:tc>
          <w:tcPr>
            <w:tcW w:w="5702" w:type="dxa"/>
            <w:tcBorders>
              <w:top w:val="single" w:sz="8" w:space="0" w:color="000000"/>
              <w:left w:val="single" w:sz="8" w:space="0" w:color="000000"/>
              <w:bottom w:val="single" w:sz="8" w:space="0" w:color="000000"/>
              <w:right w:val="single" w:sz="8" w:space="0" w:color="000000"/>
            </w:tcBorders>
            <w:vAlign w:val="center"/>
          </w:tcPr>
          <w:p w14:paraId="5AF4B25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Посета огледном газдинству организована за пољопривредне произвођаче и саветодавце</w:t>
            </w:r>
          </w:p>
        </w:tc>
        <w:tc>
          <w:tcPr>
            <w:tcW w:w="2563" w:type="dxa"/>
            <w:tcBorders>
              <w:top w:val="single" w:sz="8" w:space="0" w:color="000000"/>
              <w:left w:val="single" w:sz="8" w:space="0" w:color="000000"/>
              <w:bottom w:val="single" w:sz="8" w:space="0" w:color="000000"/>
              <w:right w:val="single" w:sz="8" w:space="0" w:color="000000"/>
            </w:tcBorders>
            <w:vAlign w:val="center"/>
          </w:tcPr>
          <w:p w14:paraId="786AB77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0–1</w:t>
            </w:r>
          </w:p>
        </w:tc>
        <w:tc>
          <w:tcPr>
            <w:tcW w:w="2563" w:type="dxa"/>
            <w:tcBorders>
              <w:top w:val="single" w:sz="8" w:space="0" w:color="000000"/>
              <w:left w:val="single" w:sz="8" w:space="0" w:color="000000"/>
              <w:bottom w:val="single" w:sz="8" w:space="0" w:color="000000"/>
              <w:right w:val="single" w:sz="8" w:space="0" w:color="000000"/>
            </w:tcBorders>
            <w:vAlign w:val="center"/>
          </w:tcPr>
          <w:p w14:paraId="310DB789"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7646D21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25,42</w:t>
            </w:r>
          </w:p>
        </w:tc>
      </w:tr>
      <w:tr w:rsidR="0052696B" w:rsidRPr="00691A6C" w14:paraId="3A0E5EC8"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A3906D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2.7.4.</w:t>
            </w:r>
          </w:p>
        </w:tc>
        <w:tc>
          <w:tcPr>
            <w:tcW w:w="5702" w:type="dxa"/>
            <w:tcBorders>
              <w:top w:val="single" w:sz="8" w:space="0" w:color="000000"/>
              <w:left w:val="single" w:sz="8" w:space="0" w:color="000000"/>
              <w:bottom w:val="single" w:sz="8" w:space="0" w:color="000000"/>
              <w:right w:val="single" w:sz="8" w:space="0" w:color="000000"/>
            </w:tcBorders>
            <w:vAlign w:val="center"/>
          </w:tcPr>
          <w:p w14:paraId="58C74E0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Емитовање видео записа о огледном газдинству</w:t>
            </w:r>
          </w:p>
        </w:tc>
        <w:tc>
          <w:tcPr>
            <w:tcW w:w="2563" w:type="dxa"/>
            <w:tcBorders>
              <w:top w:val="single" w:sz="8" w:space="0" w:color="000000"/>
              <w:left w:val="single" w:sz="8" w:space="0" w:color="000000"/>
              <w:bottom w:val="single" w:sz="8" w:space="0" w:color="000000"/>
              <w:right w:val="single" w:sz="8" w:space="0" w:color="000000"/>
            </w:tcBorders>
            <w:vAlign w:val="center"/>
          </w:tcPr>
          <w:p w14:paraId="71083A2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0–1</w:t>
            </w:r>
          </w:p>
        </w:tc>
        <w:tc>
          <w:tcPr>
            <w:tcW w:w="2563" w:type="dxa"/>
            <w:tcBorders>
              <w:top w:val="single" w:sz="8" w:space="0" w:color="000000"/>
              <w:left w:val="single" w:sz="8" w:space="0" w:color="000000"/>
              <w:bottom w:val="single" w:sz="8" w:space="0" w:color="000000"/>
              <w:right w:val="single" w:sz="8" w:space="0" w:color="000000"/>
            </w:tcBorders>
            <w:vAlign w:val="center"/>
          </w:tcPr>
          <w:p w14:paraId="63ACCAE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1716" w:type="dxa"/>
            <w:tcBorders>
              <w:top w:val="single" w:sz="8" w:space="0" w:color="000000"/>
              <w:left w:val="single" w:sz="8" w:space="0" w:color="000000"/>
              <w:bottom w:val="single" w:sz="8" w:space="0" w:color="000000"/>
              <w:right w:val="single" w:sz="8" w:space="0" w:color="000000"/>
            </w:tcBorders>
            <w:vAlign w:val="center"/>
          </w:tcPr>
          <w:p w14:paraId="76F1EC9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25,00</w:t>
            </w:r>
          </w:p>
        </w:tc>
      </w:tr>
      <w:tr w:rsidR="0052696B" w:rsidRPr="00691A6C" w14:paraId="6F4B1826"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456F74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c>
          <w:tcPr>
            <w:tcW w:w="5702" w:type="dxa"/>
            <w:tcBorders>
              <w:top w:val="single" w:sz="8" w:space="0" w:color="000000"/>
              <w:left w:val="single" w:sz="8" w:space="0" w:color="000000"/>
              <w:bottom w:val="single" w:sz="8" w:space="0" w:color="000000"/>
              <w:right w:val="single" w:sz="8" w:space="0" w:color="000000"/>
            </w:tcBorders>
            <w:vAlign w:val="center"/>
          </w:tcPr>
          <w:p w14:paraId="2759F3E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Демонстрациони оглед</w:t>
            </w:r>
          </w:p>
        </w:tc>
        <w:tc>
          <w:tcPr>
            <w:tcW w:w="2563" w:type="dxa"/>
            <w:tcBorders>
              <w:top w:val="single" w:sz="8" w:space="0" w:color="000000"/>
              <w:left w:val="single" w:sz="8" w:space="0" w:color="000000"/>
              <w:bottom w:val="single" w:sz="8" w:space="0" w:color="000000"/>
              <w:right w:val="single" w:sz="8" w:space="0" w:color="000000"/>
            </w:tcBorders>
            <w:vAlign w:val="center"/>
          </w:tcPr>
          <w:p w14:paraId="40EDCD57"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7DEB4AD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c>
          <w:tcPr>
            <w:tcW w:w="1716" w:type="dxa"/>
            <w:tcBorders>
              <w:top w:val="single" w:sz="8" w:space="0" w:color="000000"/>
              <w:left w:val="single" w:sz="8" w:space="0" w:color="000000"/>
              <w:bottom w:val="single" w:sz="8" w:space="0" w:color="000000"/>
              <w:right w:val="single" w:sz="8" w:space="0" w:color="000000"/>
            </w:tcBorders>
            <w:vAlign w:val="center"/>
          </w:tcPr>
          <w:p w14:paraId="46A2D17A" w14:textId="77777777" w:rsidR="0052696B" w:rsidRPr="00691A6C" w:rsidRDefault="0052696B">
            <w:pPr>
              <w:rPr>
                <w:rFonts w:ascii="Times New Roman" w:hAnsi="Times New Roman" w:cs="Times New Roman"/>
                <w:sz w:val="24"/>
                <w:szCs w:val="24"/>
              </w:rPr>
            </w:pPr>
          </w:p>
        </w:tc>
      </w:tr>
      <w:tr w:rsidR="0052696B" w:rsidRPr="00691A6C" w14:paraId="2E4E6874"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EEA5A0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2.8.1.</w:t>
            </w:r>
          </w:p>
        </w:tc>
        <w:tc>
          <w:tcPr>
            <w:tcW w:w="5702" w:type="dxa"/>
            <w:tcBorders>
              <w:top w:val="single" w:sz="8" w:space="0" w:color="000000"/>
              <w:left w:val="single" w:sz="8" w:space="0" w:color="000000"/>
              <w:bottom w:val="single" w:sz="8" w:space="0" w:color="000000"/>
              <w:right w:val="single" w:sz="8" w:space="0" w:color="000000"/>
            </w:tcBorders>
            <w:vAlign w:val="center"/>
          </w:tcPr>
          <w:p w14:paraId="6F8D5C1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Учешће у демонстрационом макро огледу у биљној производњи</w:t>
            </w:r>
          </w:p>
        </w:tc>
        <w:tc>
          <w:tcPr>
            <w:tcW w:w="2563" w:type="dxa"/>
            <w:tcBorders>
              <w:top w:val="single" w:sz="8" w:space="0" w:color="000000"/>
              <w:left w:val="single" w:sz="8" w:space="0" w:color="000000"/>
              <w:bottom w:val="single" w:sz="8" w:space="0" w:color="000000"/>
              <w:right w:val="single" w:sz="8" w:space="0" w:color="000000"/>
            </w:tcBorders>
            <w:vAlign w:val="center"/>
          </w:tcPr>
          <w:p w14:paraId="1D12E77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0–5</w:t>
            </w:r>
          </w:p>
        </w:tc>
        <w:tc>
          <w:tcPr>
            <w:tcW w:w="2563" w:type="dxa"/>
            <w:tcBorders>
              <w:top w:val="single" w:sz="8" w:space="0" w:color="000000"/>
              <w:left w:val="single" w:sz="8" w:space="0" w:color="000000"/>
              <w:bottom w:val="single" w:sz="8" w:space="0" w:color="000000"/>
              <w:right w:val="single" w:sz="8" w:space="0" w:color="000000"/>
            </w:tcBorders>
            <w:vAlign w:val="center"/>
          </w:tcPr>
          <w:p w14:paraId="7946F661"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3266D6E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40,83</w:t>
            </w:r>
          </w:p>
        </w:tc>
      </w:tr>
      <w:tr w:rsidR="0052696B" w:rsidRPr="00691A6C" w14:paraId="38EE40FB"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110A078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2.8.2.</w:t>
            </w:r>
          </w:p>
        </w:tc>
        <w:tc>
          <w:tcPr>
            <w:tcW w:w="5702" w:type="dxa"/>
            <w:tcBorders>
              <w:top w:val="single" w:sz="8" w:space="0" w:color="000000"/>
              <w:left w:val="single" w:sz="8" w:space="0" w:color="000000"/>
              <w:bottom w:val="single" w:sz="8" w:space="0" w:color="000000"/>
              <w:right w:val="single" w:sz="8" w:space="0" w:color="000000"/>
            </w:tcBorders>
            <w:vAlign w:val="center"/>
          </w:tcPr>
          <w:p w14:paraId="48CE9FC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Учешће у демонстрационом макро огледу који се изводи самостално у биљној производњи</w:t>
            </w:r>
          </w:p>
        </w:tc>
        <w:tc>
          <w:tcPr>
            <w:tcW w:w="2563" w:type="dxa"/>
            <w:tcBorders>
              <w:top w:val="single" w:sz="8" w:space="0" w:color="000000"/>
              <w:left w:val="single" w:sz="8" w:space="0" w:color="000000"/>
              <w:bottom w:val="single" w:sz="8" w:space="0" w:color="000000"/>
              <w:right w:val="single" w:sz="8" w:space="0" w:color="000000"/>
            </w:tcBorders>
            <w:vAlign w:val="center"/>
          </w:tcPr>
          <w:p w14:paraId="39D46CC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0–1</w:t>
            </w:r>
          </w:p>
        </w:tc>
        <w:tc>
          <w:tcPr>
            <w:tcW w:w="2563" w:type="dxa"/>
            <w:tcBorders>
              <w:top w:val="single" w:sz="8" w:space="0" w:color="000000"/>
              <w:left w:val="single" w:sz="8" w:space="0" w:color="000000"/>
              <w:bottom w:val="single" w:sz="8" w:space="0" w:color="000000"/>
              <w:right w:val="single" w:sz="8" w:space="0" w:color="000000"/>
            </w:tcBorders>
            <w:vAlign w:val="center"/>
          </w:tcPr>
          <w:p w14:paraId="255F2109"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4D8315F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50,83</w:t>
            </w:r>
          </w:p>
        </w:tc>
      </w:tr>
      <w:tr w:rsidR="0052696B" w:rsidRPr="00691A6C" w14:paraId="672D058A"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73FA30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2.8.3.</w:t>
            </w:r>
          </w:p>
        </w:tc>
        <w:tc>
          <w:tcPr>
            <w:tcW w:w="5702" w:type="dxa"/>
            <w:tcBorders>
              <w:top w:val="single" w:sz="8" w:space="0" w:color="000000"/>
              <w:left w:val="single" w:sz="8" w:space="0" w:color="000000"/>
              <w:bottom w:val="single" w:sz="8" w:space="0" w:color="000000"/>
              <w:right w:val="single" w:sz="8" w:space="0" w:color="000000"/>
            </w:tcBorders>
            <w:vAlign w:val="center"/>
          </w:tcPr>
          <w:p w14:paraId="4F5DB5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Учешће у демонстрационом микро огледу који се изводи самостално у биљној производњи</w:t>
            </w:r>
          </w:p>
        </w:tc>
        <w:tc>
          <w:tcPr>
            <w:tcW w:w="2563" w:type="dxa"/>
            <w:tcBorders>
              <w:top w:val="single" w:sz="8" w:space="0" w:color="000000"/>
              <w:left w:val="single" w:sz="8" w:space="0" w:color="000000"/>
              <w:bottom w:val="single" w:sz="8" w:space="0" w:color="000000"/>
              <w:right w:val="single" w:sz="8" w:space="0" w:color="000000"/>
            </w:tcBorders>
            <w:vAlign w:val="center"/>
          </w:tcPr>
          <w:p w14:paraId="59043DC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0–2</w:t>
            </w:r>
          </w:p>
        </w:tc>
        <w:tc>
          <w:tcPr>
            <w:tcW w:w="2563" w:type="dxa"/>
            <w:tcBorders>
              <w:top w:val="single" w:sz="8" w:space="0" w:color="000000"/>
              <w:left w:val="single" w:sz="8" w:space="0" w:color="000000"/>
              <w:bottom w:val="single" w:sz="8" w:space="0" w:color="000000"/>
              <w:right w:val="single" w:sz="8" w:space="0" w:color="000000"/>
            </w:tcBorders>
            <w:vAlign w:val="center"/>
          </w:tcPr>
          <w:p w14:paraId="12C2D89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0–2</w:t>
            </w:r>
          </w:p>
        </w:tc>
        <w:tc>
          <w:tcPr>
            <w:tcW w:w="1716" w:type="dxa"/>
            <w:tcBorders>
              <w:top w:val="single" w:sz="8" w:space="0" w:color="000000"/>
              <w:left w:val="single" w:sz="8" w:space="0" w:color="000000"/>
              <w:bottom w:val="single" w:sz="8" w:space="0" w:color="000000"/>
              <w:right w:val="single" w:sz="8" w:space="0" w:color="000000"/>
            </w:tcBorders>
            <w:vAlign w:val="center"/>
          </w:tcPr>
          <w:p w14:paraId="57FB851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120,00</w:t>
            </w:r>
          </w:p>
        </w:tc>
      </w:tr>
      <w:tr w:rsidR="0052696B" w:rsidRPr="00691A6C" w14:paraId="35EAC982"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453A5E9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2.8.4.</w:t>
            </w:r>
          </w:p>
        </w:tc>
        <w:tc>
          <w:tcPr>
            <w:tcW w:w="5702" w:type="dxa"/>
            <w:tcBorders>
              <w:top w:val="single" w:sz="8" w:space="0" w:color="000000"/>
              <w:left w:val="single" w:sz="8" w:space="0" w:color="000000"/>
              <w:bottom w:val="single" w:sz="8" w:space="0" w:color="000000"/>
              <w:right w:val="single" w:sz="8" w:space="0" w:color="000000"/>
            </w:tcBorders>
            <w:vAlign w:val="center"/>
          </w:tcPr>
          <w:p w14:paraId="6B4BB06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Учешће у извођењу демонстрационог огледа у сточарској производњи</w:t>
            </w:r>
          </w:p>
        </w:tc>
        <w:tc>
          <w:tcPr>
            <w:tcW w:w="2563" w:type="dxa"/>
            <w:tcBorders>
              <w:top w:val="single" w:sz="8" w:space="0" w:color="000000"/>
              <w:left w:val="single" w:sz="8" w:space="0" w:color="000000"/>
              <w:bottom w:val="single" w:sz="8" w:space="0" w:color="000000"/>
              <w:right w:val="single" w:sz="8" w:space="0" w:color="000000"/>
            </w:tcBorders>
            <w:vAlign w:val="center"/>
          </w:tcPr>
          <w:p w14:paraId="51BC432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0–4</w:t>
            </w:r>
          </w:p>
        </w:tc>
        <w:tc>
          <w:tcPr>
            <w:tcW w:w="2563" w:type="dxa"/>
            <w:tcBorders>
              <w:top w:val="single" w:sz="8" w:space="0" w:color="000000"/>
              <w:left w:val="single" w:sz="8" w:space="0" w:color="000000"/>
              <w:bottom w:val="single" w:sz="8" w:space="0" w:color="000000"/>
              <w:right w:val="single" w:sz="8" w:space="0" w:color="000000"/>
            </w:tcBorders>
            <w:vAlign w:val="center"/>
          </w:tcPr>
          <w:p w14:paraId="3E69FFAC"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038239A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40,83</w:t>
            </w:r>
          </w:p>
        </w:tc>
      </w:tr>
      <w:tr w:rsidR="0052696B" w:rsidRPr="00691A6C" w14:paraId="78030D00"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0B41542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5702" w:type="dxa"/>
            <w:tcBorders>
              <w:top w:val="single" w:sz="8" w:space="0" w:color="000000"/>
              <w:left w:val="single" w:sz="8" w:space="0" w:color="000000"/>
              <w:bottom w:val="single" w:sz="8" w:space="0" w:color="000000"/>
              <w:right w:val="single" w:sz="8" w:space="0" w:color="000000"/>
            </w:tcBorders>
            <w:vAlign w:val="center"/>
          </w:tcPr>
          <w:p w14:paraId="6445FA1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Мас-медији</w:t>
            </w:r>
          </w:p>
        </w:tc>
        <w:tc>
          <w:tcPr>
            <w:tcW w:w="2563" w:type="dxa"/>
            <w:tcBorders>
              <w:top w:val="single" w:sz="8" w:space="0" w:color="000000"/>
              <w:left w:val="single" w:sz="8" w:space="0" w:color="000000"/>
              <w:bottom w:val="single" w:sz="8" w:space="0" w:color="000000"/>
              <w:right w:val="single" w:sz="8" w:space="0" w:color="000000"/>
            </w:tcBorders>
            <w:vAlign w:val="center"/>
          </w:tcPr>
          <w:p w14:paraId="6B9723DB"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204785EA"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72E93780" w14:textId="77777777" w:rsidR="0052696B" w:rsidRPr="00691A6C" w:rsidRDefault="0052696B">
            <w:pPr>
              <w:rPr>
                <w:rFonts w:ascii="Times New Roman" w:hAnsi="Times New Roman" w:cs="Times New Roman"/>
                <w:sz w:val="24"/>
                <w:szCs w:val="24"/>
              </w:rPr>
            </w:pPr>
          </w:p>
        </w:tc>
      </w:tr>
      <w:tr w:rsidR="0052696B" w:rsidRPr="00691A6C" w14:paraId="731DB708"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816C19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3.1.</w:t>
            </w:r>
          </w:p>
        </w:tc>
        <w:tc>
          <w:tcPr>
            <w:tcW w:w="5702" w:type="dxa"/>
            <w:tcBorders>
              <w:top w:val="single" w:sz="8" w:space="0" w:color="000000"/>
              <w:left w:val="single" w:sz="8" w:space="0" w:color="000000"/>
              <w:bottom w:val="single" w:sz="8" w:space="0" w:color="000000"/>
              <w:right w:val="single" w:sz="8" w:space="0" w:color="000000"/>
            </w:tcBorders>
            <w:vAlign w:val="center"/>
          </w:tcPr>
          <w:p w14:paraId="0C0DC32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ТВ наступ</w:t>
            </w:r>
          </w:p>
        </w:tc>
        <w:tc>
          <w:tcPr>
            <w:tcW w:w="2563" w:type="dxa"/>
            <w:tcBorders>
              <w:top w:val="single" w:sz="8" w:space="0" w:color="000000"/>
              <w:left w:val="single" w:sz="8" w:space="0" w:color="000000"/>
              <w:bottom w:val="single" w:sz="8" w:space="0" w:color="000000"/>
              <w:right w:val="single" w:sz="8" w:space="0" w:color="000000"/>
            </w:tcBorders>
            <w:vAlign w:val="center"/>
          </w:tcPr>
          <w:p w14:paraId="07048E5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2–12</w:t>
            </w:r>
          </w:p>
        </w:tc>
        <w:tc>
          <w:tcPr>
            <w:tcW w:w="2563" w:type="dxa"/>
            <w:tcBorders>
              <w:top w:val="single" w:sz="8" w:space="0" w:color="000000"/>
              <w:left w:val="single" w:sz="8" w:space="0" w:color="000000"/>
              <w:bottom w:val="single" w:sz="8" w:space="0" w:color="000000"/>
              <w:right w:val="single" w:sz="8" w:space="0" w:color="000000"/>
            </w:tcBorders>
            <w:vAlign w:val="center"/>
          </w:tcPr>
          <w:p w14:paraId="54D4FA37"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098FF7A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6,81</w:t>
            </w:r>
          </w:p>
        </w:tc>
      </w:tr>
      <w:tr w:rsidR="0052696B" w:rsidRPr="00691A6C" w14:paraId="627EAF03"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603B28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3.2.</w:t>
            </w:r>
          </w:p>
        </w:tc>
        <w:tc>
          <w:tcPr>
            <w:tcW w:w="5702" w:type="dxa"/>
            <w:tcBorders>
              <w:top w:val="single" w:sz="8" w:space="0" w:color="000000"/>
              <w:left w:val="single" w:sz="8" w:space="0" w:color="000000"/>
              <w:bottom w:val="single" w:sz="8" w:space="0" w:color="000000"/>
              <w:right w:val="single" w:sz="8" w:space="0" w:color="000000"/>
            </w:tcBorders>
            <w:vAlign w:val="center"/>
          </w:tcPr>
          <w:p w14:paraId="66E4D25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Текст на порталу ПССС Србије</w:t>
            </w:r>
          </w:p>
        </w:tc>
        <w:tc>
          <w:tcPr>
            <w:tcW w:w="2563" w:type="dxa"/>
            <w:tcBorders>
              <w:top w:val="single" w:sz="8" w:space="0" w:color="000000"/>
              <w:left w:val="single" w:sz="8" w:space="0" w:color="000000"/>
              <w:bottom w:val="single" w:sz="8" w:space="0" w:color="000000"/>
              <w:right w:val="single" w:sz="8" w:space="0" w:color="000000"/>
            </w:tcBorders>
            <w:vAlign w:val="center"/>
          </w:tcPr>
          <w:p w14:paraId="7367142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2–6</w:t>
            </w:r>
          </w:p>
        </w:tc>
        <w:tc>
          <w:tcPr>
            <w:tcW w:w="2563" w:type="dxa"/>
            <w:tcBorders>
              <w:top w:val="single" w:sz="8" w:space="0" w:color="000000"/>
              <w:left w:val="single" w:sz="8" w:space="0" w:color="000000"/>
              <w:bottom w:val="single" w:sz="8" w:space="0" w:color="000000"/>
              <w:right w:val="single" w:sz="8" w:space="0" w:color="000000"/>
            </w:tcBorders>
            <w:vAlign w:val="center"/>
          </w:tcPr>
          <w:p w14:paraId="547CD1E4"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538CFAC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4,08</w:t>
            </w:r>
          </w:p>
        </w:tc>
      </w:tr>
      <w:tr w:rsidR="0052696B" w:rsidRPr="00691A6C" w14:paraId="310C2E0E"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10D01C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3.3.</w:t>
            </w:r>
          </w:p>
        </w:tc>
        <w:tc>
          <w:tcPr>
            <w:tcW w:w="5702" w:type="dxa"/>
            <w:tcBorders>
              <w:top w:val="single" w:sz="8" w:space="0" w:color="000000"/>
              <w:left w:val="single" w:sz="8" w:space="0" w:color="000000"/>
              <w:bottom w:val="single" w:sz="8" w:space="0" w:color="000000"/>
              <w:right w:val="single" w:sz="8" w:space="0" w:color="000000"/>
            </w:tcBorders>
            <w:vAlign w:val="center"/>
          </w:tcPr>
          <w:p w14:paraId="5B0AC4A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Локални билтен</w:t>
            </w:r>
          </w:p>
        </w:tc>
        <w:tc>
          <w:tcPr>
            <w:tcW w:w="2563" w:type="dxa"/>
            <w:tcBorders>
              <w:top w:val="single" w:sz="8" w:space="0" w:color="000000"/>
              <w:left w:val="single" w:sz="8" w:space="0" w:color="000000"/>
              <w:bottom w:val="single" w:sz="8" w:space="0" w:color="000000"/>
              <w:right w:val="single" w:sz="8" w:space="0" w:color="000000"/>
            </w:tcBorders>
            <w:vAlign w:val="center"/>
          </w:tcPr>
          <w:p w14:paraId="47280B52"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664726E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1716" w:type="dxa"/>
            <w:tcBorders>
              <w:top w:val="single" w:sz="8" w:space="0" w:color="000000"/>
              <w:left w:val="single" w:sz="8" w:space="0" w:color="000000"/>
              <w:bottom w:val="single" w:sz="8" w:space="0" w:color="000000"/>
              <w:right w:val="single" w:sz="8" w:space="0" w:color="000000"/>
            </w:tcBorders>
            <w:vAlign w:val="center"/>
          </w:tcPr>
          <w:p w14:paraId="52AC24CA" w14:textId="77777777" w:rsidR="0052696B" w:rsidRPr="00691A6C" w:rsidRDefault="0052696B">
            <w:pPr>
              <w:rPr>
                <w:rFonts w:ascii="Times New Roman" w:hAnsi="Times New Roman" w:cs="Times New Roman"/>
                <w:sz w:val="24"/>
                <w:szCs w:val="24"/>
              </w:rPr>
            </w:pPr>
          </w:p>
        </w:tc>
      </w:tr>
      <w:tr w:rsidR="0052696B" w:rsidRPr="00691A6C" w14:paraId="29EDF80C"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B4F8C4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3.3.1.</w:t>
            </w:r>
          </w:p>
        </w:tc>
        <w:tc>
          <w:tcPr>
            <w:tcW w:w="5702" w:type="dxa"/>
            <w:tcBorders>
              <w:top w:val="single" w:sz="8" w:space="0" w:color="000000"/>
              <w:left w:val="single" w:sz="8" w:space="0" w:color="000000"/>
              <w:bottom w:val="single" w:sz="8" w:space="0" w:color="000000"/>
              <w:right w:val="single" w:sz="8" w:space="0" w:color="000000"/>
            </w:tcBorders>
            <w:vAlign w:val="center"/>
          </w:tcPr>
          <w:p w14:paraId="75C64F2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Текст у локалном билтену</w:t>
            </w:r>
          </w:p>
        </w:tc>
        <w:tc>
          <w:tcPr>
            <w:tcW w:w="2563" w:type="dxa"/>
            <w:tcBorders>
              <w:top w:val="single" w:sz="8" w:space="0" w:color="000000"/>
              <w:left w:val="single" w:sz="8" w:space="0" w:color="000000"/>
              <w:bottom w:val="single" w:sz="8" w:space="0" w:color="000000"/>
              <w:right w:val="single" w:sz="8" w:space="0" w:color="000000"/>
            </w:tcBorders>
            <w:vAlign w:val="center"/>
          </w:tcPr>
          <w:p w14:paraId="53D825B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563" w:type="dxa"/>
            <w:tcBorders>
              <w:top w:val="single" w:sz="8" w:space="0" w:color="000000"/>
              <w:left w:val="single" w:sz="8" w:space="0" w:color="000000"/>
              <w:bottom w:val="single" w:sz="8" w:space="0" w:color="000000"/>
              <w:right w:val="single" w:sz="8" w:space="0" w:color="000000"/>
            </w:tcBorders>
            <w:vAlign w:val="center"/>
          </w:tcPr>
          <w:p w14:paraId="262C02D9"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0176141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6,81</w:t>
            </w:r>
          </w:p>
        </w:tc>
      </w:tr>
      <w:tr w:rsidR="0052696B" w:rsidRPr="00691A6C" w14:paraId="2BCF0167"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951AC9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3.4.</w:t>
            </w:r>
          </w:p>
        </w:tc>
        <w:tc>
          <w:tcPr>
            <w:tcW w:w="5702" w:type="dxa"/>
            <w:tcBorders>
              <w:top w:val="single" w:sz="8" w:space="0" w:color="000000"/>
              <w:left w:val="single" w:sz="8" w:space="0" w:color="000000"/>
              <w:bottom w:val="single" w:sz="8" w:space="0" w:color="000000"/>
              <w:right w:val="single" w:sz="8" w:space="0" w:color="000000"/>
            </w:tcBorders>
            <w:vAlign w:val="center"/>
          </w:tcPr>
          <w:p w14:paraId="3D57061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Текст у новинама или пољопривредном часопису</w:t>
            </w:r>
          </w:p>
        </w:tc>
        <w:tc>
          <w:tcPr>
            <w:tcW w:w="2563" w:type="dxa"/>
            <w:tcBorders>
              <w:top w:val="single" w:sz="8" w:space="0" w:color="000000"/>
              <w:left w:val="single" w:sz="8" w:space="0" w:color="000000"/>
              <w:bottom w:val="single" w:sz="8" w:space="0" w:color="000000"/>
              <w:right w:val="single" w:sz="8" w:space="0" w:color="000000"/>
            </w:tcBorders>
            <w:vAlign w:val="center"/>
          </w:tcPr>
          <w:p w14:paraId="4E9191C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2–12</w:t>
            </w:r>
          </w:p>
        </w:tc>
        <w:tc>
          <w:tcPr>
            <w:tcW w:w="2563" w:type="dxa"/>
            <w:tcBorders>
              <w:top w:val="single" w:sz="8" w:space="0" w:color="000000"/>
              <w:left w:val="single" w:sz="8" w:space="0" w:color="000000"/>
              <w:bottom w:val="single" w:sz="8" w:space="0" w:color="000000"/>
              <w:right w:val="single" w:sz="8" w:space="0" w:color="000000"/>
            </w:tcBorders>
            <w:vAlign w:val="center"/>
          </w:tcPr>
          <w:p w14:paraId="4191A920"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0C120ED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6,81</w:t>
            </w:r>
          </w:p>
        </w:tc>
      </w:tr>
      <w:tr w:rsidR="0052696B" w:rsidRPr="00691A6C" w14:paraId="34B2EFB5"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F759CF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3.4.1.</w:t>
            </w:r>
          </w:p>
        </w:tc>
        <w:tc>
          <w:tcPr>
            <w:tcW w:w="5702" w:type="dxa"/>
            <w:tcBorders>
              <w:top w:val="single" w:sz="8" w:space="0" w:color="000000"/>
              <w:left w:val="single" w:sz="8" w:space="0" w:color="000000"/>
              <w:bottom w:val="single" w:sz="8" w:space="0" w:color="000000"/>
              <w:right w:val="single" w:sz="8" w:space="0" w:color="000000"/>
            </w:tcBorders>
            <w:vAlign w:val="center"/>
          </w:tcPr>
          <w:p w14:paraId="1E1393B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Објављена фотографија и/или видео на друштвеним мрежама</w:t>
            </w:r>
          </w:p>
        </w:tc>
        <w:tc>
          <w:tcPr>
            <w:tcW w:w="2563" w:type="dxa"/>
            <w:tcBorders>
              <w:top w:val="single" w:sz="8" w:space="0" w:color="000000"/>
              <w:left w:val="single" w:sz="8" w:space="0" w:color="000000"/>
              <w:bottom w:val="single" w:sz="8" w:space="0" w:color="000000"/>
              <w:right w:val="single" w:sz="8" w:space="0" w:color="000000"/>
            </w:tcBorders>
            <w:vAlign w:val="center"/>
          </w:tcPr>
          <w:p w14:paraId="70158640"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04CC31C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300</w:t>
            </w:r>
          </w:p>
        </w:tc>
        <w:tc>
          <w:tcPr>
            <w:tcW w:w="1716" w:type="dxa"/>
            <w:tcBorders>
              <w:top w:val="single" w:sz="8" w:space="0" w:color="000000"/>
              <w:left w:val="single" w:sz="8" w:space="0" w:color="000000"/>
              <w:bottom w:val="single" w:sz="8" w:space="0" w:color="000000"/>
              <w:right w:val="single" w:sz="8" w:space="0" w:color="000000"/>
            </w:tcBorders>
            <w:vAlign w:val="center"/>
          </w:tcPr>
          <w:p w14:paraId="289D46D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0,20</w:t>
            </w:r>
          </w:p>
        </w:tc>
      </w:tr>
      <w:tr w:rsidR="0052696B" w:rsidRPr="00691A6C" w14:paraId="77003D8C"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4FA2D18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3.4.2.</w:t>
            </w:r>
          </w:p>
        </w:tc>
        <w:tc>
          <w:tcPr>
            <w:tcW w:w="5702" w:type="dxa"/>
            <w:tcBorders>
              <w:top w:val="single" w:sz="8" w:space="0" w:color="000000"/>
              <w:left w:val="single" w:sz="8" w:space="0" w:color="000000"/>
              <w:bottom w:val="single" w:sz="8" w:space="0" w:color="000000"/>
              <w:right w:val="single" w:sz="8" w:space="0" w:color="000000"/>
            </w:tcBorders>
            <w:vAlign w:val="center"/>
          </w:tcPr>
          <w:p w14:paraId="344D6C5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Објављен story на друштвеним мрежама</w:t>
            </w:r>
          </w:p>
        </w:tc>
        <w:tc>
          <w:tcPr>
            <w:tcW w:w="2563" w:type="dxa"/>
            <w:tcBorders>
              <w:top w:val="single" w:sz="8" w:space="0" w:color="000000"/>
              <w:left w:val="single" w:sz="8" w:space="0" w:color="000000"/>
              <w:bottom w:val="single" w:sz="8" w:space="0" w:color="000000"/>
              <w:right w:val="single" w:sz="8" w:space="0" w:color="000000"/>
            </w:tcBorders>
            <w:vAlign w:val="center"/>
          </w:tcPr>
          <w:p w14:paraId="1942B501"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2F26A7F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250</w:t>
            </w:r>
          </w:p>
        </w:tc>
        <w:tc>
          <w:tcPr>
            <w:tcW w:w="1716" w:type="dxa"/>
            <w:tcBorders>
              <w:top w:val="single" w:sz="8" w:space="0" w:color="000000"/>
              <w:left w:val="single" w:sz="8" w:space="0" w:color="000000"/>
              <w:bottom w:val="single" w:sz="8" w:space="0" w:color="000000"/>
              <w:right w:val="single" w:sz="8" w:space="0" w:color="000000"/>
            </w:tcBorders>
            <w:vAlign w:val="center"/>
          </w:tcPr>
          <w:p w14:paraId="7906052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0,10</w:t>
            </w:r>
          </w:p>
        </w:tc>
      </w:tr>
      <w:tr w:rsidR="0052696B" w:rsidRPr="00691A6C" w14:paraId="33D87BA1"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F460D4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5702" w:type="dxa"/>
            <w:tcBorders>
              <w:top w:val="single" w:sz="8" w:space="0" w:color="000000"/>
              <w:left w:val="single" w:sz="8" w:space="0" w:color="000000"/>
              <w:bottom w:val="single" w:sz="8" w:space="0" w:color="000000"/>
              <w:right w:val="single" w:sz="8" w:space="0" w:color="000000"/>
            </w:tcBorders>
            <w:vAlign w:val="center"/>
          </w:tcPr>
          <w:p w14:paraId="1D7872E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Праћење, прикупљање и дисеминација података</w:t>
            </w:r>
          </w:p>
        </w:tc>
        <w:tc>
          <w:tcPr>
            <w:tcW w:w="2563" w:type="dxa"/>
            <w:tcBorders>
              <w:top w:val="single" w:sz="8" w:space="0" w:color="000000"/>
              <w:left w:val="single" w:sz="8" w:space="0" w:color="000000"/>
              <w:bottom w:val="single" w:sz="8" w:space="0" w:color="000000"/>
              <w:right w:val="single" w:sz="8" w:space="0" w:color="000000"/>
            </w:tcBorders>
            <w:vAlign w:val="center"/>
          </w:tcPr>
          <w:p w14:paraId="30DBCE8C"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7B8F9C29"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4F66BFCA" w14:textId="77777777" w:rsidR="0052696B" w:rsidRPr="00691A6C" w:rsidRDefault="0052696B">
            <w:pPr>
              <w:rPr>
                <w:rFonts w:ascii="Times New Roman" w:hAnsi="Times New Roman" w:cs="Times New Roman"/>
                <w:sz w:val="24"/>
                <w:szCs w:val="24"/>
              </w:rPr>
            </w:pPr>
          </w:p>
        </w:tc>
      </w:tr>
      <w:tr w:rsidR="0052696B" w:rsidRPr="00691A6C" w14:paraId="6A410238"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130BA1C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4.1.</w:t>
            </w:r>
          </w:p>
        </w:tc>
        <w:tc>
          <w:tcPr>
            <w:tcW w:w="5702" w:type="dxa"/>
            <w:tcBorders>
              <w:top w:val="single" w:sz="8" w:space="0" w:color="000000"/>
              <w:left w:val="single" w:sz="8" w:space="0" w:color="000000"/>
              <w:bottom w:val="single" w:sz="8" w:space="0" w:color="000000"/>
              <w:right w:val="single" w:sz="8" w:space="0" w:color="000000"/>
            </w:tcBorders>
            <w:vAlign w:val="center"/>
          </w:tcPr>
          <w:p w14:paraId="40497A4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СТИПС</w:t>
            </w:r>
          </w:p>
        </w:tc>
        <w:tc>
          <w:tcPr>
            <w:tcW w:w="2563" w:type="dxa"/>
            <w:tcBorders>
              <w:top w:val="single" w:sz="8" w:space="0" w:color="000000"/>
              <w:left w:val="single" w:sz="8" w:space="0" w:color="000000"/>
              <w:bottom w:val="single" w:sz="8" w:space="0" w:color="000000"/>
              <w:right w:val="single" w:sz="8" w:space="0" w:color="000000"/>
            </w:tcBorders>
            <w:vAlign w:val="center"/>
          </w:tcPr>
          <w:p w14:paraId="5DE3BCDE"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04D185C4"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75056001" w14:textId="77777777" w:rsidR="0052696B" w:rsidRPr="00691A6C" w:rsidRDefault="0052696B">
            <w:pPr>
              <w:rPr>
                <w:rFonts w:ascii="Times New Roman" w:hAnsi="Times New Roman" w:cs="Times New Roman"/>
                <w:sz w:val="24"/>
                <w:szCs w:val="24"/>
              </w:rPr>
            </w:pPr>
          </w:p>
        </w:tc>
      </w:tr>
      <w:tr w:rsidR="0052696B" w:rsidRPr="00691A6C" w14:paraId="3C8A365B"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5AFF01E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4.1.1.</w:t>
            </w:r>
          </w:p>
        </w:tc>
        <w:tc>
          <w:tcPr>
            <w:tcW w:w="5702" w:type="dxa"/>
            <w:tcBorders>
              <w:top w:val="single" w:sz="8" w:space="0" w:color="000000"/>
              <w:left w:val="single" w:sz="8" w:space="0" w:color="000000"/>
              <w:bottom w:val="single" w:sz="8" w:space="0" w:color="000000"/>
              <w:right w:val="single" w:sz="8" w:space="0" w:color="000000"/>
            </w:tcBorders>
            <w:vAlign w:val="center"/>
          </w:tcPr>
          <w:p w14:paraId="03F9A3F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Извештај који не укључује кванташке пијаце</w:t>
            </w:r>
          </w:p>
        </w:tc>
        <w:tc>
          <w:tcPr>
            <w:tcW w:w="2563" w:type="dxa"/>
            <w:tcBorders>
              <w:top w:val="single" w:sz="8" w:space="0" w:color="000000"/>
              <w:left w:val="single" w:sz="8" w:space="0" w:color="000000"/>
              <w:bottom w:val="single" w:sz="8" w:space="0" w:color="000000"/>
              <w:right w:val="single" w:sz="8" w:space="0" w:color="000000"/>
            </w:tcBorders>
            <w:vAlign w:val="center"/>
          </w:tcPr>
          <w:p w14:paraId="1B12E291"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3E8A86E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432</w:t>
            </w:r>
          </w:p>
        </w:tc>
        <w:tc>
          <w:tcPr>
            <w:tcW w:w="1716" w:type="dxa"/>
            <w:tcBorders>
              <w:top w:val="single" w:sz="8" w:space="0" w:color="000000"/>
              <w:left w:val="single" w:sz="8" w:space="0" w:color="000000"/>
              <w:bottom w:val="single" w:sz="8" w:space="0" w:color="000000"/>
              <w:right w:val="single" w:sz="8" w:space="0" w:color="000000"/>
            </w:tcBorders>
            <w:vAlign w:val="center"/>
          </w:tcPr>
          <w:p w14:paraId="636534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0,68</w:t>
            </w:r>
          </w:p>
        </w:tc>
      </w:tr>
      <w:tr w:rsidR="0052696B" w:rsidRPr="00691A6C" w14:paraId="166F0A77"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1D5408E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4.1.2.</w:t>
            </w:r>
          </w:p>
        </w:tc>
        <w:tc>
          <w:tcPr>
            <w:tcW w:w="5702" w:type="dxa"/>
            <w:tcBorders>
              <w:top w:val="single" w:sz="8" w:space="0" w:color="000000"/>
              <w:left w:val="single" w:sz="8" w:space="0" w:color="000000"/>
              <w:bottom w:val="single" w:sz="8" w:space="0" w:color="000000"/>
              <w:right w:val="single" w:sz="8" w:space="0" w:color="000000"/>
            </w:tcBorders>
            <w:vAlign w:val="center"/>
          </w:tcPr>
          <w:p w14:paraId="3BE6DA4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Извештај који укључује кванташке пијаце</w:t>
            </w:r>
          </w:p>
        </w:tc>
        <w:tc>
          <w:tcPr>
            <w:tcW w:w="2563" w:type="dxa"/>
            <w:tcBorders>
              <w:top w:val="single" w:sz="8" w:space="0" w:color="000000"/>
              <w:left w:val="single" w:sz="8" w:space="0" w:color="000000"/>
              <w:bottom w:val="single" w:sz="8" w:space="0" w:color="000000"/>
              <w:right w:val="single" w:sz="8" w:space="0" w:color="000000"/>
            </w:tcBorders>
            <w:vAlign w:val="center"/>
          </w:tcPr>
          <w:p w14:paraId="225033B4"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79DC416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536</w:t>
            </w:r>
          </w:p>
        </w:tc>
        <w:tc>
          <w:tcPr>
            <w:tcW w:w="1716" w:type="dxa"/>
            <w:tcBorders>
              <w:top w:val="single" w:sz="8" w:space="0" w:color="000000"/>
              <w:left w:val="single" w:sz="8" w:space="0" w:color="000000"/>
              <w:bottom w:val="single" w:sz="8" w:space="0" w:color="000000"/>
              <w:right w:val="single" w:sz="8" w:space="0" w:color="000000"/>
            </w:tcBorders>
            <w:vAlign w:val="center"/>
          </w:tcPr>
          <w:p w14:paraId="11C6E5E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0,68</w:t>
            </w:r>
          </w:p>
        </w:tc>
      </w:tr>
      <w:tr w:rsidR="0052696B" w:rsidRPr="00691A6C" w14:paraId="7C3BEC99"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CF1438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4.1.3.</w:t>
            </w:r>
          </w:p>
        </w:tc>
        <w:tc>
          <w:tcPr>
            <w:tcW w:w="5702" w:type="dxa"/>
            <w:tcBorders>
              <w:top w:val="single" w:sz="8" w:space="0" w:color="000000"/>
              <w:left w:val="single" w:sz="8" w:space="0" w:color="000000"/>
              <w:bottom w:val="single" w:sz="8" w:space="0" w:color="000000"/>
              <w:right w:val="single" w:sz="8" w:space="0" w:color="000000"/>
            </w:tcBorders>
            <w:vAlign w:val="center"/>
          </w:tcPr>
          <w:p w14:paraId="0EB7A89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Слање SMS поруке са ценама производа</w:t>
            </w:r>
          </w:p>
        </w:tc>
        <w:tc>
          <w:tcPr>
            <w:tcW w:w="2563" w:type="dxa"/>
            <w:tcBorders>
              <w:top w:val="single" w:sz="8" w:space="0" w:color="000000"/>
              <w:left w:val="single" w:sz="8" w:space="0" w:color="000000"/>
              <w:bottom w:val="single" w:sz="8" w:space="0" w:color="000000"/>
              <w:right w:val="single" w:sz="8" w:space="0" w:color="000000"/>
            </w:tcBorders>
            <w:vAlign w:val="center"/>
          </w:tcPr>
          <w:p w14:paraId="36CC9FC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0–1440</w:t>
            </w:r>
          </w:p>
        </w:tc>
        <w:tc>
          <w:tcPr>
            <w:tcW w:w="2563" w:type="dxa"/>
            <w:tcBorders>
              <w:top w:val="single" w:sz="8" w:space="0" w:color="000000"/>
              <w:left w:val="single" w:sz="8" w:space="0" w:color="000000"/>
              <w:bottom w:val="single" w:sz="8" w:space="0" w:color="000000"/>
              <w:right w:val="single" w:sz="8" w:space="0" w:color="000000"/>
            </w:tcBorders>
            <w:vAlign w:val="center"/>
          </w:tcPr>
          <w:p w14:paraId="631B2C40"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47D769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0,05</w:t>
            </w:r>
          </w:p>
        </w:tc>
      </w:tr>
      <w:tr w:rsidR="0052696B" w:rsidRPr="00691A6C" w14:paraId="042B1989"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1F0B70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4.2.</w:t>
            </w:r>
          </w:p>
        </w:tc>
        <w:tc>
          <w:tcPr>
            <w:tcW w:w="5702" w:type="dxa"/>
            <w:tcBorders>
              <w:top w:val="single" w:sz="8" w:space="0" w:color="000000"/>
              <w:left w:val="single" w:sz="8" w:space="0" w:color="000000"/>
              <w:bottom w:val="single" w:sz="8" w:space="0" w:color="000000"/>
              <w:right w:val="single" w:sz="8" w:space="0" w:color="000000"/>
            </w:tcBorders>
            <w:vAlign w:val="center"/>
          </w:tcPr>
          <w:p w14:paraId="2AAB1EC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Праћење и извештавање у ратарству (извештај)</w:t>
            </w:r>
          </w:p>
        </w:tc>
        <w:tc>
          <w:tcPr>
            <w:tcW w:w="2563" w:type="dxa"/>
            <w:tcBorders>
              <w:top w:val="single" w:sz="8" w:space="0" w:color="000000"/>
              <w:left w:val="single" w:sz="8" w:space="0" w:color="000000"/>
              <w:bottom w:val="single" w:sz="8" w:space="0" w:color="000000"/>
              <w:right w:val="single" w:sz="8" w:space="0" w:color="000000"/>
            </w:tcBorders>
            <w:vAlign w:val="center"/>
          </w:tcPr>
          <w:p w14:paraId="01C97757"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28F4086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45</w:t>
            </w:r>
          </w:p>
        </w:tc>
        <w:tc>
          <w:tcPr>
            <w:tcW w:w="1716" w:type="dxa"/>
            <w:tcBorders>
              <w:top w:val="single" w:sz="8" w:space="0" w:color="000000"/>
              <w:left w:val="single" w:sz="8" w:space="0" w:color="000000"/>
              <w:bottom w:val="single" w:sz="8" w:space="0" w:color="000000"/>
              <w:right w:val="single" w:sz="8" w:space="0" w:color="000000"/>
            </w:tcBorders>
            <w:vAlign w:val="center"/>
          </w:tcPr>
          <w:p w14:paraId="34F3B31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1,63</w:t>
            </w:r>
          </w:p>
        </w:tc>
      </w:tr>
      <w:tr w:rsidR="0052696B" w:rsidRPr="00691A6C" w14:paraId="2C16AF5D"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047F408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4.3.</w:t>
            </w:r>
          </w:p>
        </w:tc>
        <w:tc>
          <w:tcPr>
            <w:tcW w:w="5702" w:type="dxa"/>
            <w:tcBorders>
              <w:top w:val="single" w:sz="8" w:space="0" w:color="000000"/>
              <w:left w:val="single" w:sz="8" w:space="0" w:color="000000"/>
              <w:bottom w:val="single" w:sz="8" w:space="0" w:color="000000"/>
              <w:right w:val="single" w:sz="8" w:space="0" w:color="000000"/>
            </w:tcBorders>
            <w:vAlign w:val="center"/>
          </w:tcPr>
          <w:p w14:paraId="20DAADB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Праћење и извештавање у воћарству (извештај)</w:t>
            </w:r>
          </w:p>
        </w:tc>
        <w:tc>
          <w:tcPr>
            <w:tcW w:w="2563" w:type="dxa"/>
            <w:tcBorders>
              <w:top w:val="single" w:sz="8" w:space="0" w:color="000000"/>
              <w:left w:val="single" w:sz="8" w:space="0" w:color="000000"/>
              <w:bottom w:val="single" w:sz="8" w:space="0" w:color="000000"/>
              <w:right w:val="single" w:sz="8" w:space="0" w:color="000000"/>
            </w:tcBorders>
            <w:vAlign w:val="center"/>
          </w:tcPr>
          <w:p w14:paraId="0047344E"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46AE3A4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39</w:t>
            </w:r>
          </w:p>
        </w:tc>
        <w:tc>
          <w:tcPr>
            <w:tcW w:w="1716" w:type="dxa"/>
            <w:tcBorders>
              <w:top w:val="single" w:sz="8" w:space="0" w:color="000000"/>
              <w:left w:val="single" w:sz="8" w:space="0" w:color="000000"/>
              <w:bottom w:val="single" w:sz="8" w:space="0" w:color="000000"/>
              <w:right w:val="single" w:sz="8" w:space="0" w:color="000000"/>
            </w:tcBorders>
            <w:vAlign w:val="center"/>
          </w:tcPr>
          <w:p w14:paraId="24FD7FA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1,63</w:t>
            </w:r>
          </w:p>
        </w:tc>
      </w:tr>
      <w:tr w:rsidR="0052696B" w:rsidRPr="00691A6C" w14:paraId="3207B2E4"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7D52552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4.4.</w:t>
            </w:r>
          </w:p>
        </w:tc>
        <w:tc>
          <w:tcPr>
            <w:tcW w:w="5702" w:type="dxa"/>
            <w:tcBorders>
              <w:top w:val="single" w:sz="8" w:space="0" w:color="000000"/>
              <w:left w:val="single" w:sz="8" w:space="0" w:color="000000"/>
              <w:bottom w:val="single" w:sz="8" w:space="0" w:color="000000"/>
              <w:right w:val="single" w:sz="8" w:space="0" w:color="000000"/>
            </w:tcBorders>
            <w:vAlign w:val="center"/>
          </w:tcPr>
          <w:p w14:paraId="5A98C4B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i/>
                <w:color w:val="000000"/>
                <w:sz w:val="24"/>
                <w:szCs w:val="24"/>
              </w:rPr>
              <w:t>FADN</w:t>
            </w:r>
          </w:p>
        </w:tc>
        <w:tc>
          <w:tcPr>
            <w:tcW w:w="2563" w:type="dxa"/>
            <w:tcBorders>
              <w:top w:val="single" w:sz="8" w:space="0" w:color="000000"/>
              <w:left w:val="single" w:sz="8" w:space="0" w:color="000000"/>
              <w:bottom w:val="single" w:sz="8" w:space="0" w:color="000000"/>
              <w:right w:val="single" w:sz="8" w:space="0" w:color="000000"/>
            </w:tcBorders>
            <w:vAlign w:val="center"/>
          </w:tcPr>
          <w:p w14:paraId="31C00995"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2F3C7631"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3D8F0034" w14:textId="77777777" w:rsidR="0052696B" w:rsidRPr="00691A6C" w:rsidRDefault="0052696B">
            <w:pPr>
              <w:rPr>
                <w:rFonts w:ascii="Times New Roman" w:hAnsi="Times New Roman" w:cs="Times New Roman"/>
                <w:sz w:val="24"/>
                <w:szCs w:val="24"/>
              </w:rPr>
            </w:pPr>
          </w:p>
        </w:tc>
      </w:tr>
      <w:tr w:rsidR="0052696B" w:rsidRPr="00691A6C" w14:paraId="427B8C2E"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6C66B32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4.4.1.</w:t>
            </w:r>
          </w:p>
        </w:tc>
        <w:tc>
          <w:tcPr>
            <w:tcW w:w="5702" w:type="dxa"/>
            <w:tcBorders>
              <w:top w:val="single" w:sz="8" w:space="0" w:color="000000"/>
              <w:left w:val="single" w:sz="8" w:space="0" w:color="000000"/>
              <w:bottom w:val="single" w:sz="8" w:space="0" w:color="000000"/>
              <w:right w:val="single" w:sz="8" w:space="0" w:color="000000"/>
            </w:tcBorders>
            <w:vAlign w:val="center"/>
          </w:tcPr>
          <w:p w14:paraId="3AF420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i/>
                <w:color w:val="000000"/>
                <w:sz w:val="24"/>
                <w:szCs w:val="24"/>
              </w:rPr>
              <w:t>FADN</w:t>
            </w:r>
            <w:r w:rsidRPr="00691A6C">
              <w:rPr>
                <w:rFonts w:ascii="Times New Roman" w:hAnsi="Times New Roman" w:cs="Times New Roman"/>
                <w:color w:val="000000"/>
                <w:sz w:val="24"/>
                <w:szCs w:val="24"/>
              </w:rPr>
              <w:t xml:space="preserve"> пољопривредна газдинства</w:t>
            </w:r>
          </w:p>
        </w:tc>
        <w:tc>
          <w:tcPr>
            <w:tcW w:w="2563" w:type="dxa"/>
            <w:tcBorders>
              <w:top w:val="single" w:sz="8" w:space="0" w:color="000000"/>
              <w:left w:val="single" w:sz="8" w:space="0" w:color="000000"/>
              <w:bottom w:val="single" w:sz="8" w:space="0" w:color="000000"/>
              <w:right w:val="single" w:sz="8" w:space="0" w:color="000000"/>
            </w:tcBorders>
            <w:vAlign w:val="center"/>
          </w:tcPr>
          <w:p w14:paraId="427DC1B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0–10</w:t>
            </w:r>
          </w:p>
        </w:tc>
        <w:tc>
          <w:tcPr>
            <w:tcW w:w="2563" w:type="dxa"/>
            <w:tcBorders>
              <w:top w:val="single" w:sz="8" w:space="0" w:color="000000"/>
              <w:left w:val="single" w:sz="8" w:space="0" w:color="000000"/>
              <w:bottom w:val="single" w:sz="8" w:space="0" w:color="000000"/>
              <w:right w:val="single" w:sz="8" w:space="0" w:color="000000"/>
            </w:tcBorders>
            <w:vAlign w:val="center"/>
          </w:tcPr>
          <w:p w14:paraId="6D7DC8D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22–84</w:t>
            </w:r>
          </w:p>
        </w:tc>
        <w:tc>
          <w:tcPr>
            <w:tcW w:w="1716" w:type="dxa"/>
            <w:tcBorders>
              <w:top w:val="single" w:sz="8" w:space="0" w:color="000000"/>
              <w:left w:val="single" w:sz="8" w:space="0" w:color="000000"/>
              <w:bottom w:val="single" w:sz="8" w:space="0" w:color="000000"/>
              <w:right w:val="single" w:sz="8" w:space="0" w:color="000000"/>
            </w:tcBorders>
            <w:vAlign w:val="center"/>
          </w:tcPr>
          <w:p w14:paraId="0D8F033A" w14:textId="77777777" w:rsidR="0052696B" w:rsidRPr="00691A6C" w:rsidRDefault="0052696B">
            <w:pPr>
              <w:rPr>
                <w:rFonts w:ascii="Times New Roman" w:hAnsi="Times New Roman" w:cs="Times New Roman"/>
                <w:sz w:val="24"/>
                <w:szCs w:val="24"/>
              </w:rPr>
            </w:pPr>
          </w:p>
        </w:tc>
      </w:tr>
      <w:tr w:rsidR="0052696B" w:rsidRPr="00691A6C" w14:paraId="79FE7B34"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18BD9ED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4.4.2.</w:t>
            </w:r>
          </w:p>
        </w:tc>
        <w:tc>
          <w:tcPr>
            <w:tcW w:w="5702" w:type="dxa"/>
            <w:tcBorders>
              <w:top w:val="single" w:sz="8" w:space="0" w:color="000000"/>
              <w:left w:val="single" w:sz="8" w:space="0" w:color="000000"/>
              <w:bottom w:val="single" w:sz="8" w:space="0" w:color="000000"/>
              <w:right w:val="single" w:sz="8" w:space="0" w:color="000000"/>
            </w:tcBorders>
            <w:vAlign w:val="center"/>
          </w:tcPr>
          <w:p w14:paraId="3D82BD8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Посета </w:t>
            </w:r>
            <w:r w:rsidRPr="00691A6C">
              <w:rPr>
                <w:rFonts w:ascii="Times New Roman" w:hAnsi="Times New Roman" w:cs="Times New Roman"/>
                <w:i/>
                <w:color w:val="000000"/>
                <w:sz w:val="24"/>
                <w:szCs w:val="24"/>
              </w:rPr>
              <w:t>FADN</w:t>
            </w:r>
            <w:r w:rsidRPr="00691A6C">
              <w:rPr>
                <w:rFonts w:ascii="Times New Roman" w:hAnsi="Times New Roman" w:cs="Times New Roman"/>
                <w:color w:val="000000"/>
                <w:sz w:val="24"/>
                <w:szCs w:val="24"/>
              </w:rPr>
              <w:t xml:space="preserve"> пољопривредном газдинству и унос података у </w:t>
            </w:r>
            <w:r w:rsidRPr="00691A6C">
              <w:rPr>
                <w:rFonts w:ascii="Times New Roman" w:hAnsi="Times New Roman" w:cs="Times New Roman"/>
                <w:i/>
                <w:color w:val="000000"/>
                <w:sz w:val="24"/>
                <w:szCs w:val="24"/>
              </w:rPr>
              <w:t>FADN</w:t>
            </w:r>
            <w:r w:rsidRPr="00691A6C">
              <w:rPr>
                <w:rFonts w:ascii="Times New Roman" w:hAnsi="Times New Roman" w:cs="Times New Roman"/>
                <w:color w:val="000000"/>
                <w:sz w:val="24"/>
                <w:szCs w:val="24"/>
              </w:rPr>
              <w:t xml:space="preserve"> базу података</w:t>
            </w:r>
          </w:p>
        </w:tc>
        <w:tc>
          <w:tcPr>
            <w:tcW w:w="2563" w:type="dxa"/>
            <w:tcBorders>
              <w:top w:val="single" w:sz="8" w:space="0" w:color="000000"/>
              <w:left w:val="single" w:sz="8" w:space="0" w:color="000000"/>
              <w:bottom w:val="single" w:sz="8" w:space="0" w:color="000000"/>
              <w:right w:val="single" w:sz="8" w:space="0" w:color="000000"/>
            </w:tcBorders>
            <w:vAlign w:val="center"/>
          </w:tcPr>
          <w:p w14:paraId="5BAD925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0–40</w:t>
            </w:r>
          </w:p>
        </w:tc>
        <w:tc>
          <w:tcPr>
            <w:tcW w:w="2563" w:type="dxa"/>
            <w:tcBorders>
              <w:top w:val="single" w:sz="8" w:space="0" w:color="000000"/>
              <w:left w:val="single" w:sz="8" w:space="0" w:color="000000"/>
              <w:bottom w:val="single" w:sz="8" w:space="0" w:color="000000"/>
              <w:right w:val="single" w:sz="8" w:space="0" w:color="000000"/>
            </w:tcBorders>
            <w:vAlign w:val="center"/>
          </w:tcPr>
          <w:p w14:paraId="2CD443E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88-336</w:t>
            </w:r>
          </w:p>
        </w:tc>
        <w:tc>
          <w:tcPr>
            <w:tcW w:w="1716" w:type="dxa"/>
            <w:tcBorders>
              <w:top w:val="single" w:sz="8" w:space="0" w:color="000000"/>
              <w:left w:val="single" w:sz="8" w:space="0" w:color="000000"/>
              <w:bottom w:val="single" w:sz="8" w:space="0" w:color="000000"/>
              <w:right w:val="single" w:sz="8" w:space="0" w:color="000000"/>
            </w:tcBorders>
            <w:vAlign w:val="center"/>
          </w:tcPr>
          <w:p w14:paraId="663E2AD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8,17</w:t>
            </w:r>
          </w:p>
        </w:tc>
      </w:tr>
      <w:tr w:rsidR="0052696B" w:rsidRPr="00691A6C" w14:paraId="06DFAE56"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2C978D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4.4.3.</w:t>
            </w:r>
          </w:p>
        </w:tc>
        <w:tc>
          <w:tcPr>
            <w:tcW w:w="5702" w:type="dxa"/>
            <w:tcBorders>
              <w:top w:val="single" w:sz="8" w:space="0" w:color="000000"/>
              <w:left w:val="single" w:sz="8" w:space="0" w:color="000000"/>
              <w:bottom w:val="single" w:sz="8" w:space="0" w:color="000000"/>
              <w:right w:val="single" w:sz="8" w:space="0" w:color="000000"/>
            </w:tcBorders>
            <w:vAlign w:val="center"/>
          </w:tcPr>
          <w:p w14:paraId="762CDEB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Координирање радом саветодаваца у вези са </w:t>
            </w:r>
            <w:r w:rsidRPr="00691A6C">
              <w:rPr>
                <w:rFonts w:ascii="Times New Roman" w:hAnsi="Times New Roman" w:cs="Times New Roman"/>
                <w:i/>
                <w:color w:val="000000"/>
                <w:sz w:val="24"/>
                <w:szCs w:val="24"/>
              </w:rPr>
              <w:t>FADN</w:t>
            </w:r>
            <w:r w:rsidRPr="00691A6C">
              <w:rPr>
                <w:rFonts w:ascii="Times New Roman" w:hAnsi="Times New Roman" w:cs="Times New Roman"/>
                <w:color w:val="000000"/>
                <w:sz w:val="24"/>
                <w:szCs w:val="24"/>
              </w:rPr>
              <w:t xml:space="preserve"> у оквиру ПССС</w:t>
            </w:r>
          </w:p>
        </w:tc>
        <w:tc>
          <w:tcPr>
            <w:tcW w:w="2563" w:type="dxa"/>
            <w:tcBorders>
              <w:top w:val="single" w:sz="8" w:space="0" w:color="000000"/>
              <w:left w:val="single" w:sz="8" w:space="0" w:color="000000"/>
              <w:bottom w:val="single" w:sz="8" w:space="0" w:color="000000"/>
              <w:right w:val="single" w:sz="8" w:space="0" w:color="000000"/>
            </w:tcBorders>
            <w:vAlign w:val="center"/>
          </w:tcPr>
          <w:p w14:paraId="3269D95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3</w:t>
            </w:r>
          </w:p>
        </w:tc>
        <w:tc>
          <w:tcPr>
            <w:tcW w:w="2563" w:type="dxa"/>
            <w:tcBorders>
              <w:top w:val="single" w:sz="8" w:space="0" w:color="000000"/>
              <w:left w:val="single" w:sz="8" w:space="0" w:color="000000"/>
              <w:bottom w:val="single" w:sz="8" w:space="0" w:color="000000"/>
              <w:right w:val="single" w:sz="8" w:space="0" w:color="000000"/>
            </w:tcBorders>
            <w:vAlign w:val="center"/>
          </w:tcPr>
          <w:p w14:paraId="21C2DE8E"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4BE0B72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2,00</w:t>
            </w:r>
          </w:p>
        </w:tc>
      </w:tr>
      <w:tr w:rsidR="0052696B" w:rsidRPr="00691A6C" w14:paraId="7C219808"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4E2FD82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4.5.</w:t>
            </w:r>
          </w:p>
        </w:tc>
        <w:tc>
          <w:tcPr>
            <w:tcW w:w="5702" w:type="dxa"/>
            <w:tcBorders>
              <w:top w:val="single" w:sz="8" w:space="0" w:color="000000"/>
              <w:left w:val="single" w:sz="8" w:space="0" w:color="000000"/>
              <w:bottom w:val="single" w:sz="8" w:space="0" w:color="000000"/>
              <w:right w:val="single" w:sz="8" w:space="0" w:color="000000"/>
            </w:tcBorders>
            <w:vAlign w:val="center"/>
          </w:tcPr>
          <w:p w14:paraId="1C854CB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Прикупљање, обрада, унос података у софтверску базу </w:t>
            </w:r>
            <w:r w:rsidRPr="00691A6C">
              <w:rPr>
                <w:rFonts w:ascii="Times New Roman" w:hAnsi="Times New Roman" w:cs="Times New Roman"/>
                <w:color w:val="000000"/>
                <w:sz w:val="24"/>
                <w:szCs w:val="24"/>
              </w:rPr>
              <w:lastRenderedPageBreak/>
              <w:t>података о ПО и извештавање</w:t>
            </w:r>
          </w:p>
        </w:tc>
        <w:tc>
          <w:tcPr>
            <w:tcW w:w="2563" w:type="dxa"/>
            <w:tcBorders>
              <w:top w:val="single" w:sz="8" w:space="0" w:color="000000"/>
              <w:left w:val="single" w:sz="8" w:space="0" w:color="000000"/>
              <w:bottom w:val="single" w:sz="8" w:space="0" w:color="000000"/>
              <w:right w:val="single" w:sz="8" w:space="0" w:color="000000"/>
            </w:tcBorders>
            <w:vAlign w:val="center"/>
          </w:tcPr>
          <w:p w14:paraId="40DD6A9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0–4</w:t>
            </w:r>
          </w:p>
        </w:tc>
        <w:tc>
          <w:tcPr>
            <w:tcW w:w="2563" w:type="dxa"/>
            <w:tcBorders>
              <w:top w:val="single" w:sz="8" w:space="0" w:color="000000"/>
              <w:left w:val="single" w:sz="8" w:space="0" w:color="000000"/>
              <w:bottom w:val="single" w:sz="8" w:space="0" w:color="000000"/>
              <w:right w:val="single" w:sz="8" w:space="0" w:color="000000"/>
            </w:tcBorders>
            <w:vAlign w:val="center"/>
          </w:tcPr>
          <w:p w14:paraId="094FEA39"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59D9305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8,00</w:t>
            </w:r>
          </w:p>
        </w:tc>
      </w:tr>
      <w:tr w:rsidR="0052696B" w:rsidRPr="00691A6C" w14:paraId="1169FA19"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FD25DD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4.6.</w:t>
            </w:r>
          </w:p>
        </w:tc>
        <w:tc>
          <w:tcPr>
            <w:tcW w:w="5702" w:type="dxa"/>
            <w:tcBorders>
              <w:top w:val="single" w:sz="8" w:space="0" w:color="000000"/>
              <w:left w:val="single" w:sz="8" w:space="0" w:color="000000"/>
              <w:bottom w:val="single" w:sz="8" w:space="0" w:color="000000"/>
              <w:right w:val="single" w:sz="8" w:space="0" w:color="000000"/>
            </w:tcBorders>
            <w:vAlign w:val="center"/>
          </w:tcPr>
          <w:p w14:paraId="346719E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www.agroponuda.com (извештај)</w:t>
            </w:r>
          </w:p>
        </w:tc>
        <w:tc>
          <w:tcPr>
            <w:tcW w:w="2563" w:type="dxa"/>
            <w:tcBorders>
              <w:top w:val="single" w:sz="8" w:space="0" w:color="000000"/>
              <w:left w:val="single" w:sz="8" w:space="0" w:color="000000"/>
              <w:bottom w:val="single" w:sz="8" w:space="0" w:color="000000"/>
              <w:right w:val="single" w:sz="8" w:space="0" w:color="000000"/>
            </w:tcBorders>
            <w:vAlign w:val="center"/>
          </w:tcPr>
          <w:p w14:paraId="7258DAF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24–48</w:t>
            </w:r>
          </w:p>
        </w:tc>
        <w:tc>
          <w:tcPr>
            <w:tcW w:w="2563" w:type="dxa"/>
            <w:tcBorders>
              <w:top w:val="single" w:sz="8" w:space="0" w:color="000000"/>
              <w:left w:val="single" w:sz="8" w:space="0" w:color="000000"/>
              <w:bottom w:val="single" w:sz="8" w:space="0" w:color="000000"/>
              <w:right w:val="single" w:sz="8" w:space="0" w:color="000000"/>
            </w:tcBorders>
            <w:vAlign w:val="center"/>
          </w:tcPr>
          <w:p w14:paraId="55D4930A"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5719BCB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0,68</w:t>
            </w:r>
          </w:p>
        </w:tc>
      </w:tr>
      <w:tr w:rsidR="0052696B" w:rsidRPr="00691A6C" w14:paraId="65E2882D"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29AC525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5702" w:type="dxa"/>
            <w:tcBorders>
              <w:top w:val="single" w:sz="8" w:space="0" w:color="000000"/>
              <w:left w:val="single" w:sz="8" w:space="0" w:color="000000"/>
              <w:bottom w:val="single" w:sz="8" w:space="0" w:color="000000"/>
              <w:right w:val="single" w:sz="8" w:space="0" w:color="000000"/>
            </w:tcBorders>
            <w:vAlign w:val="center"/>
          </w:tcPr>
          <w:p w14:paraId="52DFDBD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Остале активности</w:t>
            </w:r>
          </w:p>
        </w:tc>
        <w:tc>
          <w:tcPr>
            <w:tcW w:w="2563" w:type="dxa"/>
            <w:tcBorders>
              <w:top w:val="single" w:sz="8" w:space="0" w:color="000000"/>
              <w:left w:val="single" w:sz="8" w:space="0" w:color="000000"/>
              <w:bottom w:val="single" w:sz="8" w:space="0" w:color="000000"/>
              <w:right w:val="single" w:sz="8" w:space="0" w:color="000000"/>
            </w:tcBorders>
            <w:vAlign w:val="center"/>
          </w:tcPr>
          <w:p w14:paraId="71011008" w14:textId="77777777" w:rsidR="0052696B" w:rsidRPr="00691A6C" w:rsidRDefault="0052696B">
            <w:pPr>
              <w:rPr>
                <w:rFonts w:ascii="Times New Roman" w:hAnsi="Times New Roman" w:cs="Times New Roman"/>
                <w:sz w:val="24"/>
                <w:szCs w:val="24"/>
              </w:rPr>
            </w:pPr>
          </w:p>
        </w:tc>
        <w:tc>
          <w:tcPr>
            <w:tcW w:w="2563" w:type="dxa"/>
            <w:tcBorders>
              <w:top w:val="single" w:sz="8" w:space="0" w:color="000000"/>
              <w:left w:val="single" w:sz="8" w:space="0" w:color="000000"/>
              <w:bottom w:val="single" w:sz="8" w:space="0" w:color="000000"/>
              <w:right w:val="single" w:sz="8" w:space="0" w:color="000000"/>
            </w:tcBorders>
            <w:vAlign w:val="center"/>
          </w:tcPr>
          <w:p w14:paraId="50D0EFB4"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7A889C56" w14:textId="77777777" w:rsidR="0052696B" w:rsidRPr="00691A6C" w:rsidRDefault="0052696B">
            <w:pPr>
              <w:rPr>
                <w:rFonts w:ascii="Times New Roman" w:hAnsi="Times New Roman" w:cs="Times New Roman"/>
                <w:sz w:val="24"/>
                <w:szCs w:val="24"/>
              </w:rPr>
            </w:pPr>
          </w:p>
        </w:tc>
      </w:tr>
      <w:tr w:rsidR="0052696B" w:rsidRPr="00691A6C" w14:paraId="7FA97835" w14:textId="77777777">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14:paraId="3E8F06C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5.1.</w:t>
            </w:r>
          </w:p>
        </w:tc>
        <w:tc>
          <w:tcPr>
            <w:tcW w:w="5702" w:type="dxa"/>
            <w:tcBorders>
              <w:top w:val="single" w:sz="8" w:space="0" w:color="000000"/>
              <w:left w:val="single" w:sz="8" w:space="0" w:color="000000"/>
              <w:bottom w:val="single" w:sz="8" w:space="0" w:color="000000"/>
              <w:right w:val="single" w:sz="8" w:space="0" w:color="000000"/>
            </w:tcBorders>
            <w:vAlign w:val="center"/>
          </w:tcPr>
          <w:p w14:paraId="1003F7B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Унапређење саветодавних послова</w:t>
            </w:r>
          </w:p>
        </w:tc>
        <w:tc>
          <w:tcPr>
            <w:tcW w:w="2563" w:type="dxa"/>
            <w:tcBorders>
              <w:top w:val="single" w:sz="8" w:space="0" w:color="000000"/>
              <w:left w:val="single" w:sz="8" w:space="0" w:color="000000"/>
              <w:bottom w:val="single" w:sz="8" w:space="0" w:color="000000"/>
              <w:right w:val="single" w:sz="8" w:space="0" w:color="000000"/>
            </w:tcBorders>
            <w:vAlign w:val="center"/>
          </w:tcPr>
          <w:p w14:paraId="034388F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0–2</w:t>
            </w:r>
          </w:p>
        </w:tc>
        <w:tc>
          <w:tcPr>
            <w:tcW w:w="2563" w:type="dxa"/>
            <w:tcBorders>
              <w:top w:val="single" w:sz="8" w:space="0" w:color="000000"/>
              <w:left w:val="single" w:sz="8" w:space="0" w:color="000000"/>
              <w:bottom w:val="single" w:sz="8" w:space="0" w:color="000000"/>
              <w:right w:val="single" w:sz="8" w:space="0" w:color="000000"/>
            </w:tcBorders>
            <w:vAlign w:val="center"/>
          </w:tcPr>
          <w:p w14:paraId="50E94E61" w14:textId="77777777" w:rsidR="0052696B" w:rsidRPr="00691A6C" w:rsidRDefault="0052696B">
            <w:pPr>
              <w:rPr>
                <w:rFonts w:ascii="Times New Roman" w:hAnsi="Times New Roman" w:cs="Times New Roman"/>
                <w:sz w:val="24"/>
                <w:szCs w:val="24"/>
              </w:rPr>
            </w:pPr>
          </w:p>
        </w:tc>
        <w:tc>
          <w:tcPr>
            <w:tcW w:w="1716" w:type="dxa"/>
            <w:tcBorders>
              <w:top w:val="single" w:sz="8" w:space="0" w:color="000000"/>
              <w:left w:val="single" w:sz="8" w:space="0" w:color="000000"/>
              <w:bottom w:val="single" w:sz="8" w:space="0" w:color="000000"/>
              <w:right w:val="single" w:sz="8" w:space="0" w:color="000000"/>
            </w:tcBorders>
            <w:vAlign w:val="center"/>
          </w:tcPr>
          <w:p w14:paraId="2170CE5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40,83</w:t>
            </w:r>
          </w:p>
        </w:tc>
      </w:tr>
    </w:tbl>
    <w:p w14:paraId="237592D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доноси план активности за текућу годину, којим предвиђа обим активности из Табеле 2. овог програма за сваког саветодавца, тако да реализацијом тих активности сваки саветодавац треба да оствари најмање 1.700 бодoва.</w:t>
      </w:r>
    </w:p>
    <w:p w14:paraId="708E6F0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планом активности предвиђа врсту, број и време реализације активности за сваког саветодавца. Саветодавац реализацијом активности у оквиру сваког квартала треба да оствари 20–30% од укупног броја бодова (340–510 бодова), при чему преглед реализованих активности на крају године треба у потпуности да одговара плану активности према врсти и броју активности. Реализоване активности преко предвиђеног максимума неће бити вредноване.</w:t>
      </w:r>
    </w:p>
    <w:p w14:paraId="23458F1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Ради обезбеђивања доступности и континуитета пружања стручних савета, препорука и саветодавне помоћи током ванредних и отежавајућих околности саветодавци могу уместо индивидуалних и групних метода рада применити дигиталне алате за комуникацију на даљину, уз сагласност Министарства.</w:t>
      </w:r>
    </w:p>
    <w:p w14:paraId="3E8E7C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може да изврши измену плана активности у случају ванредних појава (елементарне непогоде и заразне болести) или у случају повећања или смањења броја запослених саветодаваца у току године, уз сагласност Министарства, ако достави одговарајуће доказе и образложење.</w:t>
      </w:r>
    </w:p>
    <w:p w14:paraId="7B468314"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b/>
          <w:color w:val="000000"/>
          <w:sz w:val="24"/>
          <w:szCs w:val="24"/>
        </w:rPr>
        <w:t>1. Пружање стручних савета, препорука и саветодавне помоћи применом индивидуалних метода рада</w:t>
      </w:r>
    </w:p>
    <w:p w14:paraId="5B1FA16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бележи информације о обављању саветодавних послова применом индивидуалних метода рада кроз Личну евиденцију саветодавца, која се води у електронској форми и чини саставни део софтвера „Пољосаветˮ, а савет доставља пољопривредном произвођачу.</w:t>
      </w:r>
    </w:p>
    <w:p w14:paraId="677FF87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издаје потврду о оствареној сарадњи са пољопривредним произвођачем на захтев пољопривредног произвођача, која је потписана од стране овлашћеног лица и оверена печатом и на којој је наведен остварен начин сарадње.</w:t>
      </w:r>
    </w:p>
    <w:p w14:paraId="336B8D00"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1) Саветодавни послови са одабраним пољопривредним газдинствима</w:t>
      </w:r>
    </w:p>
    <w:p w14:paraId="400D137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за област сточарства, ратарства, воћарства и повртарства прати 20 до 40 одабраних пољопривредних газдинстава и свако посећује најмање четири пута у току године.</w:t>
      </w:r>
    </w:p>
    <w:p w14:paraId="50AF92B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Саветодавац за област механизације, мелиорације, технологије производње, агроекономије, заштите биља, органскe производњe и руралног развоја прати 20 до 40 газдинстава која су одабрана пољопривредна газдинстава за саветодавце из области сточарства, ратарства, воћарства и повртарства и свако посећује најмање четири пута у току године. Ова газдинства су распоређена на подручју на којем се обављају саветодавни послови, на такав начин да њихов број буде у пропорцији са бројем одабраних газдинстава за поједине општине, односно градове из Табеле 3. овог програма.</w:t>
      </w:r>
    </w:p>
    <w:p w14:paraId="7A9D61C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За свако одабрано газдинство израђује се план развоја са тачно утврђеним циљевима који се желе постићи током годишњег периода сарадње, као и током периода укупне сарадње. План развоја за сваку годину уписује се у образац који је саставни део софтвера „Пољосаветˮ и који садржи набројане утврђене циљеве, њихов опис и разлог зашто су изабрани, да ли су реализовани и опис на који начин су реализовани.</w:t>
      </w:r>
    </w:p>
    <w:p w14:paraId="02BE136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Посета одабраном пољопривредном газдинству траје до четири радна сата, при чему је минимално време задржавања на газдинству 45 минута. Саветодавац бележи време доласка на газдинство и одласка са газдинства, као и географске координате газдинства у апликацију која је саставни део софтвера „Пољосаветˮ.</w:t>
      </w:r>
    </w:p>
    <w:p w14:paraId="50FBEC2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у току године обавља саветодавне послове са одабраним пољопривредним газдинствима и кроз сарадњу у просторијама ПССС, путем телефона или електронске поште или тако што остварује непосредни контакт са пољопривредним произвођачима у ПССС, при чему максималан број ових контаката износи 160 на годишњем нивоу.</w:t>
      </w:r>
    </w:p>
    <w:p w14:paraId="6BA0614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који прати одабрано пољопривредно газдинство, прикупља техничко-технолошке и економске податке на овом газдинству и уноси те податке у образац, који ПССС-у доставља Овлашћена организација.</w:t>
      </w:r>
    </w:p>
    <w:p w14:paraId="02C1A77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Рад са одабраним пољопривредним газдинством обавља се у периоду од три године.</w:t>
      </w:r>
    </w:p>
    <w:p w14:paraId="5A42F1B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Одабрано газдинство саветодавац може поново изабрати ако је протекло пет година од момента када је истекао период рада са одабраним пољопривредним газдинством.</w:t>
      </w:r>
    </w:p>
    <w:p w14:paraId="5540307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Табела 3. Број одабраних пољопривредних газдинстава за подручје на којем се обављају саветодавни послови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36"/>
        <w:gridCol w:w="2271"/>
        <w:gridCol w:w="2371"/>
        <w:gridCol w:w="2414"/>
      </w:tblGrid>
      <w:tr w:rsidR="0052696B" w:rsidRPr="00691A6C" w14:paraId="6461DFF7"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A8FD8B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Редни</w:t>
            </w:r>
          </w:p>
          <w:p w14:paraId="1B79A0A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број</w:t>
            </w:r>
          </w:p>
        </w:tc>
        <w:tc>
          <w:tcPr>
            <w:tcW w:w="3062" w:type="dxa"/>
            <w:tcBorders>
              <w:top w:val="single" w:sz="8" w:space="0" w:color="000000"/>
              <w:left w:val="single" w:sz="8" w:space="0" w:color="000000"/>
              <w:bottom w:val="single" w:sz="8" w:space="0" w:color="000000"/>
              <w:right w:val="single" w:sz="8" w:space="0" w:color="000000"/>
            </w:tcBorders>
            <w:vAlign w:val="center"/>
          </w:tcPr>
          <w:p w14:paraId="2414D4A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Подручје на којем се обављају саветодавни послови</w:t>
            </w:r>
          </w:p>
          <w:p w14:paraId="4E2FB88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(град/општина)</w:t>
            </w:r>
          </w:p>
        </w:tc>
        <w:tc>
          <w:tcPr>
            <w:tcW w:w="3923" w:type="dxa"/>
            <w:tcBorders>
              <w:top w:val="single" w:sz="8" w:space="0" w:color="000000"/>
              <w:left w:val="single" w:sz="8" w:space="0" w:color="000000"/>
              <w:bottom w:val="single" w:sz="8" w:space="0" w:color="000000"/>
              <w:right w:val="single" w:sz="8" w:space="0" w:color="000000"/>
            </w:tcBorders>
            <w:vAlign w:val="center"/>
          </w:tcPr>
          <w:p w14:paraId="17C7F2E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Минималан број одабраних пољ. газдинстава</w:t>
            </w:r>
          </w:p>
        </w:tc>
        <w:tc>
          <w:tcPr>
            <w:tcW w:w="3923" w:type="dxa"/>
            <w:tcBorders>
              <w:top w:val="single" w:sz="8" w:space="0" w:color="000000"/>
              <w:left w:val="single" w:sz="8" w:space="0" w:color="000000"/>
              <w:bottom w:val="single" w:sz="8" w:space="0" w:color="000000"/>
              <w:right w:val="single" w:sz="8" w:space="0" w:color="000000"/>
            </w:tcBorders>
            <w:vAlign w:val="center"/>
          </w:tcPr>
          <w:p w14:paraId="6CBE878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Максималан број одабраних пољ. газдинстава</w:t>
            </w:r>
          </w:p>
        </w:tc>
      </w:tr>
      <w:tr w:rsidR="0052696B" w:rsidRPr="00691A6C" w14:paraId="39BE30C7"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9DA013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3062" w:type="dxa"/>
            <w:tcBorders>
              <w:top w:val="single" w:sz="8" w:space="0" w:color="000000"/>
              <w:left w:val="single" w:sz="8" w:space="0" w:color="000000"/>
              <w:bottom w:val="single" w:sz="8" w:space="0" w:color="000000"/>
              <w:right w:val="single" w:sz="8" w:space="0" w:color="000000"/>
            </w:tcBorders>
            <w:vAlign w:val="center"/>
          </w:tcPr>
          <w:p w14:paraId="5B6E5A5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Ниш</w:t>
            </w:r>
          </w:p>
        </w:tc>
        <w:tc>
          <w:tcPr>
            <w:tcW w:w="3923" w:type="dxa"/>
            <w:tcBorders>
              <w:top w:val="single" w:sz="8" w:space="0" w:color="000000"/>
              <w:left w:val="single" w:sz="8" w:space="0" w:color="000000"/>
              <w:bottom w:val="single" w:sz="8" w:space="0" w:color="000000"/>
              <w:right w:val="single" w:sz="8" w:space="0" w:color="000000"/>
            </w:tcBorders>
            <w:vAlign w:val="center"/>
          </w:tcPr>
          <w:p w14:paraId="338C01D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c>
          <w:tcPr>
            <w:tcW w:w="3923" w:type="dxa"/>
            <w:tcBorders>
              <w:top w:val="single" w:sz="8" w:space="0" w:color="000000"/>
              <w:left w:val="single" w:sz="8" w:space="0" w:color="000000"/>
              <w:bottom w:val="single" w:sz="8" w:space="0" w:color="000000"/>
              <w:right w:val="single" w:sz="8" w:space="0" w:color="000000"/>
            </w:tcBorders>
            <w:vAlign w:val="center"/>
          </w:tcPr>
          <w:p w14:paraId="1D2F46D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w:t>
            </w:r>
          </w:p>
        </w:tc>
      </w:tr>
      <w:tr w:rsidR="0052696B" w:rsidRPr="00691A6C" w14:paraId="52F5EB3E"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5062076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3062" w:type="dxa"/>
            <w:tcBorders>
              <w:top w:val="single" w:sz="8" w:space="0" w:color="000000"/>
              <w:left w:val="single" w:sz="8" w:space="0" w:color="000000"/>
              <w:bottom w:val="single" w:sz="8" w:space="0" w:color="000000"/>
              <w:right w:val="single" w:sz="8" w:space="0" w:color="000000"/>
            </w:tcBorders>
            <w:vAlign w:val="center"/>
          </w:tcPr>
          <w:p w14:paraId="5BC1D9D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Алексинац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36CF29D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38</w:t>
            </w:r>
          </w:p>
        </w:tc>
        <w:tc>
          <w:tcPr>
            <w:tcW w:w="3923" w:type="dxa"/>
            <w:tcBorders>
              <w:top w:val="single" w:sz="8" w:space="0" w:color="000000"/>
              <w:left w:val="single" w:sz="8" w:space="0" w:color="000000"/>
              <w:bottom w:val="single" w:sz="8" w:space="0" w:color="000000"/>
              <w:right w:val="single" w:sz="8" w:space="0" w:color="000000"/>
            </w:tcBorders>
            <w:vAlign w:val="center"/>
          </w:tcPr>
          <w:p w14:paraId="4485901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70</w:t>
            </w:r>
          </w:p>
        </w:tc>
      </w:tr>
      <w:tr w:rsidR="0052696B" w:rsidRPr="00691A6C" w14:paraId="42DC0197"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3F4E936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3062" w:type="dxa"/>
            <w:tcBorders>
              <w:top w:val="single" w:sz="8" w:space="0" w:color="000000"/>
              <w:left w:val="single" w:sz="8" w:space="0" w:color="000000"/>
              <w:bottom w:val="single" w:sz="8" w:space="0" w:color="000000"/>
              <w:right w:val="single" w:sz="8" w:space="0" w:color="000000"/>
            </w:tcBorders>
            <w:vAlign w:val="center"/>
          </w:tcPr>
          <w:p w14:paraId="44797CC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Гаџин Хан</w:t>
            </w:r>
          </w:p>
        </w:tc>
        <w:tc>
          <w:tcPr>
            <w:tcW w:w="3923" w:type="dxa"/>
            <w:tcBorders>
              <w:top w:val="single" w:sz="8" w:space="0" w:color="000000"/>
              <w:left w:val="single" w:sz="8" w:space="0" w:color="000000"/>
              <w:bottom w:val="single" w:sz="8" w:space="0" w:color="000000"/>
              <w:right w:val="single" w:sz="8" w:space="0" w:color="000000"/>
            </w:tcBorders>
            <w:vAlign w:val="center"/>
          </w:tcPr>
          <w:p w14:paraId="03B4DE8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3923" w:type="dxa"/>
            <w:tcBorders>
              <w:top w:val="single" w:sz="8" w:space="0" w:color="000000"/>
              <w:left w:val="single" w:sz="8" w:space="0" w:color="000000"/>
              <w:bottom w:val="single" w:sz="8" w:space="0" w:color="000000"/>
              <w:right w:val="single" w:sz="8" w:space="0" w:color="000000"/>
            </w:tcBorders>
            <w:vAlign w:val="center"/>
          </w:tcPr>
          <w:p w14:paraId="4CC87FC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r>
      <w:tr w:rsidR="0052696B" w:rsidRPr="00691A6C" w14:paraId="0EEF9ED4"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0D35CC1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4.</w:t>
            </w:r>
          </w:p>
        </w:tc>
        <w:tc>
          <w:tcPr>
            <w:tcW w:w="3062" w:type="dxa"/>
            <w:tcBorders>
              <w:top w:val="single" w:sz="8" w:space="0" w:color="000000"/>
              <w:left w:val="single" w:sz="8" w:space="0" w:color="000000"/>
              <w:bottom w:val="single" w:sz="8" w:space="0" w:color="000000"/>
              <w:right w:val="single" w:sz="8" w:space="0" w:color="000000"/>
            </w:tcBorders>
            <w:vAlign w:val="center"/>
          </w:tcPr>
          <w:p w14:paraId="63E30D6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Дољевац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1885349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3923" w:type="dxa"/>
            <w:tcBorders>
              <w:top w:val="single" w:sz="8" w:space="0" w:color="000000"/>
              <w:left w:val="single" w:sz="8" w:space="0" w:color="000000"/>
              <w:bottom w:val="single" w:sz="8" w:space="0" w:color="000000"/>
              <w:right w:val="single" w:sz="8" w:space="0" w:color="000000"/>
            </w:tcBorders>
            <w:vAlign w:val="center"/>
          </w:tcPr>
          <w:p w14:paraId="493EF2A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r>
      <w:tr w:rsidR="0052696B" w:rsidRPr="00691A6C" w14:paraId="0F8B88E8"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9ACDA4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3062" w:type="dxa"/>
            <w:tcBorders>
              <w:top w:val="single" w:sz="8" w:space="0" w:color="000000"/>
              <w:left w:val="single" w:sz="8" w:space="0" w:color="000000"/>
              <w:bottom w:val="single" w:sz="8" w:space="0" w:color="000000"/>
              <w:right w:val="single" w:sz="8" w:space="0" w:color="000000"/>
            </w:tcBorders>
            <w:vAlign w:val="center"/>
          </w:tcPr>
          <w:p w14:paraId="173F60B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Мерошина</w:t>
            </w:r>
          </w:p>
        </w:tc>
        <w:tc>
          <w:tcPr>
            <w:tcW w:w="3923" w:type="dxa"/>
            <w:tcBorders>
              <w:top w:val="single" w:sz="8" w:space="0" w:color="000000"/>
              <w:left w:val="single" w:sz="8" w:space="0" w:color="000000"/>
              <w:bottom w:val="single" w:sz="8" w:space="0" w:color="000000"/>
              <w:right w:val="single" w:sz="8" w:space="0" w:color="000000"/>
            </w:tcBorders>
            <w:vAlign w:val="center"/>
          </w:tcPr>
          <w:p w14:paraId="756D19E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w:t>
            </w:r>
          </w:p>
        </w:tc>
        <w:tc>
          <w:tcPr>
            <w:tcW w:w="3923" w:type="dxa"/>
            <w:tcBorders>
              <w:top w:val="single" w:sz="8" w:space="0" w:color="000000"/>
              <w:left w:val="single" w:sz="8" w:space="0" w:color="000000"/>
              <w:bottom w:val="single" w:sz="8" w:space="0" w:color="000000"/>
              <w:right w:val="single" w:sz="8" w:space="0" w:color="000000"/>
            </w:tcBorders>
            <w:vAlign w:val="center"/>
          </w:tcPr>
          <w:p w14:paraId="758878B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r>
      <w:tr w:rsidR="0052696B" w:rsidRPr="00691A6C" w14:paraId="62A4B8BA"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770FD4F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3062" w:type="dxa"/>
            <w:tcBorders>
              <w:top w:val="single" w:sz="8" w:space="0" w:color="000000"/>
              <w:left w:val="single" w:sz="8" w:space="0" w:color="000000"/>
              <w:bottom w:val="single" w:sz="8" w:space="0" w:color="000000"/>
              <w:right w:val="single" w:sz="8" w:space="0" w:color="000000"/>
            </w:tcBorders>
            <w:vAlign w:val="center"/>
          </w:tcPr>
          <w:p w14:paraId="3569F9C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Ражањ</w:t>
            </w:r>
          </w:p>
        </w:tc>
        <w:tc>
          <w:tcPr>
            <w:tcW w:w="3923" w:type="dxa"/>
            <w:tcBorders>
              <w:top w:val="single" w:sz="8" w:space="0" w:color="000000"/>
              <w:left w:val="single" w:sz="8" w:space="0" w:color="000000"/>
              <w:bottom w:val="single" w:sz="8" w:space="0" w:color="000000"/>
              <w:right w:val="single" w:sz="8" w:space="0" w:color="000000"/>
            </w:tcBorders>
            <w:vAlign w:val="center"/>
          </w:tcPr>
          <w:p w14:paraId="3D9FE61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w:t>
            </w:r>
          </w:p>
        </w:tc>
        <w:tc>
          <w:tcPr>
            <w:tcW w:w="3923" w:type="dxa"/>
            <w:tcBorders>
              <w:top w:val="single" w:sz="8" w:space="0" w:color="000000"/>
              <w:left w:val="single" w:sz="8" w:space="0" w:color="000000"/>
              <w:bottom w:val="single" w:sz="8" w:space="0" w:color="000000"/>
              <w:right w:val="single" w:sz="8" w:space="0" w:color="000000"/>
            </w:tcBorders>
            <w:vAlign w:val="center"/>
          </w:tcPr>
          <w:p w14:paraId="3A4ACCE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41</w:t>
            </w:r>
          </w:p>
        </w:tc>
      </w:tr>
      <w:tr w:rsidR="0052696B" w:rsidRPr="00691A6C" w14:paraId="490C1BCA"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44F917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3062" w:type="dxa"/>
            <w:tcBorders>
              <w:top w:val="single" w:sz="8" w:space="0" w:color="000000"/>
              <w:left w:val="single" w:sz="8" w:space="0" w:color="000000"/>
              <w:bottom w:val="single" w:sz="8" w:space="0" w:color="000000"/>
              <w:right w:val="single" w:sz="8" w:space="0" w:color="000000"/>
            </w:tcBorders>
            <w:vAlign w:val="center"/>
          </w:tcPr>
          <w:p w14:paraId="5B8D1AB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Сврљиг</w:t>
            </w:r>
          </w:p>
        </w:tc>
        <w:tc>
          <w:tcPr>
            <w:tcW w:w="3923" w:type="dxa"/>
            <w:tcBorders>
              <w:top w:val="single" w:sz="8" w:space="0" w:color="000000"/>
              <w:left w:val="single" w:sz="8" w:space="0" w:color="000000"/>
              <w:bottom w:val="single" w:sz="8" w:space="0" w:color="000000"/>
              <w:right w:val="single" w:sz="8" w:space="0" w:color="000000"/>
            </w:tcBorders>
            <w:vAlign w:val="center"/>
          </w:tcPr>
          <w:p w14:paraId="4F45A73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3923" w:type="dxa"/>
            <w:tcBorders>
              <w:top w:val="single" w:sz="8" w:space="0" w:color="000000"/>
              <w:left w:val="single" w:sz="8" w:space="0" w:color="000000"/>
              <w:bottom w:val="single" w:sz="8" w:space="0" w:color="000000"/>
              <w:right w:val="single" w:sz="8" w:space="0" w:color="000000"/>
            </w:tcBorders>
            <w:vAlign w:val="center"/>
          </w:tcPr>
          <w:p w14:paraId="3E2C6AD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w:t>
            </w:r>
          </w:p>
        </w:tc>
      </w:tr>
      <w:tr w:rsidR="0052696B" w:rsidRPr="00691A6C" w14:paraId="16FA4D5B"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7092F21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3062" w:type="dxa"/>
            <w:tcBorders>
              <w:top w:val="single" w:sz="8" w:space="0" w:color="000000"/>
              <w:left w:val="single" w:sz="8" w:space="0" w:color="000000"/>
              <w:bottom w:val="single" w:sz="8" w:space="0" w:color="000000"/>
              <w:right w:val="single" w:sz="8" w:space="0" w:color="000000"/>
            </w:tcBorders>
            <w:vAlign w:val="center"/>
          </w:tcPr>
          <w:p w14:paraId="505F4BA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Ваљево</w:t>
            </w:r>
          </w:p>
        </w:tc>
        <w:tc>
          <w:tcPr>
            <w:tcW w:w="3923" w:type="dxa"/>
            <w:tcBorders>
              <w:top w:val="single" w:sz="8" w:space="0" w:color="000000"/>
              <w:left w:val="single" w:sz="8" w:space="0" w:color="000000"/>
              <w:bottom w:val="single" w:sz="8" w:space="0" w:color="000000"/>
              <w:right w:val="single" w:sz="8" w:space="0" w:color="000000"/>
            </w:tcBorders>
            <w:vAlign w:val="center"/>
          </w:tcPr>
          <w:p w14:paraId="72E62F1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52</w:t>
            </w:r>
          </w:p>
        </w:tc>
        <w:tc>
          <w:tcPr>
            <w:tcW w:w="3923" w:type="dxa"/>
            <w:tcBorders>
              <w:top w:val="single" w:sz="8" w:space="0" w:color="000000"/>
              <w:left w:val="single" w:sz="8" w:space="0" w:color="000000"/>
              <w:bottom w:val="single" w:sz="8" w:space="0" w:color="000000"/>
              <w:right w:val="single" w:sz="8" w:space="0" w:color="000000"/>
            </w:tcBorders>
            <w:vAlign w:val="center"/>
          </w:tcPr>
          <w:p w14:paraId="03A9750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78</w:t>
            </w:r>
          </w:p>
        </w:tc>
      </w:tr>
      <w:tr w:rsidR="0052696B" w:rsidRPr="00691A6C" w14:paraId="6B12E6E3"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B76530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3062" w:type="dxa"/>
            <w:tcBorders>
              <w:top w:val="single" w:sz="8" w:space="0" w:color="000000"/>
              <w:left w:val="single" w:sz="8" w:space="0" w:color="000000"/>
              <w:bottom w:val="single" w:sz="8" w:space="0" w:color="000000"/>
              <w:right w:val="single" w:sz="8" w:space="0" w:color="000000"/>
            </w:tcBorders>
            <w:vAlign w:val="center"/>
          </w:tcPr>
          <w:p w14:paraId="255D265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Лајковац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0195954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3923" w:type="dxa"/>
            <w:tcBorders>
              <w:top w:val="single" w:sz="8" w:space="0" w:color="000000"/>
              <w:left w:val="single" w:sz="8" w:space="0" w:color="000000"/>
              <w:bottom w:val="single" w:sz="8" w:space="0" w:color="000000"/>
              <w:right w:val="single" w:sz="8" w:space="0" w:color="000000"/>
            </w:tcBorders>
            <w:vAlign w:val="center"/>
          </w:tcPr>
          <w:p w14:paraId="628D8AC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r>
      <w:tr w:rsidR="0052696B" w:rsidRPr="00691A6C" w14:paraId="7AD364C7"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4F3086E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3062" w:type="dxa"/>
            <w:tcBorders>
              <w:top w:val="single" w:sz="8" w:space="0" w:color="000000"/>
              <w:left w:val="single" w:sz="8" w:space="0" w:color="000000"/>
              <w:bottom w:val="single" w:sz="8" w:space="0" w:color="000000"/>
              <w:right w:val="single" w:sz="8" w:space="0" w:color="000000"/>
            </w:tcBorders>
            <w:vAlign w:val="center"/>
          </w:tcPr>
          <w:p w14:paraId="13B4304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Љиг</w:t>
            </w:r>
          </w:p>
        </w:tc>
        <w:tc>
          <w:tcPr>
            <w:tcW w:w="3923" w:type="dxa"/>
            <w:tcBorders>
              <w:top w:val="single" w:sz="8" w:space="0" w:color="000000"/>
              <w:left w:val="single" w:sz="8" w:space="0" w:color="000000"/>
              <w:bottom w:val="single" w:sz="8" w:space="0" w:color="000000"/>
              <w:right w:val="single" w:sz="8" w:space="0" w:color="000000"/>
            </w:tcBorders>
            <w:vAlign w:val="center"/>
          </w:tcPr>
          <w:p w14:paraId="02ABC30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3923" w:type="dxa"/>
            <w:tcBorders>
              <w:top w:val="single" w:sz="8" w:space="0" w:color="000000"/>
              <w:left w:val="single" w:sz="8" w:space="0" w:color="000000"/>
              <w:bottom w:val="single" w:sz="8" w:space="0" w:color="000000"/>
              <w:right w:val="single" w:sz="8" w:space="0" w:color="000000"/>
            </w:tcBorders>
            <w:vAlign w:val="center"/>
          </w:tcPr>
          <w:p w14:paraId="126654E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r>
      <w:tr w:rsidR="0052696B" w:rsidRPr="00691A6C" w14:paraId="3CF2858F"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ACE0EB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3062" w:type="dxa"/>
            <w:tcBorders>
              <w:top w:val="single" w:sz="8" w:space="0" w:color="000000"/>
              <w:left w:val="single" w:sz="8" w:space="0" w:color="000000"/>
              <w:bottom w:val="single" w:sz="8" w:space="0" w:color="000000"/>
              <w:right w:val="single" w:sz="8" w:space="0" w:color="000000"/>
            </w:tcBorders>
            <w:vAlign w:val="center"/>
          </w:tcPr>
          <w:p w14:paraId="6E1870F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Мионица</w:t>
            </w:r>
          </w:p>
        </w:tc>
        <w:tc>
          <w:tcPr>
            <w:tcW w:w="3923" w:type="dxa"/>
            <w:tcBorders>
              <w:top w:val="single" w:sz="8" w:space="0" w:color="000000"/>
              <w:left w:val="single" w:sz="8" w:space="0" w:color="000000"/>
              <w:bottom w:val="single" w:sz="8" w:space="0" w:color="000000"/>
              <w:right w:val="single" w:sz="8" w:space="0" w:color="000000"/>
            </w:tcBorders>
            <w:vAlign w:val="center"/>
          </w:tcPr>
          <w:p w14:paraId="3AB229F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23</w:t>
            </w:r>
          </w:p>
        </w:tc>
        <w:tc>
          <w:tcPr>
            <w:tcW w:w="3923" w:type="dxa"/>
            <w:tcBorders>
              <w:top w:val="single" w:sz="8" w:space="0" w:color="000000"/>
              <w:left w:val="single" w:sz="8" w:space="0" w:color="000000"/>
              <w:bottom w:val="single" w:sz="8" w:space="0" w:color="000000"/>
              <w:right w:val="single" w:sz="8" w:space="0" w:color="000000"/>
            </w:tcBorders>
            <w:vAlign w:val="center"/>
          </w:tcPr>
          <w:p w14:paraId="6001B7B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35</w:t>
            </w:r>
          </w:p>
        </w:tc>
      </w:tr>
      <w:tr w:rsidR="0052696B" w:rsidRPr="00691A6C" w14:paraId="390EA1E3"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3EFA85C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3062" w:type="dxa"/>
            <w:tcBorders>
              <w:top w:val="single" w:sz="8" w:space="0" w:color="000000"/>
              <w:left w:val="single" w:sz="8" w:space="0" w:color="000000"/>
              <w:bottom w:val="single" w:sz="8" w:space="0" w:color="000000"/>
              <w:right w:val="single" w:sz="8" w:space="0" w:color="000000"/>
            </w:tcBorders>
            <w:vAlign w:val="center"/>
          </w:tcPr>
          <w:p w14:paraId="2BEA2FE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Осечина</w:t>
            </w:r>
          </w:p>
        </w:tc>
        <w:tc>
          <w:tcPr>
            <w:tcW w:w="3923" w:type="dxa"/>
            <w:tcBorders>
              <w:top w:val="single" w:sz="8" w:space="0" w:color="000000"/>
              <w:left w:val="single" w:sz="8" w:space="0" w:color="000000"/>
              <w:bottom w:val="single" w:sz="8" w:space="0" w:color="000000"/>
              <w:right w:val="single" w:sz="8" w:space="0" w:color="000000"/>
            </w:tcBorders>
            <w:vAlign w:val="center"/>
          </w:tcPr>
          <w:p w14:paraId="523C953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w:t>
            </w:r>
          </w:p>
        </w:tc>
        <w:tc>
          <w:tcPr>
            <w:tcW w:w="3923" w:type="dxa"/>
            <w:tcBorders>
              <w:top w:val="single" w:sz="8" w:space="0" w:color="000000"/>
              <w:left w:val="single" w:sz="8" w:space="0" w:color="000000"/>
              <w:bottom w:val="single" w:sz="8" w:space="0" w:color="000000"/>
              <w:right w:val="single" w:sz="8" w:space="0" w:color="000000"/>
            </w:tcBorders>
            <w:vAlign w:val="center"/>
          </w:tcPr>
          <w:p w14:paraId="7936740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37</w:t>
            </w:r>
          </w:p>
        </w:tc>
      </w:tr>
      <w:tr w:rsidR="0052696B" w:rsidRPr="00691A6C" w14:paraId="4FA61212"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01655DD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3062" w:type="dxa"/>
            <w:tcBorders>
              <w:top w:val="single" w:sz="8" w:space="0" w:color="000000"/>
              <w:left w:val="single" w:sz="8" w:space="0" w:color="000000"/>
              <w:bottom w:val="single" w:sz="8" w:space="0" w:color="000000"/>
              <w:right w:val="single" w:sz="8" w:space="0" w:color="000000"/>
            </w:tcBorders>
            <w:vAlign w:val="center"/>
          </w:tcPr>
          <w:p w14:paraId="28CE4C9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Уб</w:t>
            </w:r>
          </w:p>
        </w:tc>
        <w:tc>
          <w:tcPr>
            <w:tcW w:w="3923" w:type="dxa"/>
            <w:tcBorders>
              <w:top w:val="single" w:sz="8" w:space="0" w:color="000000"/>
              <w:left w:val="single" w:sz="8" w:space="0" w:color="000000"/>
              <w:bottom w:val="single" w:sz="8" w:space="0" w:color="000000"/>
              <w:right w:val="single" w:sz="8" w:space="0" w:color="000000"/>
            </w:tcBorders>
            <w:vAlign w:val="center"/>
          </w:tcPr>
          <w:p w14:paraId="0D5DE36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39</w:t>
            </w:r>
          </w:p>
        </w:tc>
        <w:tc>
          <w:tcPr>
            <w:tcW w:w="3923" w:type="dxa"/>
            <w:tcBorders>
              <w:top w:val="single" w:sz="8" w:space="0" w:color="000000"/>
              <w:left w:val="single" w:sz="8" w:space="0" w:color="000000"/>
              <w:bottom w:val="single" w:sz="8" w:space="0" w:color="000000"/>
              <w:right w:val="single" w:sz="8" w:space="0" w:color="000000"/>
            </w:tcBorders>
            <w:vAlign w:val="center"/>
          </w:tcPr>
          <w:p w14:paraId="65E9A68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58</w:t>
            </w:r>
          </w:p>
        </w:tc>
      </w:tr>
      <w:tr w:rsidR="0052696B" w:rsidRPr="00691A6C" w14:paraId="631F0551"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3110254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c>
          <w:tcPr>
            <w:tcW w:w="3062" w:type="dxa"/>
            <w:tcBorders>
              <w:top w:val="single" w:sz="8" w:space="0" w:color="000000"/>
              <w:left w:val="single" w:sz="8" w:space="0" w:color="000000"/>
              <w:bottom w:val="single" w:sz="8" w:space="0" w:color="000000"/>
              <w:right w:val="single" w:sz="8" w:space="0" w:color="000000"/>
            </w:tcBorders>
            <w:vAlign w:val="center"/>
          </w:tcPr>
          <w:p w14:paraId="53735F2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Врање</w:t>
            </w:r>
          </w:p>
        </w:tc>
        <w:tc>
          <w:tcPr>
            <w:tcW w:w="3923" w:type="dxa"/>
            <w:tcBorders>
              <w:top w:val="single" w:sz="8" w:space="0" w:color="000000"/>
              <w:left w:val="single" w:sz="8" w:space="0" w:color="000000"/>
              <w:bottom w:val="single" w:sz="8" w:space="0" w:color="000000"/>
              <w:right w:val="single" w:sz="8" w:space="0" w:color="000000"/>
            </w:tcBorders>
            <w:vAlign w:val="center"/>
          </w:tcPr>
          <w:p w14:paraId="0C170C4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79</w:t>
            </w:r>
          </w:p>
        </w:tc>
        <w:tc>
          <w:tcPr>
            <w:tcW w:w="3923" w:type="dxa"/>
            <w:tcBorders>
              <w:top w:val="single" w:sz="8" w:space="0" w:color="000000"/>
              <w:left w:val="single" w:sz="8" w:space="0" w:color="000000"/>
              <w:bottom w:val="single" w:sz="8" w:space="0" w:color="000000"/>
              <w:right w:val="single" w:sz="8" w:space="0" w:color="000000"/>
            </w:tcBorders>
            <w:vAlign w:val="center"/>
          </w:tcPr>
          <w:p w14:paraId="6B3ECBD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113</w:t>
            </w:r>
          </w:p>
        </w:tc>
      </w:tr>
      <w:tr w:rsidR="0052696B" w:rsidRPr="00691A6C" w14:paraId="754B7B61"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381BEB5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c>
          <w:tcPr>
            <w:tcW w:w="3062" w:type="dxa"/>
            <w:tcBorders>
              <w:top w:val="single" w:sz="8" w:space="0" w:color="000000"/>
              <w:left w:val="single" w:sz="8" w:space="0" w:color="000000"/>
              <w:bottom w:val="single" w:sz="8" w:space="0" w:color="000000"/>
              <w:right w:val="single" w:sz="8" w:space="0" w:color="000000"/>
            </w:tcBorders>
            <w:vAlign w:val="center"/>
          </w:tcPr>
          <w:p w14:paraId="2220263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Босилеград</w:t>
            </w:r>
          </w:p>
        </w:tc>
        <w:tc>
          <w:tcPr>
            <w:tcW w:w="3923" w:type="dxa"/>
            <w:tcBorders>
              <w:top w:val="single" w:sz="8" w:space="0" w:color="000000"/>
              <w:left w:val="single" w:sz="8" w:space="0" w:color="000000"/>
              <w:bottom w:val="single" w:sz="8" w:space="0" w:color="000000"/>
              <w:right w:val="single" w:sz="8" w:space="0" w:color="000000"/>
            </w:tcBorders>
            <w:vAlign w:val="center"/>
          </w:tcPr>
          <w:p w14:paraId="466631D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3923" w:type="dxa"/>
            <w:tcBorders>
              <w:top w:val="single" w:sz="8" w:space="0" w:color="000000"/>
              <w:left w:val="single" w:sz="8" w:space="0" w:color="000000"/>
              <w:bottom w:val="single" w:sz="8" w:space="0" w:color="000000"/>
              <w:right w:val="single" w:sz="8" w:space="0" w:color="000000"/>
            </w:tcBorders>
            <w:vAlign w:val="center"/>
          </w:tcPr>
          <w:p w14:paraId="5992F19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r>
      <w:tr w:rsidR="0052696B" w:rsidRPr="00691A6C" w14:paraId="18175EA3"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BC941A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3062" w:type="dxa"/>
            <w:tcBorders>
              <w:top w:val="single" w:sz="8" w:space="0" w:color="000000"/>
              <w:left w:val="single" w:sz="8" w:space="0" w:color="000000"/>
              <w:bottom w:val="single" w:sz="8" w:space="0" w:color="000000"/>
              <w:right w:val="single" w:sz="8" w:space="0" w:color="000000"/>
            </w:tcBorders>
            <w:vAlign w:val="center"/>
          </w:tcPr>
          <w:p w14:paraId="22E8A8F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Бујановац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52A6EAF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c>
          <w:tcPr>
            <w:tcW w:w="3923" w:type="dxa"/>
            <w:tcBorders>
              <w:top w:val="single" w:sz="8" w:space="0" w:color="000000"/>
              <w:left w:val="single" w:sz="8" w:space="0" w:color="000000"/>
              <w:bottom w:val="single" w:sz="8" w:space="0" w:color="000000"/>
              <w:right w:val="single" w:sz="8" w:space="0" w:color="000000"/>
            </w:tcBorders>
            <w:vAlign w:val="center"/>
          </w:tcPr>
          <w:p w14:paraId="6890DA6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r>
      <w:tr w:rsidR="0052696B" w:rsidRPr="00691A6C" w14:paraId="69E1B2D8"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5396560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c>
          <w:tcPr>
            <w:tcW w:w="3062" w:type="dxa"/>
            <w:tcBorders>
              <w:top w:val="single" w:sz="8" w:space="0" w:color="000000"/>
              <w:left w:val="single" w:sz="8" w:space="0" w:color="000000"/>
              <w:bottom w:val="single" w:sz="8" w:space="0" w:color="000000"/>
              <w:right w:val="single" w:sz="8" w:space="0" w:color="000000"/>
            </w:tcBorders>
            <w:vAlign w:val="center"/>
          </w:tcPr>
          <w:p w14:paraId="49700B7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Владичин Хан</w:t>
            </w:r>
          </w:p>
        </w:tc>
        <w:tc>
          <w:tcPr>
            <w:tcW w:w="3923" w:type="dxa"/>
            <w:tcBorders>
              <w:top w:val="single" w:sz="8" w:space="0" w:color="000000"/>
              <w:left w:val="single" w:sz="8" w:space="0" w:color="000000"/>
              <w:bottom w:val="single" w:sz="8" w:space="0" w:color="000000"/>
              <w:right w:val="single" w:sz="8" w:space="0" w:color="000000"/>
            </w:tcBorders>
            <w:vAlign w:val="center"/>
          </w:tcPr>
          <w:p w14:paraId="6A74866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3923" w:type="dxa"/>
            <w:tcBorders>
              <w:top w:val="single" w:sz="8" w:space="0" w:color="000000"/>
              <w:left w:val="single" w:sz="8" w:space="0" w:color="000000"/>
              <w:bottom w:val="single" w:sz="8" w:space="0" w:color="000000"/>
              <w:right w:val="single" w:sz="8" w:space="0" w:color="000000"/>
            </w:tcBorders>
            <w:vAlign w:val="center"/>
          </w:tcPr>
          <w:p w14:paraId="13561EA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r>
      <w:tr w:rsidR="0052696B" w:rsidRPr="00691A6C" w14:paraId="66D5AE8F"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296F6B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3062" w:type="dxa"/>
            <w:tcBorders>
              <w:top w:val="single" w:sz="8" w:space="0" w:color="000000"/>
              <w:left w:val="single" w:sz="8" w:space="0" w:color="000000"/>
              <w:bottom w:val="single" w:sz="8" w:space="0" w:color="000000"/>
              <w:right w:val="single" w:sz="8" w:space="0" w:color="000000"/>
            </w:tcBorders>
            <w:vAlign w:val="center"/>
          </w:tcPr>
          <w:p w14:paraId="44829F3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Прешево</w:t>
            </w:r>
          </w:p>
        </w:tc>
        <w:tc>
          <w:tcPr>
            <w:tcW w:w="3923" w:type="dxa"/>
            <w:tcBorders>
              <w:top w:val="single" w:sz="8" w:space="0" w:color="000000"/>
              <w:left w:val="single" w:sz="8" w:space="0" w:color="000000"/>
              <w:bottom w:val="single" w:sz="8" w:space="0" w:color="000000"/>
              <w:right w:val="single" w:sz="8" w:space="0" w:color="000000"/>
            </w:tcBorders>
            <w:vAlign w:val="center"/>
          </w:tcPr>
          <w:p w14:paraId="6222122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3923" w:type="dxa"/>
            <w:tcBorders>
              <w:top w:val="single" w:sz="8" w:space="0" w:color="000000"/>
              <w:left w:val="single" w:sz="8" w:space="0" w:color="000000"/>
              <w:bottom w:val="single" w:sz="8" w:space="0" w:color="000000"/>
              <w:right w:val="single" w:sz="8" w:space="0" w:color="000000"/>
            </w:tcBorders>
            <w:vAlign w:val="center"/>
          </w:tcPr>
          <w:p w14:paraId="501F964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r>
      <w:tr w:rsidR="0052696B" w:rsidRPr="00691A6C" w14:paraId="7D57FEA2"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2E9692B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3062" w:type="dxa"/>
            <w:tcBorders>
              <w:top w:val="single" w:sz="8" w:space="0" w:color="000000"/>
              <w:left w:val="single" w:sz="8" w:space="0" w:color="000000"/>
              <w:bottom w:val="single" w:sz="8" w:space="0" w:color="000000"/>
              <w:right w:val="single" w:sz="8" w:space="0" w:color="000000"/>
            </w:tcBorders>
            <w:vAlign w:val="center"/>
          </w:tcPr>
          <w:p w14:paraId="61867BF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Сурдулица</w:t>
            </w:r>
          </w:p>
        </w:tc>
        <w:tc>
          <w:tcPr>
            <w:tcW w:w="3923" w:type="dxa"/>
            <w:tcBorders>
              <w:top w:val="single" w:sz="8" w:space="0" w:color="000000"/>
              <w:left w:val="single" w:sz="8" w:space="0" w:color="000000"/>
              <w:bottom w:val="single" w:sz="8" w:space="0" w:color="000000"/>
              <w:right w:val="single" w:sz="8" w:space="0" w:color="000000"/>
            </w:tcBorders>
            <w:vAlign w:val="center"/>
          </w:tcPr>
          <w:p w14:paraId="7F4ED9F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c>
          <w:tcPr>
            <w:tcW w:w="3923" w:type="dxa"/>
            <w:tcBorders>
              <w:top w:val="single" w:sz="8" w:space="0" w:color="000000"/>
              <w:left w:val="single" w:sz="8" w:space="0" w:color="000000"/>
              <w:bottom w:val="single" w:sz="8" w:space="0" w:color="000000"/>
              <w:right w:val="single" w:sz="8" w:space="0" w:color="000000"/>
            </w:tcBorders>
            <w:vAlign w:val="center"/>
          </w:tcPr>
          <w:p w14:paraId="0F0CE91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36</w:t>
            </w:r>
          </w:p>
        </w:tc>
      </w:tr>
      <w:tr w:rsidR="0052696B" w:rsidRPr="00691A6C" w14:paraId="65026C42"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33D08BC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3062" w:type="dxa"/>
            <w:tcBorders>
              <w:top w:val="single" w:sz="8" w:space="0" w:color="000000"/>
              <w:left w:val="single" w:sz="8" w:space="0" w:color="000000"/>
              <w:bottom w:val="single" w:sz="8" w:space="0" w:color="000000"/>
              <w:right w:val="single" w:sz="8" w:space="0" w:color="000000"/>
            </w:tcBorders>
            <w:vAlign w:val="center"/>
          </w:tcPr>
          <w:p w14:paraId="628F461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Трговиште</w:t>
            </w:r>
          </w:p>
        </w:tc>
        <w:tc>
          <w:tcPr>
            <w:tcW w:w="3923" w:type="dxa"/>
            <w:tcBorders>
              <w:top w:val="single" w:sz="8" w:space="0" w:color="000000"/>
              <w:left w:val="single" w:sz="8" w:space="0" w:color="000000"/>
              <w:bottom w:val="single" w:sz="8" w:space="0" w:color="000000"/>
              <w:right w:val="single" w:sz="8" w:space="0" w:color="000000"/>
            </w:tcBorders>
            <w:vAlign w:val="center"/>
          </w:tcPr>
          <w:p w14:paraId="2D815A7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3923" w:type="dxa"/>
            <w:tcBorders>
              <w:top w:val="single" w:sz="8" w:space="0" w:color="000000"/>
              <w:left w:val="single" w:sz="8" w:space="0" w:color="000000"/>
              <w:bottom w:val="single" w:sz="8" w:space="0" w:color="000000"/>
              <w:right w:val="single" w:sz="8" w:space="0" w:color="000000"/>
            </w:tcBorders>
            <w:vAlign w:val="center"/>
          </w:tcPr>
          <w:p w14:paraId="56786D3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r>
      <w:tr w:rsidR="0052696B" w:rsidRPr="00691A6C" w14:paraId="15EED308"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2900104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c>
          <w:tcPr>
            <w:tcW w:w="3062" w:type="dxa"/>
            <w:tcBorders>
              <w:top w:val="single" w:sz="8" w:space="0" w:color="000000"/>
              <w:left w:val="single" w:sz="8" w:space="0" w:color="000000"/>
              <w:bottom w:val="single" w:sz="8" w:space="0" w:color="000000"/>
              <w:right w:val="single" w:sz="8" w:space="0" w:color="000000"/>
            </w:tcBorders>
            <w:vAlign w:val="center"/>
          </w:tcPr>
          <w:p w14:paraId="027DF1C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Краљево</w:t>
            </w:r>
          </w:p>
        </w:tc>
        <w:tc>
          <w:tcPr>
            <w:tcW w:w="3923" w:type="dxa"/>
            <w:tcBorders>
              <w:top w:val="single" w:sz="8" w:space="0" w:color="000000"/>
              <w:left w:val="single" w:sz="8" w:space="0" w:color="000000"/>
              <w:bottom w:val="single" w:sz="8" w:space="0" w:color="000000"/>
              <w:right w:val="single" w:sz="8" w:space="0" w:color="000000"/>
            </w:tcBorders>
            <w:vAlign w:val="center"/>
          </w:tcPr>
          <w:p w14:paraId="34B2162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47</w:t>
            </w:r>
          </w:p>
        </w:tc>
        <w:tc>
          <w:tcPr>
            <w:tcW w:w="3923" w:type="dxa"/>
            <w:tcBorders>
              <w:top w:val="single" w:sz="8" w:space="0" w:color="000000"/>
              <w:left w:val="single" w:sz="8" w:space="0" w:color="000000"/>
              <w:bottom w:val="single" w:sz="8" w:space="0" w:color="000000"/>
              <w:right w:val="single" w:sz="8" w:space="0" w:color="000000"/>
            </w:tcBorders>
            <w:vAlign w:val="center"/>
          </w:tcPr>
          <w:p w14:paraId="2F09618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71</w:t>
            </w:r>
          </w:p>
        </w:tc>
      </w:tr>
      <w:tr w:rsidR="0052696B" w:rsidRPr="00691A6C" w14:paraId="29632280"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062297B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c>
          <w:tcPr>
            <w:tcW w:w="3062" w:type="dxa"/>
            <w:tcBorders>
              <w:top w:val="single" w:sz="8" w:space="0" w:color="000000"/>
              <w:left w:val="single" w:sz="8" w:space="0" w:color="000000"/>
              <w:bottom w:val="single" w:sz="8" w:space="0" w:color="000000"/>
              <w:right w:val="single" w:sz="8" w:space="0" w:color="000000"/>
            </w:tcBorders>
            <w:vAlign w:val="center"/>
          </w:tcPr>
          <w:p w14:paraId="7823686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Врњачка Бања</w:t>
            </w:r>
          </w:p>
        </w:tc>
        <w:tc>
          <w:tcPr>
            <w:tcW w:w="3923" w:type="dxa"/>
            <w:tcBorders>
              <w:top w:val="single" w:sz="8" w:space="0" w:color="000000"/>
              <w:left w:val="single" w:sz="8" w:space="0" w:color="000000"/>
              <w:bottom w:val="single" w:sz="8" w:space="0" w:color="000000"/>
              <w:right w:val="single" w:sz="8" w:space="0" w:color="000000"/>
            </w:tcBorders>
            <w:vAlign w:val="center"/>
          </w:tcPr>
          <w:p w14:paraId="0169FDB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3923" w:type="dxa"/>
            <w:tcBorders>
              <w:top w:val="single" w:sz="8" w:space="0" w:color="000000"/>
              <w:left w:val="single" w:sz="8" w:space="0" w:color="000000"/>
              <w:bottom w:val="single" w:sz="8" w:space="0" w:color="000000"/>
              <w:right w:val="single" w:sz="8" w:space="0" w:color="000000"/>
            </w:tcBorders>
            <w:vAlign w:val="center"/>
          </w:tcPr>
          <w:p w14:paraId="5A37CA9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r>
      <w:tr w:rsidR="0052696B" w:rsidRPr="00691A6C" w14:paraId="65573EBE"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5B2F572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23.</w:t>
            </w:r>
          </w:p>
        </w:tc>
        <w:tc>
          <w:tcPr>
            <w:tcW w:w="3062" w:type="dxa"/>
            <w:tcBorders>
              <w:top w:val="single" w:sz="8" w:space="0" w:color="000000"/>
              <w:left w:val="single" w:sz="8" w:space="0" w:color="000000"/>
              <w:bottom w:val="single" w:sz="8" w:space="0" w:color="000000"/>
              <w:right w:val="single" w:sz="8" w:space="0" w:color="000000"/>
            </w:tcBorders>
            <w:vAlign w:val="center"/>
          </w:tcPr>
          <w:p w14:paraId="4230288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Рашка</w:t>
            </w:r>
          </w:p>
        </w:tc>
        <w:tc>
          <w:tcPr>
            <w:tcW w:w="3923" w:type="dxa"/>
            <w:tcBorders>
              <w:top w:val="single" w:sz="8" w:space="0" w:color="000000"/>
              <w:left w:val="single" w:sz="8" w:space="0" w:color="000000"/>
              <w:bottom w:val="single" w:sz="8" w:space="0" w:color="000000"/>
              <w:right w:val="single" w:sz="8" w:space="0" w:color="000000"/>
            </w:tcBorders>
            <w:vAlign w:val="center"/>
          </w:tcPr>
          <w:p w14:paraId="4C905C7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3923" w:type="dxa"/>
            <w:tcBorders>
              <w:top w:val="single" w:sz="8" w:space="0" w:color="000000"/>
              <w:left w:val="single" w:sz="8" w:space="0" w:color="000000"/>
              <w:bottom w:val="single" w:sz="8" w:space="0" w:color="000000"/>
              <w:right w:val="single" w:sz="8" w:space="0" w:color="000000"/>
            </w:tcBorders>
            <w:vAlign w:val="center"/>
          </w:tcPr>
          <w:p w14:paraId="5938711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26</w:t>
            </w:r>
          </w:p>
        </w:tc>
      </w:tr>
      <w:tr w:rsidR="0052696B" w:rsidRPr="00691A6C" w14:paraId="51B3FE52"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5F0EF27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24.</w:t>
            </w:r>
          </w:p>
        </w:tc>
        <w:tc>
          <w:tcPr>
            <w:tcW w:w="3062" w:type="dxa"/>
            <w:tcBorders>
              <w:top w:val="single" w:sz="8" w:space="0" w:color="000000"/>
              <w:left w:val="single" w:sz="8" w:space="0" w:color="000000"/>
              <w:bottom w:val="single" w:sz="8" w:space="0" w:color="000000"/>
              <w:right w:val="single" w:sz="8" w:space="0" w:color="000000"/>
            </w:tcBorders>
            <w:vAlign w:val="center"/>
          </w:tcPr>
          <w:p w14:paraId="5B797BB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Ивањица</w:t>
            </w:r>
          </w:p>
        </w:tc>
        <w:tc>
          <w:tcPr>
            <w:tcW w:w="3923" w:type="dxa"/>
            <w:tcBorders>
              <w:top w:val="single" w:sz="8" w:space="0" w:color="000000"/>
              <w:left w:val="single" w:sz="8" w:space="0" w:color="000000"/>
              <w:bottom w:val="single" w:sz="8" w:space="0" w:color="000000"/>
              <w:right w:val="single" w:sz="8" w:space="0" w:color="000000"/>
            </w:tcBorders>
            <w:vAlign w:val="center"/>
          </w:tcPr>
          <w:p w14:paraId="5E8C720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3923" w:type="dxa"/>
            <w:tcBorders>
              <w:top w:val="single" w:sz="8" w:space="0" w:color="000000"/>
              <w:left w:val="single" w:sz="8" w:space="0" w:color="000000"/>
              <w:bottom w:val="single" w:sz="8" w:space="0" w:color="000000"/>
              <w:right w:val="single" w:sz="8" w:space="0" w:color="000000"/>
            </w:tcBorders>
            <w:vAlign w:val="center"/>
          </w:tcPr>
          <w:p w14:paraId="4CFE45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27</w:t>
            </w:r>
          </w:p>
        </w:tc>
      </w:tr>
      <w:tr w:rsidR="0052696B" w:rsidRPr="00691A6C" w14:paraId="7EBB6763"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0130679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w:t>
            </w:r>
          </w:p>
        </w:tc>
        <w:tc>
          <w:tcPr>
            <w:tcW w:w="3062" w:type="dxa"/>
            <w:tcBorders>
              <w:top w:val="single" w:sz="8" w:space="0" w:color="000000"/>
              <w:left w:val="single" w:sz="8" w:space="0" w:color="000000"/>
              <w:bottom w:val="single" w:sz="8" w:space="0" w:color="000000"/>
              <w:right w:val="single" w:sz="8" w:space="0" w:color="000000"/>
            </w:tcBorders>
            <w:vAlign w:val="center"/>
          </w:tcPr>
          <w:p w14:paraId="39037AA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Јагодина</w:t>
            </w:r>
          </w:p>
        </w:tc>
        <w:tc>
          <w:tcPr>
            <w:tcW w:w="3923" w:type="dxa"/>
            <w:tcBorders>
              <w:top w:val="single" w:sz="8" w:space="0" w:color="000000"/>
              <w:left w:val="single" w:sz="8" w:space="0" w:color="000000"/>
              <w:bottom w:val="single" w:sz="8" w:space="0" w:color="000000"/>
              <w:right w:val="single" w:sz="8" w:space="0" w:color="000000"/>
            </w:tcBorders>
            <w:vAlign w:val="center"/>
          </w:tcPr>
          <w:p w14:paraId="55852E3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63</w:t>
            </w:r>
          </w:p>
        </w:tc>
        <w:tc>
          <w:tcPr>
            <w:tcW w:w="3923" w:type="dxa"/>
            <w:tcBorders>
              <w:top w:val="single" w:sz="8" w:space="0" w:color="000000"/>
              <w:left w:val="single" w:sz="8" w:space="0" w:color="000000"/>
              <w:bottom w:val="single" w:sz="8" w:space="0" w:color="000000"/>
              <w:right w:val="single" w:sz="8" w:space="0" w:color="000000"/>
            </w:tcBorders>
            <w:vAlign w:val="center"/>
          </w:tcPr>
          <w:p w14:paraId="714BA9B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84</w:t>
            </w:r>
          </w:p>
        </w:tc>
      </w:tr>
      <w:tr w:rsidR="0052696B" w:rsidRPr="00691A6C" w14:paraId="5C90588C"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767A35E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26.</w:t>
            </w:r>
          </w:p>
        </w:tc>
        <w:tc>
          <w:tcPr>
            <w:tcW w:w="3062" w:type="dxa"/>
            <w:tcBorders>
              <w:top w:val="single" w:sz="8" w:space="0" w:color="000000"/>
              <w:left w:val="single" w:sz="8" w:space="0" w:color="000000"/>
              <w:bottom w:val="single" w:sz="8" w:space="0" w:color="000000"/>
              <w:right w:val="single" w:sz="8" w:space="0" w:color="000000"/>
            </w:tcBorders>
            <w:vAlign w:val="center"/>
          </w:tcPr>
          <w:p w14:paraId="4973B3C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Деспотовац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76C44AF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c>
          <w:tcPr>
            <w:tcW w:w="3923" w:type="dxa"/>
            <w:tcBorders>
              <w:top w:val="single" w:sz="8" w:space="0" w:color="000000"/>
              <w:left w:val="single" w:sz="8" w:space="0" w:color="000000"/>
              <w:bottom w:val="single" w:sz="8" w:space="0" w:color="000000"/>
              <w:right w:val="single" w:sz="8" w:space="0" w:color="000000"/>
            </w:tcBorders>
            <w:vAlign w:val="center"/>
          </w:tcPr>
          <w:p w14:paraId="637D64C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37</w:t>
            </w:r>
          </w:p>
        </w:tc>
      </w:tr>
      <w:tr w:rsidR="0052696B" w:rsidRPr="00691A6C" w14:paraId="3F3D7215"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28A1D16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27.</w:t>
            </w:r>
          </w:p>
        </w:tc>
        <w:tc>
          <w:tcPr>
            <w:tcW w:w="3062" w:type="dxa"/>
            <w:tcBorders>
              <w:top w:val="single" w:sz="8" w:space="0" w:color="000000"/>
              <w:left w:val="single" w:sz="8" w:space="0" w:color="000000"/>
              <w:bottom w:val="single" w:sz="8" w:space="0" w:color="000000"/>
              <w:right w:val="single" w:sz="8" w:space="0" w:color="000000"/>
            </w:tcBorders>
            <w:vAlign w:val="center"/>
          </w:tcPr>
          <w:p w14:paraId="62EBD88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Параћин</w:t>
            </w:r>
          </w:p>
        </w:tc>
        <w:tc>
          <w:tcPr>
            <w:tcW w:w="3923" w:type="dxa"/>
            <w:tcBorders>
              <w:top w:val="single" w:sz="8" w:space="0" w:color="000000"/>
              <w:left w:val="single" w:sz="8" w:space="0" w:color="000000"/>
              <w:bottom w:val="single" w:sz="8" w:space="0" w:color="000000"/>
              <w:right w:val="single" w:sz="8" w:space="0" w:color="000000"/>
            </w:tcBorders>
            <w:vAlign w:val="center"/>
          </w:tcPr>
          <w:p w14:paraId="0CDF7B8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43</w:t>
            </w:r>
          </w:p>
        </w:tc>
        <w:tc>
          <w:tcPr>
            <w:tcW w:w="3923" w:type="dxa"/>
            <w:tcBorders>
              <w:top w:val="single" w:sz="8" w:space="0" w:color="000000"/>
              <w:left w:val="single" w:sz="8" w:space="0" w:color="000000"/>
              <w:bottom w:val="single" w:sz="8" w:space="0" w:color="000000"/>
              <w:right w:val="single" w:sz="8" w:space="0" w:color="000000"/>
            </w:tcBorders>
            <w:vAlign w:val="center"/>
          </w:tcPr>
          <w:p w14:paraId="7492CFD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61</w:t>
            </w:r>
          </w:p>
        </w:tc>
      </w:tr>
      <w:tr w:rsidR="0052696B" w:rsidRPr="00691A6C" w14:paraId="23F390C5"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334E61F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c>
          <w:tcPr>
            <w:tcW w:w="3062" w:type="dxa"/>
            <w:tcBorders>
              <w:top w:val="single" w:sz="8" w:space="0" w:color="000000"/>
              <w:left w:val="single" w:sz="8" w:space="0" w:color="000000"/>
              <w:bottom w:val="single" w:sz="8" w:space="0" w:color="000000"/>
              <w:right w:val="single" w:sz="8" w:space="0" w:color="000000"/>
            </w:tcBorders>
            <w:vAlign w:val="center"/>
          </w:tcPr>
          <w:p w14:paraId="61117F3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Рековац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7749970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34</w:t>
            </w:r>
          </w:p>
        </w:tc>
        <w:tc>
          <w:tcPr>
            <w:tcW w:w="3923" w:type="dxa"/>
            <w:tcBorders>
              <w:top w:val="single" w:sz="8" w:space="0" w:color="000000"/>
              <w:left w:val="single" w:sz="8" w:space="0" w:color="000000"/>
              <w:bottom w:val="single" w:sz="8" w:space="0" w:color="000000"/>
              <w:right w:val="single" w:sz="8" w:space="0" w:color="000000"/>
            </w:tcBorders>
            <w:vAlign w:val="center"/>
          </w:tcPr>
          <w:p w14:paraId="5D33B6A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60</w:t>
            </w:r>
          </w:p>
        </w:tc>
      </w:tr>
      <w:tr w:rsidR="0052696B" w:rsidRPr="00691A6C" w14:paraId="225334BB"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5205967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w:t>
            </w:r>
          </w:p>
        </w:tc>
        <w:tc>
          <w:tcPr>
            <w:tcW w:w="3062" w:type="dxa"/>
            <w:tcBorders>
              <w:top w:val="single" w:sz="8" w:space="0" w:color="000000"/>
              <w:left w:val="single" w:sz="8" w:space="0" w:color="000000"/>
              <w:bottom w:val="single" w:sz="8" w:space="0" w:color="000000"/>
              <w:right w:val="single" w:sz="8" w:space="0" w:color="000000"/>
            </w:tcBorders>
            <w:vAlign w:val="center"/>
          </w:tcPr>
          <w:p w14:paraId="3B69C58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Ћуприја</w:t>
            </w:r>
          </w:p>
        </w:tc>
        <w:tc>
          <w:tcPr>
            <w:tcW w:w="3923" w:type="dxa"/>
            <w:tcBorders>
              <w:top w:val="single" w:sz="8" w:space="0" w:color="000000"/>
              <w:left w:val="single" w:sz="8" w:space="0" w:color="000000"/>
              <w:bottom w:val="single" w:sz="8" w:space="0" w:color="000000"/>
              <w:right w:val="single" w:sz="8" w:space="0" w:color="000000"/>
            </w:tcBorders>
            <w:vAlign w:val="center"/>
          </w:tcPr>
          <w:p w14:paraId="63CB4FF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3923" w:type="dxa"/>
            <w:tcBorders>
              <w:top w:val="single" w:sz="8" w:space="0" w:color="000000"/>
              <w:left w:val="single" w:sz="8" w:space="0" w:color="000000"/>
              <w:bottom w:val="single" w:sz="8" w:space="0" w:color="000000"/>
              <w:right w:val="single" w:sz="8" w:space="0" w:color="000000"/>
            </w:tcBorders>
            <w:vAlign w:val="center"/>
          </w:tcPr>
          <w:p w14:paraId="09C6951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r>
      <w:tr w:rsidR="0052696B" w:rsidRPr="00691A6C" w14:paraId="3599C025"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D1AB07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c>
          <w:tcPr>
            <w:tcW w:w="3062" w:type="dxa"/>
            <w:tcBorders>
              <w:top w:val="single" w:sz="8" w:space="0" w:color="000000"/>
              <w:left w:val="single" w:sz="8" w:space="0" w:color="000000"/>
              <w:bottom w:val="single" w:sz="8" w:space="0" w:color="000000"/>
              <w:right w:val="single" w:sz="8" w:space="0" w:color="000000"/>
            </w:tcBorders>
            <w:vAlign w:val="center"/>
          </w:tcPr>
          <w:p w14:paraId="33EFB5F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Свилајнац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0E24B98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34</w:t>
            </w:r>
          </w:p>
        </w:tc>
        <w:tc>
          <w:tcPr>
            <w:tcW w:w="3923" w:type="dxa"/>
            <w:tcBorders>
              <w:top w:val="single" w:sz="8" w:space="0" w:color="000000"/>
              <w:left w:val="single" w:sz="8" w:space="0" w:color="000000"/>
              <w:bottom w:val="single" w:sz="8" w:space="0" w:color="000000"/>
              <w:right w:val="single" w:sz="8" w:space="0" w:color="000000"/>
            </w:tcBorders>
            <w:vAlign w:val="center"/>
          </w:tcPr>
          <w:p w14:paraId="31EEEA2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51</w:t>
            </w:r>
          </w:p>
        </w:tc>
      </w:tr>
      <w:tr w:rsidR="0052696B" w:rsidRPr="00691A6C" w14:paraId="08EB69B5"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66D2D7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31.</w:t>
            </w:r>
          </w:p>
        </w:tc>
        <w:tc>
          <w:tcPr>
            <w:tcW w:w="3062" w:type="dxa"/>
            <w:tcBorders>
              <w:top w:val="single" w:sz="8" w:space="0" w:color="000000"/>
              <w:left w:val="single" w:sz="8" w:space="0" w:color="000000"/>
              <w:bottom w:val="single" w:sz="8" w:space="0" w:color="000000"/>
              <w:right w:val="single" w:sz="8" w:space="0" w:color="000000"/>
            </w:tcBorders>
            <w:vAlign w:val="center"/>
          </w:tcPr>
          <w:p w14:paraId="05755EB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Младеновац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02C0107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37</w:t>
            </w:r>
          </w:p>
        </w:tc>
        <w:tc>
          <w:tcPr>
            <w:tcW w:w="3923" w:type="dxa"/>
            <w:tcBorders>
              <w:top w:val="single" w:sz="8" w:space="0" w:color="000000"/>
              <w:left w:val="single" w:sz="8" w:space="0" w:color="000000"/>
              <w:bottom w:val="single" w:sz="8" w:space="0" w:color="000000"/>
              <w:right w:val="single" w:sz="8" w:space="0" w:color="000000"/>
            </w:tcBorders>
            <w:vAlign w:val="center"/>
          </w:tcPr>
          <w:p w14:paraId="1D455C1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57</w:t>
            </w:r>
          </w:p>
        </w:tc>
      </w:tr>
      <w:tr w:rsidR="0052696B" w:rsidRPr="00691A6C" w14:paraId="4F1C9EEF"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4A42EC7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32.</w:t>
            </w:r>
          </w:p>
        </w:tc>
        <w:tc>
          <w:tcPr>
            <w:tcW w:w="3062" w:type="dxa"/>
            <w:tcBorders>
              <w:top w:val="single" w:sz="8" w:space="0" w:color="000000"/>
              <w:left w:val="single" w:sz="8" w:space="0" w:color="000000"/>
              <w:bottom w:val="single" w:sz="8" w:space="0" w:color="000000"/>
              <w:right w:val="single" w:sz="8" w:space="0" w:color="000000"/>
            </w:tcBorders>
            <w:vAlign w:val="center"/>
          </w:tcPr>
          <w:p w14:paraId="0476756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Барајево</w:t>
            </w:r>
          </w:p>
        </w:tc>
        <w:tc>
          <w:tcPr>
            <w:tcW w:w="3923" w:type="dxa"/>
            <w:tcBorders>
              <w:top w:val="single" w:sz="8" w:space="0" w:color="000000"/>
              <w:left w:val="single" w:sz="8" w:space="0" w:color="000000"/>
              <w:bottom w:val="single" w:sz="8" w:space="0" w:color="000000"/>
              <w:right w:val="single" w:sz="8" w:space="0" w:color="000000"/>
            </w:tcBorders>
            <w:vAlign w:val="center"/>
          </w:tcPr>
          <w:p w14:paraId="4F83115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3923" w:type="dxa"/>
            <w:tcBorders>
              <w:top w:val="single" w:sz="8" w:space="0" w:color="000000"/>
              <w:left w:val="single" w:sz="8" w:space="0" w:color="000000"/>
              <w:bottom w:val="single" w:sz="8" w:space="0" w:color="000000"/>
              <w:right w:val="single" w:sz="8" w:space="0" w:color="000000"/>
            </w:tcBorders>
            <w:vAlign w:val="center"/>
          </w:tcPr>
          <w:p w14:paraId="723DFCE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r>
      <w:tr w:rsidR="0052696B" w:rsidRPr="00691A6C" w14:paraId="3D72D996"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80A0F7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33.</w:t>
            </w:r>
          </w:p>
        </w:tc>
        <w:tc>
          <w:tcPr>
            <w:tcW w:w="3062" w:type="dxa"/>
            <w:tcBorders>
              <w:top w:val="single" w:sz="8" w:space="0" w:color="000000"/>
              <w:left w:val="single" w:sz="8" w:space="0" w:color="000000"/>
              <w:bottom w:val="single" w:sz="8" w:space="0" w:color="000000"/>
              <w:right w:val="single" w:sz="8" w:space="0" w:color="000000"/>
            </w:tcBorders>
            <w:vAlign w:val="center"/>
          </w:tcPr>
          <w:p w14:paraId="55001D7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Вождовац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0078861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3923" w:type="dxa"/>
            <w:tcBorders>
              <w:top w:val="single" w:sz="8" w:space="0" w:color="000000"/>
              <w:left w:val="single" w:sz="8" w:space="0" w:color="000000"/>
              <w:bottom w:val="single" w:sz="8" w:space="0" w:color="000000"/>
              <w:right w:val="single" w:sz="8" w:space="0" w:color="000000"/>
            </w:tcBorders>
            <w:vAlign w:val="center"/>
          </w:tcPr>
          <w:p w14:paraId="2ABD5BA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r>
      <w:tr w:rsidR="0052696B" w:rsidRPr="00691A6C" w14:paraId="6FC99B44"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7A1217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34.</w:t>
            </w:r>
          </w:p>
        </w:tc>
        <w:tc>
          <w:tcPr>
            <w:tcW w:w="3062" w:type="dxa"/>
            <w:tcBorders>
              <w:top w:val="single" w:sz="8" w:space="0" w:color="000000"/>
              <w:left w:val="single" w:sz="8" w:space="0" w:color="000000"/>
              <w:bottom w:val="single" w:sz="8" w:space="0" w:color="000000"/>
              <w:right w:val="single" w:sz="8" w:space="0" w:color="000000"/>
            </w:tcBorders>
            <w:vAlign w:val="center"/>
          </w:tcPr>
          <w:p w14:paraId="2318027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Лазаревац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6B2440D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3923" w:type="dxa"/>
            <w:tcBorders>
              <w:top w:val="single" w:sz="8" w:space="0" w:color="000000"/>
              <w:left w:val="single" w:sz="8" w:space="0" w:color="000000"/>
              <w:bottom w:val="single" w:sz="8" w:space="0" w:color="000000"/>
              <w:right w:val="single" w:sz="8" w:space="0" w:color="000000"/>
            </w:tcBorders>
            <w:vAlign w:val="center"/>
          </w:tcPr>
          <w:p w14:paraId="68D934C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26</w:t>
            </w:r>
          </w:p>
        </w:tc>
      </w:tr>
      <w:tr w:rsidR="0052696B" w:rsidRPr="00691A6C" w14:paraId="0402E2A4"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245660A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35.</w:t>
            </w:r>
          </w:p>
        </w:tc>
        <w:tc>
          <w:tcPr>
            <w:tcW w:w="3062" w:type="dxa"/>
            <w:tcBorders>
              <w:top w:val="single" w:sz="8" w:space="0" w:color="000000"/>
              <w:left w:val="single" w:sz="8" w:space="0" w:color="000000"/>
              <w:bottom w:val="single" w:sz="8" w:space="0" w:color="000000"/>
              <w:right w:val="single" w:sz="8" w:space="0" w:color="000000"/>
            </w:tcBorders>
            <w:vAlign w:val="center"/>
          </w:tcPr>
          <w:p w14:paraId="20C70F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Раковица</w:t>
            </w:r>
          </w:p>
        </w:tc>
        <w:tc>
          <w:tcPr>
            <w:tcW w:w="3923" w:type="dxa"/>
            <w:tcBorders>
              <w:top w:val="single" w:sz="8" w:space="0" w:color="000000"/>
              <w:left w:val="single" w:sz="8" w:space="0" w:color="000000"/>
              <w:bottom w:val="single" w:sz="8" w:space="0" w:color="000000"/>
              <w:right w:val="single" w:sz="8" w:space="0" w:color="000000"/>
            </w:tcBorders>
            <w:vAlign w:val="center"/>
          </w:tcPr>
          <w:p w14:paraId="0F98855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3923" w:type="dxa"/>
            <w:tcBorders>
              <w:top w:val="single" w:sz="8" w:space="0" w:color="000000"/>
              <w:left w:val="single" w:sz="8" w:space="0" w:color="000000"/>
              <w:bottom w:val="single" w:sz="8" w:space="0" w:color="000000"/>
              <w:right w:val="single" w:sz="8" w:space="0" w:color="000000"/>
            </w:tcBorders>
            <w:vAlign w:val="center"/>
          </w:tcPr>
          <w:p w14:paraId="69412A5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r>
      <w:tr w:rsidR="0052696B" w:rsidRPr="00691A6C" w14:paraId="01831618"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7DBD718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36.</w:t>
            </w:r>
          </w:p>
        </w:tc>
        <w:tc>
          <w:tcPr>
            <w:tcW w:w="3062" w:type="dxa"/>
            <w:tcBorders>
              <w:top w:val="single" w:sz="8" w:space="0" w:color="000000"/>
              <w:left w:val="single" w:sz="8" w:space="0" w:color="000000"/>
              <w:bottom w:val="single" w:sz="8" w:space="0" w:color="000000"/>
              <w:right w:val="single" w:sz="8" w:space="0" w:color="000000"/>
            </w:tcBorders>
            <w:vAlign w:val="center"/>
          </w:tcPr>
          <w:p w14:paraId="67B98B4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Сопот</w:t>
            </w:r>
          </w:p>
        </w:tc>
        <w:tc>
          <w:tcPr>
            <w:tcW w:w="3923" w:type="dxa"/>
            <w:tcBorders>
              <w:top w:val="single" w:sz="8" w:space="0" w:color="000000"/>
              <w:left w:val="single" w:sz="8" w:space="0" w:color="000000"/>
              <w:bottom w:val="single" w:sz="8" w:space="0" w:color="000000"/>
              <w:right w:val="single" w:sz="8" w:space="0" w:color="000000"/>
            </w:tcBorders>
            <w:vAlign w:val="center"/>
          </w:tcPr>
          <w:p w14:paraId="542216F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3923" w:type="dxa"/>
            <w:tcBorders>
              <w:top w:val="single" w:sz="8" w:space="0" w:color="000000"/>
              <w:left w:val="single" w:sz="8" w:space="0" w:color="000000"/>
              <w:bottom w:val="single" w:sz="8" w:space="0" w:color="000000"/>
              <w:right w:val="single" w:sz="8" w:space="0" w:color="000000"/>
            </w:tcBorders>
            <w:vAlign w:val="center"/>
          </w:tcPr>
          <w:p w14:paraId="3AD7BD3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31</w:t>
            </w:r>
          </w:p>
        </w:tc>
      </w:tr>
      <w:tr w:rsidR="0052696B" w:rsidRPr="00691A6C" w14:paraId="1F8B293B"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CF336C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37.</w:t>
            </w:r>
          </w:p>
        </w:tc>
        <w:tc>
          <w:tcPr>
            <w:tcW w:w="3062" w:type="dxa"/>
            <w:tcBorders>
              <w:top w:val="single" w:sz="8" w:space="0" w:color="000000"/>
              <w:left w:val="single" w:sz="8" w:space="0" w:color="000000"/>
              <w:bottom w:val="single" w:sz="8" w:space="0" w:color="000000"/>
              <w:right w:val="single" w:sz="8" w:space="0" w:color="000000"/>
            </w:tcBorders>
            <w:vAlign w:val="center"/>
          </w:tcPr>
          <w:p w14:paraId="3989B35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Чукарица</w:t>
            </w:r>
          </w:p>
        </w:tc>
        <w:tc>
          <w:tcPr>
            <w:tcW w:w="3923" w:type="dxa"/>
            <w:tcBorders>
              <w:top w:val="single" w:sz="8" w:space="0" w:color="000000"/>
              <w:left w:val="single" w:sz="8" w:space="0" w:color="000000"/>
              <w:bottom w:val="single" w:sz="8" w:space="0" w:color="000000"/>
              <w:right w:val="single" w:sz="8" w:space="0" w:color="000000"/>
            </w:tcBorders>
            <w:vAlign w:val="center"/>
          </w:tcPr>
          <w:p w14:paraId="72B1A1F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3923" w:type="dxa"/>
            <w:tcBorders>
              <w:top w:val="single" w:sz="8" w:space="0" w:color="000000"/>
              <w:left w:val="single" w:sz="8" w:space="0" w:color="000000"/>
              <w:bottom w:val="single" w:sz="8" w:space="0" w:color="000000"/>
              <w:right w:val="single" w:sz="8" w:space="0" w:color="000000"/>
            </w:tcBorders>
            <w:vAlign w:val="center"/>
          </w:tcPr>
          <w:p w14:paraId="239ED62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r>
      <w:tr w:rsidR="0052696B" w:rsidRPr="00691A6C" w14:paraId="79992F93"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38B98EB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38.</w:t>
            </w:r>
          </w:p>
        </w:tc>
        <w:tc>
          <w:tcPr>
            <w:tcW w:w="3062" w:type="dxa"/>
            <w:tcBorders>
              <w:top w:val="single" w:sz="8" w:space="0" w:color="000000"/>
              <w:left w:val="single" w:sz="8" w:space="0" w:color="000000"/>
              <w:bottom w:val="single" w:sz="8" w:space="0" w:color="000000"/>
              <w:right w:val="single" w:sz="8" w:space="0" w:color="000000"/>
            </w:tcBorders>
            <w:vAlign w:val="center"/>
          </w:tcPr>
          <w:p w14:paraId="41A47A2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Обреновац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5DEF70E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52</w:t>
            </w:r>
          </w:p>
        </w:tc>
        <w:tc>
          <w:tcPr>
            <w:tcW w:w="3923" w:type="dxa"/>
            <w:tcBorders>
              <w:top w:val="single" w:sz="8" w:space="0" w:color="000000"/>
              <w:left w:val="single" w:sz="8" w:space="0" w:color="000000"/>
              <w:bottom w:val="single" w:sz="8" w:space="0" w:color="000000"/>
              <w:right w:val="single" w:sz="8" w:space="0" w:color="000000"/>
            </w:tcBorders>
            <w:vAlign w:val="center"/>
          </w:tcPr>
          <w:p w14:paraId="45CA367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76</w:t>
            </w:r>
          </w:p>
        </w:tc>
      </w:tr>
      <w:tr w:rsidR="0052696B" w:rsidRPr="00691A6C" w14:paraId="2F0CE90C"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04C316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39.</w:t>
            </w:r>
          </w:p>
        </w:tc>
        <w:tc>
          <w:tcPr>
            <w:tcW w:w="3062" w:type="dxa"/>
            <w:tcBorders>
              <w:top w:val="single" w:sz="8" w:space="0" w:color="000000"/>
              <w:left w:val="single" w:sz="8" w:space="0" w:color="000000"/>
              <w:bottom w:val="single" w:sz="8" w:space="0" w:color="000000"/>
              <w:right w:val="single" w:sz="8" w:space="0" w:color="000000"/>
            </w:tcBorders>
            <w:vAlign w:val="center"/>
          </w:tcPr>
          <w:p w14:paraId="4B39C58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Земун</w:t>
            </w:r>
          </w:p>
        </w:tc>
        <w:tc>
          <w:tcPr>
            <w:tcW w:w="3923" w:type="dxa"/>
            <w:tcBorders>
              <w:top w:val="single" w:sz="8" w:space="0" w:color="000000"/>
              <w:left w:val="single" w:sz="8" w:space="0" w:color="000000"/>
              <w:bottom w:val="single" w:sz="8" w:space="0" w:color="000000"/>
              <w:right w:val="single" w:sz="8" w:space="0" w:color="000000"/>
            </w:tcBorders>
            <w:vAlign w:val="center"/>
          </w:tcPr>
          <w:p w14:paraId="025CC1C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3923" w:type="dxa"/>
            <w:tcBorders>
              <w:top w:val="single" w:sz="8" w:space="0" w:color="000000"/>
              <w:left w:val="single" w:sz="8" w:space="0" w:color="000000"/>
              <w:bottom w:val="single" w:sz="8" w:space="0" w:color="000000"/>
              <w:right w:val="single" w:sz="8" w:space="0" w:color="000000"/>
            </w:tcBorders>
            <w:vAlign w:val="center"/>
          </w:tcPr>
          <w:p w14:paraId="3B8316C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r>
      <w:tr w:rsidR="0052696B" w:rsidRPr="00691A6C" w14:paraId="608A32DD"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D55304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w:t>
            </w:r>
          </w:p>
        </w:tc>
        <w:tc>
          <w:tcPr>
            <w:tcW w:w="3062" w:type="dxa"/>
            <w:tcBorders>
              <w:top w:val="single" w:sz="8" w:space="0" w:color="000000"/>
              <w:left w:val="single" w:sz="8" w:space="0" w:color="000000"/>
              <w:bottom w:val="single" w:sz="8" w:space="0" w:color="000000"/>
              <w:right w:val="single" w:sz="8" w:space="0" w:color="000000"/>
            </w:tcBorders>
            <w:vAlign w:val="center"/>
          </w:tcPr>
          <w:p w14:paraId="682AC3A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Нови Београд</w:t>
            </w:r>
          </w:p>
        </w:tc>
        <w:tc>
          <w:tcPr>
            <w:tcW w:w="3923" w:type="dxa"/>
            <w:tcBorders>
              <w:top w:val="single" w:sz="8" w:space="0" w:color="000000"/>
              <w:left w:val="single" w:sz="8" w:space="0" w:color="000000"/>
              <w:bottom w:val="single" w:sz="8" w:space="0" w:color="000000"/>
              <w:right w:val="single" w:sz="8" w:space="0" w:color="000000"/>
            </w:tcBorders>
            <w:vAlign w:val="center"/>
          </w:tcPr>
          <w:p w14:paraId="4B9FC02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3923" w:type="dxa"/>
            <w:tcBorders>
              <w:top w:val="single" w:sz="8" w:space="0" w:color="000000"/>
              <w:left w:val="single" w:sz="8" w:space="0" w:color="000000"/>
              <w:bottom w:val="single" w:sz="8" w:space="0" w:color="000000"/>
              <w:right w:val="single" w:sz="8" w:space="0" w:color="000000"/>
            </w:tcBorders>
            <w:vAlign w:val="center"/>
          </w:tcPr>
          <w:p w14:paraId="4A9C12C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r>
      <w:tr w:rsidR="0052696B" w:rsidRPr="00691A6C" w14:paraId="58A275C6"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30CE33C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41.</w:t>
            </w:r>
          </w:p>
        </w:tc>
        <w:tc>
          <w:tcPr>
            <w:tcW w:w="3062" w:type="dxa"/>
            <w:tcBorders>
              <w:top w:val="single" w:sz="8" w:space="0" w:color="000000"/>
              <w:left w:val="single" w:sz="8" w:space="0" w:color="000000"/>
              <w:bottom w:val="single" w:sz="8" w:space="0" w:color="000000"/>
              <w:right w:val="single" w:sz="8" w:space="0" w:color="000000"/>
            </w:tcBorders>
            <w:vAlign w:val="center"/>
          </w:tcPr>
          <w:p w14:paraId="71A658C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Палилула</w:t>
            </w:r>
          </w:p>
        </w:tc>
        <w:tc>
          <w:tcPr>
            <w:tcW w:w="3923" w:type="dxa"/>
            <w:tcBorders>
              <w:top w:val="single" w:sz="8" w:space="0" w:color="000000"/>
              <w:left w:val="single" w:sz="8" w:space="0" w:color="000000"/>
              <w:bottom w:val="single" w:sz="8" w:space="0" w:color="000000"/>
              <w:right w:val="single" w:sz="8" w:space="0" w:color="000000"/>
            </w:tcBorders>
            <w:vAlign w:val="center"/>
          </w:tcPr>
          <w:p w14:paraId="15A8963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3923" w:type="dxa"/>
            <w:tcBorders>
              <w:top w:val="single" w:sz="8" w:space="0" w:color="000000"/>
              <w:left w:val="single" w:sz="8" w:space="0" w:color="000000"/>
              <w:bottom w:val="single" w:sz="8" w:space="0" w:color="000000"/>
              <w:right w:val="single" w:sz="8" w:space="0" w:color="000000"/>
            </w:tcBorders>
            <w:vAlign w:val="center"/>
          </w:tcPr>
          <w:p w14:paraId="7F96D62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r>
      <w:tr w:rsidR="0052696B" w:rsidRPr="00691A6C" w14:paraId="7CAA126E"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B8D247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42.</w:t>
            </w:r>
          </w:p>
        </w:tc>
        <w:tc>
          <w:tcPr>
            <w:tcW w:w="3062" w:type="dxa"/>
            <w:tcBorders>
              <w:top w:val="single" w:sz="8" w:space="0" w:color="000000"/>
              <w:left w:val="single" w:sz="8" w:space="0" w:color="000000"/>
              <w:bottom w:val="single" w:sz="8" w:space="0" w:color="000000"/>
              <w:right w:val="single" w:sz="8" w:space="0" w:color="000000"/>
            </w:tcBorders>
            <w:vAlign w:val="center"/>
          </w:tcPr>
          <w:p w14:paraId="20BBD20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Сурчин</w:t>
            </w:r>
          </w:p>
        </w:tc>
        <w:tc>
          <w:tcPr>
            <w:tcW w:w="3923" w:type="dxa"/>
            <w:tcBorders>
              <w:top w:val="single" w:sz="8" w:space="0" w:color="000000"/>
              <w:left w:val="single" w:sz="8" w:space="0" w:color="000000"/>
              <w:bottom w:val="single" w:sz="8" w:space="0" w:color="000000"/>
              <w:right w:val="single" w:sz="8" w:space="0" w:color="000000"/>
            </w:tcBorders>
            <w:vAlign w:val="center"/>
          </w:tcPr>
          <w:p w14:paraId="60751B6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3923" w:type="dxa"/>
            <w:tcBorders>
              <w:top w:val="single" w:sz="8" w:space="0" w:color="000000"/>
              <w:left w:val="single" w:sz="8" w:space="0" w:color="000000"/>
              <w:bottom w:val="single" w:sz="8" w:space="0" w:color="000000"/>
              <w:right w:val="single" w:sz="8" w:space="0" w:color="000000"/>
            </w:tcBorders>
            <w:vAlign w:val="center"/>
          </w:tcPr>
          <w:p w14:paraId="07A9157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r>
      <w:tr w:rsidR="0052696B" w:rsidRPr="00691A6C" w14:paraId="375640FA"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239204B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43.</w:t>
            </w:r>
          </w:p>
        </w:tc>
        <w:tc>
          <w:tcPr>
            <w:tcW w:w="3062" w:type="dxa"/>
            <w:tcBorders>
              <w:top w:val="single" w:sz="8" w:space="0" w:color="000000"/>
              <w:left w:val="single" w:sz="8" w:space="0" w:color="000000"/>
              <w:bottom w:val="single" w:sz="8" w:space="0" w:color="000000"/>
              <w:right w:val="single" w:sz="8" w:space="0" w:color="000000"/>
            </w:tcBorders>
            <w:vAlign w:val="center"/>
          </w:tcPr>
          <w:p w14:paraId="33CCAD6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Гроцка</w:t>
            </w:r>
          </w:p>
        </w:tc>
        <w:tc>
          <w:tcPr>
            <w:tcW w:w="3923" w:type="dxa"/>
            <w:tcBorders>
              <w:top w:val="single" w:sz="8" w:space="0" w:color="000000"/>
              <w:left w:val="single" w:sz="8" w:space="0" w:color="000000"/>
              <w:bottom w:val="single" w:sz="8" w:space="0" w:color="000000"/>
              <w:right w:val="single" w:sz="8" w:space="0" w:color="000000"/>
            </w:tcBorders>
            <w:vAlign w:val="center"/>
          </w:tcPr>
          <w:p w14:paraId="4E2489E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37</w:t>
            </w:r>
          </w:p>
        </w:tc>
        <w:tc>
          <w:tcPr>
            <w:tcW w:w="3923" w:type="dxa"/>
            <w:tcBorders>
              <w:top w:val="single" w:sz="8" w:space="0" w:color="000000"/>
              <w:left w:val="single" w:sz="8" w:space="0" w:color="000000"/>
              <w:bottom w:val="single" w:sz="8" w:space="0" w:color="000000"/>
              <w:right w:val="single" w:sz="8" w:space="0" w:color="000000"/>
            </w:tcBorders>
            <w:vAlign w:val="center"/>
          </w:tcPr>
          <w:p w14:paraId="6ACC369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56</w:t>
            </w:r>
          </w:p>
        </w:tc>
      </w:tr>
      <w:tr w:rsidR="0052696B" w:rsidRPr="00691A6C" w14:paraId="57849272"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03078AA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39.</w:t>
            </w:r>
          </w:p>
        </w:tc>
        <w:tc>
          <w:tcPr>
            <w:tcW w:w="3062" w:type="dxa"/>
            <w:tcBorders>
              <w:top w:val="single" w:sz="8" w:space="0" w:color="000000"/>
              <w:left w:val="single" w:sz="8" w:space="0" w:color="000000"/>
              <w:bottom w:val="single" w:sz="8" w:space="0" w:color="000000"/>
              <w:right w:val="single" w:sz="8" w:space="0" w:color="000000"/>
            </w:tcBorders>
            <w:vAlign w:val="center"/>
          </w:tcPr>
          <w:p w14:paraId="535F7F6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Звечан</w:t>
            </w:r>
          </w:p>
        </w:tc>
        <w:tc>
          <w:tcPr>
            <w:tcW w:w="3923" w:type="dxa"/>
            <w:tcBorders>
              <w:top w:val="single" w:sz="8" w:space="0" w:color="000000"/>
              <w:left w:val="single" w:sz="8" w:space="0" w:color="000000"/>
              <w:bottom w:val="single" w:sz="8" w:space="0" w:color="000000"/>
              <w:right w:val="single" w:sz="8" w:space="0" w:color="000000"/>
            </w:tcBorders>
            <w:vAlign w:val="center"/>
          </w:tcPr>
          <w:p w14:paraId="11A7CF5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3923" w:type="dxa"/>
            <w:tcBorders>
              <w:top w:val="single" w:sz="8" w:space="0" w:color="000000"/>
              <w:left w:val="single" w:sz="8" w:space="0" w:color="000000"/>
              <w:bottom w:val="single" w:sz="8" w:space="0" w:color="000000"/>
              <w:right w:val="single" w:sz="8" w:space="0" w:color="000000"/>
            </w:tcBorders>
            <w:vAlign w:val="center"/>
          </w:tcPr>
          <w:p w14:paraId="6DC91DA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r>
      <w:tr w:rsidR="0052696B" w:rsidRPr="00691A6C" w14:paraId="702E6730"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3F3118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w:t>
            </w:r>
          </w:p>
        </w:tc>
        <w:tc>
          <w:tcPr>
            <w:tcW w:w="3062" w:type="dxa"/>
            <w:tcBorders>
              <w:top w:val="single" w:sz="8" w:space="0" w:color="000000"/>
              <w:left w:val="single" w:sz="8" w:space="0" w:color="000000"/>
              <w:bottom w:val="single" w:sz="8" w:space="0" w:color="000000"/>
              <w:right w:val="single" w:sz="8" w:space="0" w:color="000000"/>
            </w:tcBorders>
            <w:vAlign w:val="center"/>
          </w:tcPr>
          <w:p w14:paraId="6EF45A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Зубин Поток</w:t>
            </w:r>
          </w:p>
        </w:tc>
        <w:tc>
          <w:tcPr>
            <w:tcW w:w="3923" w:type="dxa"/>
            <w:tcBorders>
              <w:top w:val="single" w:sz="8" w:space="0" w:color="000000"/>
              <w:left w:val="single" w:sz="8" w:space="0" w:color="000000"/>
              <w:bottom w:val="single" w:sz="8" w:space="0" w:color="000000"/>
              <w:right w:val="single" w:sz="8" w:space="0" w:color="000000"/>
            </w:tcBorders>
            <w:vAlign w:val="center"/>
          </w:tcPr>
          <w:p w14:paraId="2F3C427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26</w:t>
            </w:r>
          </w:p>
        </w:tc>
        <w:tc>
          <w:tcPr>
            <w:tcW w:w="3923" w:type="dxa"/>
            <w:tcBorders>
              <w:top w:val="single" w:sz="8" w:space="0" w:color="000000"/>
              <w:left w:val="single" w:sz="8" w:space="0" w:color="000000"/>
              <w:bottom w:val="single" w:sz="8" w:space="0" w:color="000000"/>
              <w:right w:val="single" w:sz="8" w:space="0" w:color="000000"/>
            </w:tcBorders>
            <w:vAlign w:val="center"/>
          </w:tcPr>
          <w:p w14:paraId="35CF63A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41</w:t>
            </w:r>
          </w:p>
        </w:tc>
      </w:tr>
      <w:tr w:rsidR="0052696B" w:rsidRPr="00691A6C" w14:paraId="2FDB7BCE"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3F3989C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41.</w:t>
            </w:r>
          </w:p>
        </w:tc>
        <w:tc>
          <w:tcPr>
            <w:tcW w:w="3062" w:type="dxa"/>
            <w:tcBorders>
              <w:top w:val="single" w:sz="8" w:space="0" w:color="000000"/>
              <w:left w:val="single" w:sz="8" w:space="0" w:color="000000"/>
              <w:bottom w:val="single" w:sz="8" w:space="0" w:color="000000"/>
              <w:right w:val="single" w:sz="8" w:space="0" w:color="000000"/>
            </w:tcBorders>
            <w:vAlign w:val="center"/>
          </w:tcPr>
          <w:p w14:paraId="1D66B1E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Лепосавић</w:t>
            </w:r>
          </w:p>
        </w:tc>
        <w:tc>
          <w:tcPr>
            <w:tcW w:w="3923" w:type="dxa"/>
            <w:tcBorders>
              <w:top w:val="single" w:sz="8" w:space="0" w:color="000000"/>
              <w:left w:val="single" w:sz="8" w:space="0" w:color="000000"/>
              <w:bottom w:val="single" w:sz="8" w:space="0" w:color="000000"/>
              <w:right w:val="single" w:sz="8" w:space="0" w:color="000000"/>
            </w:tcBorders>
            <w:vAlign w:val="center"/>
          </w:tcPr>
          <w:p w14:paraId="07C4411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81</w:t>
            </w:r>
          </w:p>
        </w:tc>
        <w:tc>
          <w:tcPr>
            <w:tcW w:w="3923" w:type="dxa"/>
            <w:tcBorders>
              <w:top w:val="single" w:sz="8" w:space="0" w:color="000000"/>
              <w:left w:val="single" w:sz="8" w:space="0" w:color="000000"/>
              <w:bottom w:val="single" w:sz="8" w:space="0" w:color="000000"/>
              <w:right w:val="single" w:sz="8" w:space="0" w:color="000000"/>
            </w:tcBorders>
            <w:vAlign w:val="center"/>
          </w:tcPr>
          <w:p w14:paraId="0F00E19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117</w:t>
            </w:r>
          </w:p>
        </w:tc>
      </w:tr>
      <w:tr w:rsidR="0052696B" w:rsidRPr="00691A6C" w14:paraId="484CCEC0"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22963C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42.</w:t>
            </w:r>
          </w:p>
        </w:tc>
        <w:tc>
          <w:tcPr>
            <w:tcW w:w="3062" w:type="dxa"/>
            <w:tcBorders>
              <w:top w:val="single" w:sz="8" w:space="0" w:color="000000"/>
              <w:left w:val="single" w:sz="8" w:space="0" w:color="000000"/>
              <w:bottom w:val="single" w:sz="8" w:space="0" w:color="000000"/>
              <w:right w:val="single" w:sz="8" w:space="0" w:color="000000"/>
            </w:tcBorders>
            <w:vAlign w:val="center"/>
          </w:tcPr>
          <w:p w14:paraId="58E5B03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енклаве у општинама: Вучитрн и Србица</w:t>
            </w:r>
          </w:p>
        </w:tc>
        <w:tc>
          <w:tcPr>
            <w:tcW w:w="3923" w:type="dxa"/>
            <w:tcBorders>
              <w:top w:val="single" w:sz="8" w:space="0" w:color="000000"/>
              <w:left w:val="single" w:sz="8" w:space="0" w:color="000000"/>
              <w:bottom w:val="single" w:sz="8" w:space="0" w:color="000000"/>
              <w:right w:val="single" w:sz="8" w:space="0" w:color="000000"/>
            </w:tcBorders>
            <w:vAlign w:val="center"/>
          </w:tcPr>
          <w:p w14:paraId="7EA72A6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3923" w:type="dxa"/>
            <w:tcBorders>
              <w:top w:val="single" w:sz="8" w:space="0" w:color="000000"/>
              <w:left w:val="single" w:sz="8" w:space="0" w:color="000000"/>
              <w:bottom w:val="single" w:sz="8" w:space="0" w:color="000000"/>
              <w:right w:val="single" w:sz="8" w:space="0" w:color="000000"/>
            </w:tcBorders>
            <w:vAlign w:val="center"/>
          </w:tcPr>
          <w:p w14:paraId="6E121F6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r>
      <w:tr w:rsidR="0052696B" w:rsidRPr="00691A6C" w14:paraId="1B0EFACC"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45A4651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43.</w:t>
            </w:r>
          </w:p>
        </w:tc>
        <w:tc>
          <w:tcPr>
            <w:tcW w:w="3062" w:type="dxa"/>
            <w:tcBorders>
              <w:top w:val="single" w:sz="8" w:space="0" w:color="000000"/>
              <w:left w:val="single" w:sz="8" w:space="0" w:color="000000"/>
              <w:bottom w:val="single" w:sz="8" w:space="0" w:color="000000"/>
              <w:right w:val="single" w:sz="8" w:space="0" w:color="000000"/>
            </w:tcBorders>
            <w:vAlign w:val="center"/>
          </w:tcPr>
          <w:p w14:paraId="4EC78FF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Крагујевац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58EB5B7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46</w:t>
            </w:r>
          </w:p>
        </w:tc>
        <w:tc>
          <w:tcPr>
            <w:tcW w:w="3923" w:type="dxa"/>
            <w:tcBorders>
              <w:top w:val="single" w:sz="8" w:space="0" w:color="000000"/>
              <w:left w:val="single" w:sz="8" w:space="0" w:color="000000"/>
              <w:bottom w:val="single" w:sz="8" w:space="0" w:color="000000"/>
              <w:right w:val="single" w:sz="8" w:space="0" w:color="000000"/>
            </w:tcBorders>
            <w:vAlign w:val="center"/>
          </w:tcPr>
          <w:p w14:paraId="582192F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69</w:t>
            </w:r>
          </w:p>
        </w:tc>
      </w:tr>
      <w:tr w:rsidR="0052696B" w:rsidRPr="00691A6C" w14:paraId="6216AED0"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28B836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44.</w:t>
            </w:r>
          </w:p>
        </w:tc>
        <w:tc>
          <w:tcPr>
            <w:tcW w:w="3062" w:type="dxa"/>
            <w:tcBorders>
              <w:top w:val="single" w:sz="8" w:space="0" w:color="000000"/>
              <w:left w:val="single" w:sz="8" w:space="0" w:color="000000"/>
              <w:bottom w:val="single" w:sz="8" w:space="0" w:color="000000"/>
              <w:right w:val="single" w:sz="8" w:space="0" w:color="000000"/>
            </w:tcBorders>
            <w:vAlign w:val="center"/>
          </w:tcPr>
          <w:p w14:paraId="3E0B120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Аранђеловац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49BED0B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3923" w:type="dxa"/>
            <w:tcBorders>
              <w:top w:val="single" w:sz="8" w:space="0" w:color="000000"/>
              <w:left w:val="single" w:sz="8" w:space="0" w:color="000000"/>
              <w:bottom w:val="single" w:sz="8" w:space="0" w:color="000000"/>
              <w:right w:val="single" w:sz="8" w:space="0" w:color="000000"/>
            </w:tcBorders>
            <w:vAlign w:val="center"/>
          </w:tcPr>
          <w:p w14:paraId="3859A4D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r>
      <w:tr w:rsidR="0052696B" w:rsidRPr="00691A6C" w14:paraId="09D63051"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B3D5D6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45.</w:t>
            </w:r>
          </w:p>
        </w:tc>
        <w:tc>
          <w:tcPr>
            <w:tcW w:w="3062" w:type="dxa"/>
            <w:tcBorders>
              <w:top w:val="single" w:sz="8" w:space="0" w:color="000000"/>
              <w:left w:val="single" w:sz="8" w:space="0" w:color="000000"/>
              <w:bottom w:val="single" w:sz="8" w:space="0" w:color="000000"/>
              <w:right w:val="single" w:sz="8" w:space="0" w:color="000000"/>
            </w:tcBorders>
            <w:vAlign w:val="center"/>
          </w:tcPr>
          <w:p w14:paraId="1C35B56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Баточина</w:t>
            </w:r>
          </w:p>
        </w:tc>
        <w:tc>
          <w:tcPr>
            <w:tcW w:w="3923" w:type="dxa"/>
            <w:tcBorders>
              <w:top w:val="single" w:sz="8" w:space="0" w:color="000000"/>
              <w:left w:val="single" w:sz="8" w:space="0" w:color="000000"/>
              <w:bottom w:val="single" w:sz="8" w:space="0" w:color="000000"/>
              <w:right w:val="single" w:sz="8" w:space="0" w:color="000000"/>
            </w:tcBorders>
            <w:vAlign w:val="center"/>
          </w:tcPr>
          <w:p w14:paraId="537C061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3923" w:type="dxa"/>
            <w:tcBorders>
              <w:top w:val="single" w:sz="8" w:space="0" w:color="000000"/>
              <w:left w:val="single" w:sz="8" w:space="0" w:color="000000"/>
              <w:bottom w:val="single" w:sz="8" w:space="0" w:color="000000"/>
              <w:right w:val="single" w:sz="8" w:space="0" w:color="000000"/>
            </w:tcBorders>
            <w:vAlign w:val="center"/>
          </w:tcPr>
          <w:p w14:paraId="580318A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r>
      <w:tr w:rsidR="0052696B" w:rsidRPr="00691A6C" w14:paraId="660987B2"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79083EE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46.</w:t>
            </w:r>
          </w:p>
        </w:tc>
        <w:tc>
          <w:tcPr>
            <w:tcW w:w="3062" w:type="dxa"/>
            <w:tcBorders>
              <w:top w:val="single" w:sz="8" w:space="0" w:color="000000"/>
              <w:left w:val="single" w:sz="8" w:space="0" w:color="000000"/>
              <w:bottom w:val="single" w:sz="8" w:space="0" w:color="000000"/>
              <w:right w:val="single" w:sz="8" w:space="0" w:color="000000"/>
            </w:tcBorders>
            <w:vAlign w:val="center"/>
          </w:tcPr>
          <w:p w14:paraId="4C614B6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Кнић</w:t>
            </w:r>
          </w:p>
        </w:tc>
        <w:tc>
          <w:tcPr>
            <w:tcW w:w="3923" w:type="dxa"/>
            <w:tcBorders>
              <w:top w:val="single" w:sz="8" w:space="0" w:color="000000"/>
              <w:left w:val="single" w:sz="8" w:space="0" w:color="000000"/>
              <w:bottom w:val="single" w:sz="8" w:space="0" w:color="000000"/>
              <w:right w:val="single" w:sz="8" w:space="0" w:color="000000"/>
            </w:tcBorders>
            <w:vAlign w:val="center"/>
          </w:tcPr>
          <w:p w14:paraId="4B97810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c>
          <w:tcPr>
            <w:tcW w:w="3923" w:type="dxa"/>
            <w:tcBorders>
              <w:top w:val="single" w:sz="8" w:space="0" w:color="000000"/>
              <w:left w:val="single" w:sz="8" w:space="0" w:color="000000"/>
              <w:bottom w:val="single" w:sz="8" w:space="0" w:color="000000"/>
              <w:right w:val="single" w:sz="8" w:space="0" w:color="000000"/>
            </w:tcBorders>
            <w:vAlign w:val="center"/>
          </w:tcPr>
          <w:p w14:paraId="0E3D704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33</w:t>
            </w:r>
          </w:p>
        </w:tc>
      </w:tr>
      <w:tr w:rsidR="0052696B" w:rsidRPr="00691A6C" w14:paraId="27A05186"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6A7961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47.</w:t>
            </w:r>
          </w:p>
        </w:tc>
        <w:tc>
          <w:tcPr>
            <w:tcW w:w="3062" w:type="dxa"/>
            <w:tcBorders>
              <w:top w:val="single" w:sz="8" w:space="0" w:color="000000"/>
              <w:left w:val="single" w:sz="8" w:space="0" w:color="000000"/>
              <w:bottom w:val="single" w:sz="8" w:space="0" w:color="000000"/>
              <w:right w:val="single" w:sz="8" w:space="0" w:color="000000"/>
            </w:tcBorders>
            <w:vAlign w:val="center"/>
          </w:tcPr>
          <w:p w14:paraId="36352BA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Лапово</w:t>
            </w:r>
          </w:p>
        </w:tc>
        <w:tc>
          <w:tcPr>
            <w:tcW w:w="3923" w:type="dxa"/>
            <w:tcBorders>
              <w:top w:val="single" w:sz="8" w:space="0" w:color="000000"/>
              <w:left w:val="single" w:sz="8" w:space="0" w:color="000000"/>
              <w:bottom w:val="single" w:sz="8" w:space="0" w:color="000000"/>
              <w:right w:val="single" w:sz="8" w:space="0" w:color="000000"/>
            </w:tcBorders>
            <w:vAlign w:val="center"/>
          </w:tcPr>
          <w:p w14:paraId="30D8437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3923" w:type="dxa"/>
            <w:tcBorders>
              <w:top w:val="single" w:sz="8" w:space="0" w:color="000000"/>
              <w:left w:val="single" w:sz="8" w:space="0" w:color="000000"/>
              <w:bottom w:val="single" w:sz="8" w:space="0" w:color="000000"/>
              <w:right w:val="single" w:sz="8" w:space="0" w:color="000000"/>
            </w:tcBorders>
            <w:vAlign w:val="center"/>
          </w:tcPr>
          <w:p w14:paraId="73A1F77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r>
      <w:tr w:rsidR="0052696B" w:rsidRPr="00691A6C" w14:paraId="61FFB1AA"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4C6456B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48.</w:t>
            </w:r>
          </w:p>
        </w:tc>
        <w:tc>
          <w:tcPr>
            <w:tcW w:w="3062" w:type="dxa"/>
            <w:tcBorders>
              <w:top w:val="single" w:sz="8" w:space="0" w:color="000000"/>
              <w:left w:val="single" w:sz="8" w:space="0" w:color="000000"/>
              <w:bottom w:val="single" w:sz="8" w:space="0" w:color="000000"/>
              <w:right w:val="single" w:sz="8" w:space="0" w:color="000000"/>
            </w:tcBorders>
            <w:vAlign w:val="center"/>
          </w:tcPr>
          <w:p w14:paraId="405FD74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Топола</w:t>
            </w:r>
          </w:p>
        </w:tc>
        <w:tc>
          <w:tcPr>
            <w:tcW w:w="3923" w:type="dxa"/>
            <w:tcBorders>
              <w:top w:val="single" w:sz="8" w:space="0" w:color="000000"/>
              <w:left w:val="single" w:sz="8" w:space="0" w:color="000000"/>
              <w:bottom w:val="single" w:sz="8" w:space="0" w:color="000000"/>
              <w:right w:val="single" w:sz="8" w:space="0" w:color="000000"/>
            </w:tcBorders>
            <w:vAlign w:val="center"/>
          </w:tcPr>
          <w:p w14:paraId="37D2204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c>
          <w:tcPr>
            <w:tcW w:w="3923" w:type="dxa"/>
            <w:tcBorders>
              <w:top w:val="single" w:sz="8" w:space="0" w:color="000000"/>
              <w:left w:val="single" w:sz="8" w:space="0" w:color="000000"/>
              <w:bottom w:val="single" w:sz="8" w:space="0" w:color="000000"/>
              <w:right w:val="single" w:sz="8" w:space="0" w:color="000000"/>
            </w:tcBorders>
            <w:vAlign w:val="center"/>
          </w:tcPr>
          <w:p w14:paraId="132DE03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43</w:t>
            </w:r>
          </w:p>
        </w:tc>
      </w:tr>
      <w:tr w:rsidR="0052696B" w:rsidRPr="00691A6C" w14:paraId="49F9DE31"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294FA11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49.</w:t>
            </w:r>
          </w:p>
        </w:tc>
        <w:tc>
          <w:tcPr>
            <w:tcW w:w="3062" w:type="dxa"/>
            <w:tcBorders>
              <w:top w:val="single" w:sz="8" w:space="0" w:color="000000"/>
              <w:left w:val="single" w:sz="8" w:space="0" w:color="000000"/>
              <w:bottom w:val="single" w:sz="8" w:space="0" w:color="000000"/>
              <w:right w:val="single" w:sz="8" w:space="0" w:color="000000"/>
            </w:tcBorders>
            <w:vAlign w:val="center"/>
          </w:tcPr>
          <w:p w14:paraId="6EE4FE5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Рача</w:t>
            </w:r>
          </w:p>
        </w:tc>
        <w:tc>
          <w:tcPr>
            <w:tcW w:w="3923" w:type="dxa"/>
            <w:tcBorders>
              <w:top w:val="single" w:sz="8" w:space="0" w:color="000000"/>
              <w:left w:val="single" w:sz="8" w:space="0" w:color="000000"/>
              <w:bottom w:val="single" w:sz="8" w:space="0" w:color="000000"/>
              <w:right w:val="single" w:sz="8" w:space="0" w:color="000000"/>
            </w:tcBorders>
            <w:vAlign w:val="center"/>
          </w:tcPr>
          <w:p w14:paraId="61FE7F3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3923" w:type="dxa"/>
            <w:tcBorders>
              <w:top w:val="single" w:sz="8" w:space="0" w:color="000000"/>
              <w:left w:val="single" w:sz="8" w:space="0" w:color="000000"/>
              <w:bottom w:val="single" w:sz="8" w:space="0" w:color="000000"/>
              <w:right w:val="single" w:sz="8" w:space="0" w:color="000000"/>
            </w:tcBorders>
            <w:vAlign w:val="center"/>
          </w:tcPr>
          <w:p w14:paraId="7B64180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27</w:t>
            </w:r>
          </w:p>
        </w:tc>
      </w:tr>
      <w:tr w:rsidR="0052696B" w:rsidRPr="00691A6C" w14:paraId="13F1DD74"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1CDD32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50.</w:t>
            </w:r>
          </w:p>
        </w:tc>
        <w:tc>
          <w:tcPr>
            <w:tcW w:w="3062" w:type="dxa"/>
            <w:tcBorders>
              <w:top w:val="single" w:sz="8" w:space="0" w:color="000000"/>
              <w:left w:val="single" w:sz="8" w:space="0" w:color="000000"/>
              <w:bottom w:val="single" w:sz="8" w:space="0" w:color="000000"/>
              <w:right w:val="single" w:sz="8" w:space="0" w:color="000000"/>
            </w:tcBorders>
            <w:vAlign w:val="center"/>
          </w:tcPr>
          <w:p w14:paraId="202A080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Крушевац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07821F3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31</w:t>
            </w:r>
          </w:p>
        </w:tc>
        <w:tc>
          <w:tcPr>
            <w:tcW w:w="3923" w:type="dxa"/>
            <w:tcBorders>
              <w:top w:val="single" w:sz="8" w:space="0" w:color="000000"/>
              <w:left w:val="single" w:sz="8" w:space="0" w:color="000000"/>
              <w:bottom w:val="single" w:sz="8" w:space="0" w:color="000000"/>
              <w:right w:val="single" w:sz="8" w:space="0" w:color="000000"/>
            </w:tcBorders>
            <w:vAlign w:val="center"/>
          </w:tcPr>
          <w:p w14:paraId="25F3C5A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46</w:t>
            </w:r>
          </w:p>
        </w:tc>
      </w:tr>
      <w:tr w:rsidR="0052696B" w:rsidRPr="00691A6C" w14:paraId="3332133B"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40C9597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51.</w:t>
            </w:r>
          </w:p>
        </w:tc>
        <w:tc>
          <w:tcPr>
            <w:tcW w:w="3062" w:type="dxa"/>
            <w:tcBorders>
              <w:top w:val="single" w:sz="8" w:space="0" w:color="000000"/>
              <w:left w:val="single" w:sz="8" w:space="0" w:color="000000"/>
              <w:bottom w:val="single" w:sz="8" w:space="0" w:color="000000"/>
              <w:right w:val="single" w:sz="8" w:space="0" w:color="000000"/>
            </w:tcBorders>
            <w:vAlign w:val="center"/>
          </w:tcPr>
          <w:p w14:paraId="07794DF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Александровац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53B1F27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3923" w:type="dxa"/>
            <w:tcBorders>
              <w:top w:val="single" w:sz="8" w:space="0" w:color="000000"/>
              <w:left w:val="single" w:sz="8" w:space="0" w:color="000000"/>
              <w:bottom w:val="single" w:sz="8" w:space="0" w:color="000000"/>
              <w:right w:val="single" w:sz="8" w:space="0" w:color="000000"/>
            </w:tcBorders>
            <w:vAlign w:val="center"/>
          </w:tcPr>
          <w:p w14:paraId="6CAFE6B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r>
      <w:tr w:rsidR="0052696B" w:rsidRPr="00691A6C" w14:paraId="78EFC9A0"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23188CE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52.</w:t>
            </w:r>
          </w:p>
        </w:tc>
        <w:tc>
          <w:tcPr>
            <w:tcW w:w="3062" w:type="dxa"/>
            <w:tcBorders>
              <w:top w:val="single" w:sz="8" w:space="0" w:color="000000"/>
              <w:left w:val="single" w:sz="8" w:space="0" w:color="000000"/>
              <w:bottom w:val="single" w:sz="8" w:space="0" w:color="000000"/>
              <w:right w:val="single" w:sz="8" w:space="0" w:color="000000"/>
            </w:tcBorders>
            <w:vAlign w:val="center"/>
          </w:tcPr>
          <w:p w14:paraId="7FE19AC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Брус</w:t>
            </w:r>
          </w:p>
        </w:tc>
        <w:tc>
          <w:tcPr>
            <w:tcW w:w="3923" w:type="dxa"/>
            <w:tcBorders>
              <w:top w:val="single" w:sz="8" w:space="0" w:color="000000"/>
              <w:left w:val="single" w:sz="8" w:space="0" w:color="000000"/>
              <w:bottom w:val="single" w:sz="8" w:space="0" w:color="000000"/>
              <w:right w:val="single" w:sz="8" w:space="0" w:color="000000"/>
            </w:tcBorders>
            <w:vAlign w:val="center"/>
          </w:tcPr>
          <w:p w14:paraId="0CFAEA7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c>
          <w:tcPr>
            <w:tcW w:w="3923" w:type="dxa"/>
            <w:tcBorders>
              <w:top w:val="single" w:sz="8" w:space="0" w:color="000000"/>
              <w:left w:val="single" w:sz="8" w:space="0" w:color="000000"/>
              <w:bottom w:val="single" w:sz="8" w:space="0" w:color="000000"/>
              <w:right w:val="single" w:sz="8" w:space="0" w:color="000000"/>
            </w:tcBorders>
            <w:vAlign w:val="center"/>
          </w:tcPr>
          <w:p w14:paraId="1101463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34</w:t>
            </w:r>
          </w:p>
        </w:tc>
      </w:tr>
      <w:tr w:rsidR="0052696B" w:rsidRPr="00691A6C" w14:paraId="74EBE6F3"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221705E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53.</w:t>
            </w:r>
          </w:p>
        </w:tc>
        <w:tc>
          <w:tcPr>
            <w:tcW w:w="3062" w:type="dxa"/>
            <w:tcBorders>
              <w:top w:val="single" w:sz="8" w:space="0" w:color="000000"/>
              <w:left w:val="single" w:sz="8" w:space="0" w:color="000000"/>
              <w:bottom w:val="single" w:sz="8" w:space="0" w:color="000000"/>
              <w:right w:val="single" w:sz="8" w:space="0" w:color="000000"/>
            </w:tcBorders>
            <w:vAlign w:val="center"/>
          </w:tcPr>
          <w:p w14:paraId="684AFFE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Варварин</w:t>
            </w:r>
          </w:p>
        </w:tc>
        <w:tc>
          <w:tcPr>
            <w:tcW w:w="3923" w:type="dxa"/>
            <w:tcBorders>
              <w:top w:val="single" w:sz="8" w:space="0" w:color="000000"/>
              <w:left w:val="single" w:sz="8" w:space="0" w:color="000000"/>
              <w:bottom w:val="single" w:sz="8" w:space="0" w:color="000000"/>
              <w:right w:val="single" w:sz="8" w:space="0" w:color="000000"/>
            </w:tcBorders>
            <w:vAlign w:val="center"/>
          </w:tcPr>
          <w:p w14:paraId="2047501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3923" w:type="dxa"/>
            <w:tcBorders>
              <w:top w:val="single" w:sz="8" w:space="0" w:color="000000"/>
              <w:left w:val="single" w:sz="8" w:space="0" w:color="000000"/>
              <w:bottom w:val="single" w:sz="8" w:space="0" w:color="000000"/>
              <w:right w:val="single" w:sz="8" w:space="0" w:color="000000"/>
            </w:tcBorders>
            <w:vAlign w:val="center"/>
          </w:tcPr>
          <w:p w14:paraId="6AD7D3F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r>
      <w:tr w:rsidR="0052696B" w:rsidRPr="00691A6C" w14:paraId="15C66088"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907DCE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54.</w:t>
            </w:r>
          </w:p>
        </w:tc>
        <w:tc>
          <w:tcPr>
            <w:tcW w:w="3062" w:type="dxa"/>
            <w:tcBorders>
              <w:top w:val="single" w:sz="8" w:space="0" w:color="000000"/>
              <w:left w:val="single" w:sz="8" w:space="0" w:color="000000"/>
              <w:bottom w:val="single" w:sz="8" w:space="0" w:color="000000"/>
              <w:right w:val="single" w:sz="8" w:space="0" w:color="000000"/>
            </w:tcBorders>
            <w:vAlign w:val="center"/>
          </w:tcPr>
          <w:p w14:paraId="5DB2880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Трстеник</w:t>
            </w:r>
          </w:p>
        </w:tc>
        <w:tc>
          <w:tcPr>
            <w:tcW w:w="3923" w:type="dxa"/>
            <w:tcBorders>
              <w:top w:val="single" w:sz="8" w:space="0" w:color="000000"/>
              <w:left w:val="single" w:sz="8" w:space="0" w:color="000000"/>
              <w:bottom w:val="single" w:sz="8" w:space="0" w:color="000000"/>
              <w:right w:val="single" w:sz="8" w:space="0" w:color="000000"/>
            </w:tcBorders>
            <w:vAlign w:val="center"/>
          </w:tcPr>
          <w:p w14:paraId="25191C8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3923" w:type="dxa"/>
            <w:tcBorders>
              <w:top w:val="single" w:sz="8" w:space="0" w:color="000000"/>
              <w:left w:val="single" w:sz="8" w:space="0" w:color="000000"/>
              <w:bottom w:val="single" w:sz="8" w:space="0" w:color="000000"/>
              <w:right w:val="single" w:sz="8" w:space="0" w:color="000000"/>
            </w:tcBorders>
            <w:vAlign w:val="center"/>
          </w:tcPr>
          <w:p w14:paraId="4F694D4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w:t>
            </w:r>
          </w:p>
        </w:tc>
      </w:tr>
      <w:tr w:rsidR="0052696B" w:rsidRPr="00691A6C" w14:paraId="78087B5C"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7671FCA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55.</w:t>
            </w:r>
          </w:p>
        </w:tc>
        <w:tc>
          <w:tcPr>
            <w:tcW w:w="3062" w:type="dxa"/>
            <w:tcBorders>
              <w:top w:val="single" w:sz="8" w:space="0" w:color="000000"/>
              <w:left w:val="single" w:sz="8" w:space="0" w:color="000000"/>
              <w:bottom w:val="single" w:sz="8" w:space="0" w:color="000000"/>
              <w:right w:val="single" w:sz="8" w:space="0" w:color="000000"/>
            </w:tcBorders>
            <w:vAlign w:val="center"/>
          </w:tcPr>
          <w:p w14:paraId="0DF7465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Ћићевац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6251B11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3923" w:type="dxa"/>
            <w:tcBorders>
              <w:top w:val="single" w:sz="8" w:space="0" w:color="000000"/>
              <w:left w:val="single" w:sz="8" w:space="0" w:color="000000"/>
              <w:bottom w:val="single" w:sz="8" w:space="0" w:color="000000"/>
              <w:right w:val="single" w:sz="8" w:space="0" w:color="000000"/>
            </w:tcBorders>
            <w:vAlign w:val="center"/>
          </w:tcPr>
          <w:p w14:paraId="7303E8D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r>
      <w:tr w:rsidR="0052696B" w:rsidRPr="00691A6C" w14:paraId="4DFD13C7"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787170F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56.</w:t>
            </w:r>
          </w:p>
        </w:tc>
        <w:tc>
          <w:tcPr>
            <w:tcW w:w="3062" w:type="dxa"/>
            <w:tcBorders>
              <w:top w:val="single" w:sz="8" w:space="0" w:color="000000"/>
              <w:left w:val="single" w:sz="8" w:space="0" w:color="000000"/>
              <w:bottom w:val="single" w:sz="8" w:space="0" w:color="000000"/>
              <w:right w:val="single" w:sz="8" w:space="0" w:color="000000"/>
            </w:tcBorders>
            <w:vAlign w:val="center"/>
          </w:tcPr>
          <w:p w14:paraId="3308311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Лесковац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5C4F119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73</w:t>
            </w:r>
          </w:p>
        </w:tc>
        <w:tc>
          <w:tcPr>
            <w:tcW w:w="3923" w:type="dxa"/>
            <w:tcBorders>
              <w:top w:val="single" w:sz="8" w:space="0" w:color="000000"/>
              <w:left w:val="single" w:sz="8" w:space="0" w:color="000000"/>
              <w:bottom w:val="single" w:sz="8" w:space="0" w:color="000000"/>
              <w:right w:val="single" w:sz="8" w:space="0" w:color="000000"/>
            </w:tcBorders>
            <w:vAlign w:val="center"/>
          </w:tcPr>
          <w:p w14:paraId="6062EBC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109</w:t>
            </w:r>
          </w:p>
        </w:tc>
      </w:tr>
      <w:tr w:rsidR="0052696B" w:rsidRPr="00691A6C" w14:paraId="3F97912E"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00ECA04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57.</w:t>
            </w:r>
          </w:p>
        </w:tc>
        <w:tc>
          <w:tcPr>
            <w:tcW w:w="3062" w:type="dxa"/>
            <w:tcBorders>
              <w:top w:val="single" w:sz="8" w:space="0" w:color="000000"/>
              <w:left w:val="single" w:sz="8" w:space="0" w:color="000000"/>
              <w:bottom w:val="single" w:sz="8" w:space="0" w:color="000000"/>
              <w:right w:val="single" w:sz="8" w:space="0" w:color="000000"/>
            </w:tcBorders>
            <w:vAlign w:val="center"/>
          </w:tcPr>
          <w:p w14:paraId="10CC5A6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Бојник</w:t>
            </w:r>
          </w:p>
        </w:tc>
        <w:tc>
          <w:tcPr>
            <w:tcW w:w="3923" w:type="dxa"/>
            <w:tcBorders>
              <w:top w:val="single" w:sz="8" w:space="0" w:color="000000"/>
              <w:left w:val="single" w:sz="8" w:space="0" w:color="000000"/>
              <w:bottom w:val="single" w:sz="8" w:space="0" w:color="000000"/>
              <w:right w:val="single" w:sz="8" w:space="0" w:color="000000"/>
            </w:tcBorders>
            <w:vAlign w:val="center"/>
          </w:tcPr>
          <w:p w14:paraId="0AB48F7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c>
          <w:tcPr>
            <w:tcW w:w="3923" w:type="dxa"/>
            <w:tcBorders>
              <w:top w:val="single" w:sz="8" w:space="0" w:color="000000"/>
              <w:left w:val="single" w:sz="8" w:space="0" w:color="000000"/>
              <w:bottom w:val="single" w:sz="8" w:space="0" w:color="000000"/>
              <w:right w:val="single" w:sz="8" w:space="0" w:color="000000"/>
            </w:tcBorders>
            <w:vAlign w:val="center"/>
          </w:tcPr>
          <w:p w14:paraId="4BEF8A4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r>
      <w:tr w:rsidR="0052696B" w:rsidRPr="00691A6C" w14:paraId="23D5EF80"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34A95E4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58.</w:t>
            </w:r>
          </w:p>
        </w:tc>
        <w:tc>
          <w:tcPr>
            <w:tcW w:w="3062" w:type="dxa"/>
            <w:tcBorders>
              <w:top w:val="single" w:sz="8" w:space="0" w:color="000000"/>
              <w:left w:val="single" w:sz="8" w:space="0" w:color="000000"/>
              <w:bottom w:val="single" w:sz="8" w:space="0" w:color="000000"/>
              <w:right w:val="single" w:sz="8" w:space="0" w:color="000000"/>
            </w:tcBorders>
            <w:vAlign w:val="center"/>
          </w:tcPr>
          <w:p w14:paraId="609308C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Власотинце</w:t>
            </w:r>
          </w:p>
        </w:tc>
        <w:tc>
          <w:tcPr>
            <w:tcW w:w="3923" w:type="dxa"/>
            <w:tcBorders>
              <w:top w:val="single" w:sz="8" w:space="0" w:color="000000"/>
              <w:left w:val="single" w:sz="8" w:space="0" w:color="000000"/>
              <w:bottom w:val="single" w:sz="8" w:space="0" w:color="000000"/>
              <w:right w:val="single" w:sz="8" w:space="0" w:color="000000"/>
            </w:tcBorders>
            <w:vAlign w:val="center"/>
          </w:tcPr>
          <w:p w14:paraId="03C4E0F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3923" w:type="dxa"/>
            <w:tcBorders>
              <w:top w:val="single" w:sz="8" w:space="0" w:color="000000"/>
              <w:left w:val="single" w:sz="8" w:space="0" w:color="000000"/>
              <w:bottom w:val="single" w:sz="8" w:space="0" w:color="000000"/>
              <w:right w:val="single" w:sz="8" w:space="0" w:color="000000"/>
            </w:tcBorders>
            <w:vAlign w:val="center"/>
          </w:tcPr>
          <w:p w14:paraId="32F6097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w:t>
            </w:r>
          </w:p>
        </w:tc>
      </w:tr>
      <w:tr w:rsidR="0052696B" w:rsidRPr="00691A6C" w14:paraId="5F8A3060"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151D01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59.</w:t>
            </w:r>
          </w:p>
        </w:tc>
        <w:tc>
          <w:tcPr>
            <w:tcW w:w="3062" w:type="dxa"/>
            <w:tcBorders>
              <w:top w:val="single" w:sz="8" w:space="0" w:color="000000"/>
              <w:left w:val="single" w:sz="8" w:space="0" w:color="000000"/>
              <w:bottom w:val="single" w:sz="8" w:space="0" w:color="000000"/>
              <w:right w:val="single" w:sz="8" w:space="0" w:color="000000"/>
            </w:tcBorders>
            <w:vAlign w:val="center"/>
          </w:tcPr>
          <w:p w14:paraId="1AA93DA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Лебане</w:t>
            </w:r>
          </w:p>
        </w:tc>
        <w:tc>
          <w:tcPr>
            <w:tcW w:w="3923" w:type="dxa"/>
            <w:tcBorders>
              <w:top w:val="single" w:sz="8" w:space="0" w:color="000000"/>
              <w:left w:val="single" w:sz="8" w:space="0" w:color="000000"/>
              <w:bottom w:val="single" w:sz="8" w:space="0" w:color="000000"/>
              <w:right w:val="single" w:sz="8" w:space="0" w:color="000000"/>
            </w:tcBorders>
            <w:vAlign w:val="center"/>
          </w:tcPr>
          <w:p w14:paraId="69AFF39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w:t>
            </w:r>
          </w:p>
        </w:tc>
        <w:tc>
          <w:tcPr>
            <w:tcW w:w="3923" w:type="dxa"/>
            <w:tcBorders>
              <w:top w:val="single" w:sz="8" w:space="0" w:color="000000"/>
              <w:left w:val="single" w:sz="8" w:space="0" w:color="000000"/>
              <w:bottom w:val="single" w:sz="8" w:space="0" w:color="000000"/>
              <w:right w:val="single" w:sz="8" w:space="0" w:color="000000"/>
            </w:tcBorders>
            <w:vAlign w:val="center"/>
          </w:tcPr>
          <w:p w14:paraId="1E207DE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44</w:t>
            </w:r>
          </w:p>
        </w:tc>
      </w:tr>
      <w:tr w:rsidR="0052696B" w:rsidRPr="00691A6C" w14:paraId="178546D9"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536EB49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60.</w:t>
            </w:r>
          </w:p>
        </w:tc>
        <w:tc>
          <w:tcPr>
            <w:tcW w:w="3062" w:type="dxa"/>
            <w:tcBorders>
              <w:top w:val="single" w:sz="8" w:space="0" w:color="000000"/>
              <w:left w:val="single" w:sz="8" w:space="0" w:color="000000"/>
              <w:bottom w:val="single" w:sz="8" w:space="0" w:color="000000"/>
              <w:right w:val="single" w:sz="8" w:space="0" w:color="000000"/>
            </w:tcBorders>
            <w:vAlign w:val="center"/>
          </w:tcPr>
          <w:p w14:paraId="59128C9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Медвеђа</w:t>
            </w:r>
          </w:p>
        </w:tc>
        <w:tc>
          <w:tcPr>
            <w:tcW w:w="3923" w:type="dxa"/>
            <w:tcBorders>
              <w:top w:val="single" w:sz="8" w:space="0" w:color="000000"/>
              <w:left w:val="single" w:sz="8" w:space="0" w:color="000000"/>
              <w:bottom w:val="single" w:sz="8" w:space="0" w:color="000000"/>
              <w:right w:val="single" w:sz="8" w:space="0" w:color="000000"/>
            </w:tcBorders>
            <w:vAlign w:val="center"/>
          </w:tcPr>
          <w:p w14:paraId="37A7B21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3923" w:type="dxa"/>
            <w:tcBorders>
              <w:top w:val="single" w:sz="8" w:space="0" w:color="000000"/>
              <w:left w:val="single" w:sz="8" w:space="0" w:color="000000"/>
              <w:bottom w:val="single" w:sz="8" w:space="0" w:color="000000"/>
              <w:right w:val="single" w:sz="8" w:space="0" w:color="000000"/>
            </w:tcBorders>
            <w:vAlign w:val="center"/>
          </w:tcPr>
          <w:p w14:paraId="3767787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r>
      <w:tr w:rsidR="0052696B" w:rsidRPr="00691A6C" w14:paraId="678603BB"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EFBAF9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61.</w:t>
            </w:r>
          </w:p>
        </w:tc>
        <w:tc>
          <w:tcPr>
            <w:tcW w:w="3062" w:type="dxa"/>
            <w:tcBorders>
              <w:top w:val="single" w:sz="8" w:space="0" w:color="000000"/>
              <w:left w:val="single" w:sz="8" w:space="0" w:color="000000"/>
              <w:bottom w:val="single" w:sz="8" w:space="0" w:color="000000"/>
              <w:right w:val="single" w:sz="8" w:space="0" w:color="000000"/>
            </w:tcBorders>
            <w:vAlign w:val="center"/>
          </w:tcPr>
          <w:p w14:paraId="488C665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Црна Трава</w:t>
            </w:r>
          </w:p>
        </w:tc>
        <w:tc>
          <w:tcPr>
            <w:tcW w:w="3923" w:type="dxa"/>
            <w:tcBorders>
              <w:top w:val="single" w:sz="8" w:space="0" w:color="000000"/>
              <w:left w:val="single" w:sz="8" w:space="0" w:color="000000"/>
              <w:bottom w:val="single" w:sz="8" w:space="0" w:color="000000"/>
              <w:right w:val="single" w:sz="8" w:space="0" w:color="000000"/>
            </w:tcBorders>
            <w:vAlign w:val="center"/>
          </w:tcPr>
          <w:p w14:paraId="4D3EBE7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3923" w:type="dxa"/>
            <w:tcBorders>
              <w:top w:val="single" w:sz="8" w:space="0" w:color="000000"/>
              <w:left w:val="single" w:sz="8" w:space="0" w:color="000000"/>
              <w:bottom w:val="single" w:sz="8" w:space="0" w:color="000000"/>
              <w:right w:val="single" w:sz="8" w:space="0" w:color="000000"/>
            </w:tcBorders>
            <w:vAlign w:val="center"/>
          </w:tcPr>
          <w:p w14:paraId="7B1ECC0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r>
      <w:tr w:rsidR="0052696B" w:rsidRPr="00691A6C" w14:paraId="3C9C8D4A"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B49F90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62.</w:t>
            </w:r>
          </w:p>
        </w:tc>
        <w:tc>
          <w:tcPr>
            <w:tcW w:w="3062" w:type="dxa"/>
            <w:tcBorders>
              <w:top w:val="single" w:sz="8" w:space="0" w:color="000000"/>
              <w:left w:val="single" w:sz="8" w:space="0" w:color="000000"/>
              <w:bottom w:val="single" w:sz="8" w:space="0" w:color="000000"/>
              <w:right w:val="single" w:sz="8" w:space="0" w:color="000000"/>
            </w:tcBorders>
            <w:vAlign w:val="center"/>
          </w:tcPr>
          <w:p w14:paraId="7FE317B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Ужице</w:t>
            </w:r>
          </w:p>
        </w:tc>
        <w:tc>
          <w:tcPr>
            <w:tcW w:w="3923" w:type="dxa"/>
            <w:tcBorders>
              <w:top w:val="single" w:sz="8" w:space="0" w:color="000000"/>
              <w:left w:val="single" w:sz="8" w:space="0" w:color="000000"/>
              <w:bottom w:val="single" w:sz="8" w:space="0" w:color="000000"/>
              <w:right w:val="single" w:sz="8" w:space="0" w:color="000000"/>
            </w:tcBorders>
            <w:vAlign w:val="center"/>
          </w:tcPr>
          <w:p w14:paraId="4611E50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27</w:t>
            </w:r>
          </w:p>
        </w:tc>
        <w:tc>
          <w:tcPr>
            <w:tcW w:w="3923" w:type="dxa"/>
            <w:tcBorders>
              <w:top w:val="single" w:sz="8" w:space="0" w:color="000000"/>
              <w:left w:val="single" w:sz="8" w:space="0" w:color="000000"/>
              <w:bottom w:val="single" w:sz="8" w:space="0" w:color="000000"/>
              <w:right w:val="single" w:sz="8" w:space="0" w:color="000000"/>
            </w:tcBorders>
            <w:vAlign w:val="center"/>
          </w:tcPr>
          <w:p w14:paraId="378D23A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w:t>
            </w:r>
          </w:p>
        </w:tc>
      </w:tr>
      <w:tr w:rsidR="0052696B" w:rsidRPr="00691A6C" w14:paraId="5F9A19C5"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5CE5136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63.</w:t>
            </w:r>
          </w:p>
        </w:tc>
        <w:tc>
          <w:tcPr>
            <w:tcW w:w="3062" w:type="dxa"/>
            <w:tcBorders>
              <w:top w:val="single" w:sz="8" w:space="0" w:color="000000"/>
              <w:left w:val="single" w:sz="8" w:space="0" w:color="000000"/>
              <w:bottom w:val="single" w:sz="8" w:space="0" w:color="000000"/>
              <w:right w:val="single" w:sz="8" w:space="0" w:color="000000"/>
            </w:tcBorders>
            <w:vAlign w:val="center"/>
          </w:tcPr>
          <w:p w14:paraId="5B25D66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Бајина Башта</w:t>
            </w:r>
          </w:p>
        </w:tc>
        <w:tc>
          <w:tcPr>
            <w:tcW w:w="3923" w:type="dxa"/>
            <w:tcBorders>
              <w:top w:val="single" w:sz="8" w:space="0" w:color="000000"/>
              <w:left w:val="single" w:sz="8" w:space="0" w:color="000000"/>
              <w:bottom w:val="single" w:sz="8" w:space="0" w:color="000000"/>
              <w:right w:val="single" w:sz="8" w:space="0" w:color="000000"/>
            </w:tcBorders>
            <w:vAlign w:val="center"/>
          </w:tcPr>
          <w:p w14:paraId="559FA0B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24</w:t>
            </w:r>
          </w:p>
        </w:tc>
        <w:tc>
          <w:tcPr>
            <w:tcW w:w="3923" w:type="dxa"/>
            <w:tcBorders>
              <w:top w:val="single" w:sz="8" w:space="0" w:color="000000"/>
              <w:left w:val="single" w:sz="8" w:space="0" w:color="000000"/>
              <w:bottom w:val="single" w:sz="8" w:space="0" w:color="000000"/>
              <w:right w:val="single" w:sz="8" w:space="0" w:color="000000"/>
            </w:tcBorders>
            <w:vAlign w:val="center"/>
          </w:tcPr>
          <w:p w14:paraId="67E537C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35</w:t>
            </w:r>
          </w:p>
        </w:tc>
      </w:tr>
      <w:tr w:rsidR="0052696B" w:rsidRPr="00691A6C" w14:paraId="23A08656"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35DB8F2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64.</w:t>
            </w:r>
          </w:p>
        </w:tc>
        <w:tc>
          <w:tcPr>
            <w:tcW w:w="3062" w:type="dxa"/>
            <w:tcBorders>
              <w:top w:val="single" w:sz="8" w:space="0" w:color="000000"/>
              <w:left w:val="single" w:sz="8" w:space="0" w:color="000000"/>
              <w:bottom w:val="single" w:sz="8" w:space="0" w:color="000000"/>
              <w:right w:val="single" w:sz="8" w:space="0" w:color="000000"/>
            </w:tcBorders>
            <w:vAlign w:val="center"/>
          </w:tcPr>
          <w:p w14:paraId="430FBD4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Косјерић</w:t>
            </w:r>
          </w:p>
        </w:tc>
        <w:tc>
          <w:tcPr>
            <w:tcW w:w="3923" w:type="dxa"/>
            <w:tcBorders>
              <w:top w:val="single" w:sz="8" w:space="0" w:color="000000"/>
              <w:left w:val="single" w:sz="8" w:space="0" w:color="000000"/>
              <w:bottom w:val="single" w:sz="8" w:space="0" w:color="000000"/>
              <w:right w:val="single" w:sz="8" w:space="0" w:color="000000"/>
            </w:tcBorders>
            <w:vAlign w:val="center"/>
          </w:tcPr>
          <w:p w14:paraId="4DDD657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c>
          <w:tcPr>
            <w:tcW w:w="3923" w:type="dxa"/>
            <w:tcBorders>
              <w:top w:val="single" w:sz="8" w:space="0" w:color="000000"/>
              <w:left w:val="single" w:sz="8" w:space="0" w:color="000000"/>
              <w:bottom w:val="single" w:sz="8" w:space="0" w:color="000000"/>
              <w:right w:val="single" w:sz="8" w:space="0" w:color="000000"/>
            </w:tcBorders>
            <w:vAlign w:val="center"/>
          </w:tcPr>
          <w:p w14:paraId="418B9A0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32</w:t>
            </w:r>
          </w:p>
        </w:tc>
      </w:tr>
      <w:tr w:rsidR="0052696B" w:rsidRPr="00691A6C" w14:paraId="3F60112E"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04E66E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65.</w:t>
            </w:r>
          </w:p>
        </w:tc>
        <w:tc>
          <w:tcPr>
            <w:tcW w:w="3062" w:type="dxa"/>
            <w:tcBorders>
              <w:top w:val="single" w:sz="8" w:space="0" w:color="000000"/>
              <w:left w:val="single" w:sz="8" w:space="0" w:color="000000"/>
              <w:bottom w:val="single" w:sz="8" w:space="0" w:color="000000"/>
              <w:right w:val="single" w:sz="8" w:space="0" w:color="000000"/>
            </w:tcBorders>
            <w:vAlign w:val="center"/>
          </w:tcPr>
          <w:p w14:paraId="3ACDDD8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Нова Варош</w:t>
            </w:r>
          </w:p>
        </w:tc>
        <w:tc>
          <w:tcPr>
            <w:tcW w:w="3923" w:type="dxa"/>
            <w:tcBorders>
              <w:top w:val="single" w:sz="8" w:space="0" w:color="000000"/>
              <w:left w:val="single" w:sz="8" w:space="0" w:color="000000"/>
              <w:bottom w:val="single" w:sz="8" w:space="0" w:color="000000"/>
              <w:right w:val="single" w:sz="8" w:space="0" w:color="000000"/>
            </w:tcBorders>
            <w:vAlign w:val="center"/>
          </w:tcPr>
          <w:p w14:paraId="06B8F77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c>
          <w:tcPr>
            <w:tcW w:w="3923" w:type="dxa"/>
            <w:tcBorders>
              <w:top w:val="single" w:sz="8" w:space="0" w:color="000000"/>
              <w:left w:val="single" w:sz="8" w:space="0" w:color="000000"/>
              <w:bottom w:val="single" w:sz="8" w:space="0" w:color="000000"/>
              <w:right w:val="single" w:sz="8" w:space="0" w:color="000000"/>
            </w:tcBorders>
            <w:vAlign w:val="center"/>
          </w:tcPr>
          <w:p w14:paraId="00FB2FA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33</w:t>
            </w:r>
          </w:p>
        </w:tc>
      </w:tr>
      <w:tr w:rsidR="0052696B" w:rsidRPr="00691A6C" w14:paraId="7B2B4A54"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37FE0A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66.</w:t>
            </w:r>
          </w:p>
        </w:tc>
        <w:tc>
          <w:tcPr>
            <w:tcW w:w="3062" w:type="dxa"/>
            <w:tcBorders>
              <w:top w:val="single" w:sz="8" w:space="0" w:color="000000"/>
              <w:left w:val="single" w:sz="8" w:space="0" w:color="000000"/>
              <w:bottom w:val="single" w:sz="8" w:space="0" w:color="000000"/>
              <w:right w:val="single" w:sz="8" w:space="0" w:color="000000"/>
            </w:tcBorders>
            <w:vAlign w:val="center"/>
          </w:tcPr>
          <w:p w14:paraId="3BDB901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Прибој</w:t>
            </w:r>
          </w:p>
        </w:tc>
        <w:tc>
          <w:tcPr>
            <w:tcW w:w="3923" w:type="dxa"/>
            <w:tcBorders>
              <w:top w:val="single" w:sz="8" w:space="0" w:color="000000"/>
              <w:left w:val="single" w:sz="8" w:space="0" w:color="000000"/>
              <w:bottom w:val="single" w:sz="8" w:space="0" w:color="000000"/>
              <w:right w:val="single" w:sz="8" w:space="0" w:color="000000"/>
            </w:tcBorders>
            <w:vAlign w:val="center"/>
          </w:tcPr>
          <w:p w14:paraId="713469A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c>
          <w:tcPr>
            <w:tcW w:w="3923" w:type="dxa"/>
            <w:tcBorders>
              <w:top w:val="single" w:sz="8" w:space="0" w:color="000000"/>
              <w:left w:val="single" w:sz="8" w:space="0" w:color="000000"/>
              <w:bottom w:val="single" w:sz="8" w:space="0" w:color="000000"/>
              <w:right w:val="single" w:sz="8" w:space="0" w:color="000000"/>
            </w:tcBorders>
            <w:vAlign w:val="center"/>
          </w:tcPr>
          <w:p w14:paraId="02C5D93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r>
      <w:tr w:rsidR="0052696B" w:rsidRPr="00691A6C" w14:paraId="1D16151C"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46CF649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67.</w:t>
            </w:r>
          </w:p>
        </w:tc>
        <w:tc>
          <w:tcPr>
            <w:tcW w:w="3062" w:type="dxa"/>
            <w:tcBorders>
              <w:top w:val="single" w:sz="8" w:space="0" w:color="000000"/>
              <w:left w:val="single" w:sz="8" w:space="0" w:color="000000"/>
              <w:bottom w:val="single" w:sz="8" w:space="0" w:color="000000"/>
              <w:right w:val="single" w:sz="8" w:space="0" w:color="000000"/>
            </w:tcBorders>
            <w:vAlign w:val="center"/>
          </w:tcPr>
          <w:p w14:paraId="1D51D6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Пријепоље</w:t>
            </w:r>
          </w:p>
        </w:tc>
        <w:tc>
          <w:tcPr>
            <w:tcW w:w="3923" w:type="dxa"/>
            <w:tcBorders>
              <w:top w:val="single" w:sz="8" w:space="0" w:color="000000"/>
              <w:left w:val="single" w:sz="8" w:space="0" w:color="000000"/>
              <w:bottom w:val="single" w:sz="8" w:space="0" w:color="000000"/>
              <w:right w:val="single" w:sz="8" w:space="0" w:color="000000"/>
            </w:tcBorders>
            <w:vAlign w:val="center"/>
          </w:tcPr>
          <w:p w14:paraId="679A40E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c>
          <w:tcPr>
            <w:tcW w:w="3923" w:type="dxa"/>
            <w:tcBorders>
              <w:top w:val="single" w:sz="8" w:space="0" w:color="000000"/>
              <w:left w:val="single" w:sz="8" w:space="0" w:color="000000"/>
              <w:bottom w:val="single" w:sz="8" w:space="0" w:color="000000"/>
              <w:right w:val="single" w:sz="8" w:space="0" w:color="000000"/>
            </w:tcBorders>
            <w:vAlign w:val="center"/>
          </w:tcPr>
          <w:p w14:paraId="23B976F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32</w:t>
            </w:r>
          </w:p>
        </w:tc>
      </w:tr>
      <w:tr w:rsidR="0052696B" w:rsidRPr="00691A6C" w14:paraId="44D0245E"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7334A72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68.</w:t>
            </w:r>
          </w:p>
        </w:tc>
        <w:tc>
          <w:tcPr>
            <w:tcW w:w="3062" w:type="dxa"/>
            <w:tcBorders>
              <w:top w:val="single" w:sz="8" w:space="0" w:color="000000"/>
              <w:left w:val="single" w:sz="8" w:space="0" w:color="000000"/>
              <w:bottom w:val="single" w:sz="8" w:space="0" w:color="000000"/>
              <w:right w:val="single" w:sz="8" w:space="0" w:color="000000"/>
            </w:tcBorders>
            <w:vAlign w:val="center"/>
          </w:tcPr>
          <w:p w14:paraId="45FDE7D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Чајетина</w:t>
            </w:r>
          </w:p>
        </w:tc>
        <w:tc>
          <w:tcPr>
            <w:tcW w:w="3923" w:type="dxa"/>
            <w:tcBorders>
              <w:top w:val="single" w:sz="8" w:space="0" w:color="000000"/>
              <w:left w:val="single" w:sz="8" w:space="0" w:color="000000"/>
              <w:bottom w:val="single" w:sz="8" w:space="0" w:color="000000"/>
              <w:right w:val="single" w:sz="8" w:space="0" w:color="000000"/>
            </w:tcBorders>
            <w:vAlign w:val="center"/>
          </w:tcPr>
          <w:p w14:paraId="38B457C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3923" w:type="dxa"/>
            <w:tcBorders>
              <w:top w:val="single" w:sz="8" w:space="0" w:color="000000"/>
              <w:left w:val="single" w:sz="8" w:space="0" w:color="000000"/>
              <w:bottom w:val="single" w:sz="8" w:space="0" w:color="000000"/>
              <w:right w:val="single" w:sz="8" w:space="0" w:color="000000"/>
            </w:tcBorders>
            <w:vAlign w:val="center"/>
          </w:tcPr>
          <w:p w14:paraId="799784D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r>
      <w:tr w:rsidR="0052696B" w:rsidRPr="00691A6C" w14:paraId="2DA829C3"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000FF22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69.</w:t>
            </w:r>
          </w:p>
        </w:tc>
        <w:tc>
          <w:tcPr>
            <w:tcW w:w="3062" w:type="dxa"/>
            <w:tcBorders>
              <w:top w:val="single" w:sz="8" w:space="0" w:color="000000"/>
              <w:left w:val="single" w:sz="8" w:space="0" w:color="000000"/>
              <w:bottom w:val="single" w:sz="8" w:space="0" w:color="000000"/>
              <w:right w:val="single" w:sz="8" w:space="0" w:color="000000"/>
            </w:tcBorders>
            <w:vAlign w:val="center"/>
          </w:tcPr>
          <w:p w14:paraId="7EC9B15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Пожега</w:t>
            </w:r>
          </w:p>
        </w:tc>
        <w:tc>
          <w:tcPr>
            <w:tcW w:w="3923" w:type="dxa"/>
            <w:tcBorders>
              <w:top w:val="single" w:sz="8" w:space="0" w:color="000000"/>
              <w:left w:val="single" w:sz="8" w:space="0" w:color="000000"/>
              <w:bottom w:val="single" w:sz="8" w:space="0" w:color="000000"/>
              <w:right w:val="single" w:sz="8" w:space="0" w:color="000000"/>
            </w:tcBorders>
            <w:vAlign w:val="center"/>
          </w:tcPr>
          <w:p w14:paraId="1AA6058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3923" w:type="dxa"/>
            <w:tcBorders>
              <w:top w:val="single" w:sz="8" w:space="0" w:color="000000"/>
              <w:left w:val="single" w:sz="8" w:space="0" w:color="000000"/>
              <w:bottom w:val="single" w:sz="8" w:space="0" w:color="000000"/>
              <w:right w:val="single" w:sz="8" w:space="0" w:color="000000"/>
            </w:tcBorders>
            <w:vAlign w:val="center"/>
          </w:tcPr>
          <w:p w14:paraId="6E2F74F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w:t>
            </w:r>
          </w:p>
        </w:tc>
      </w:tr>
      <w:tr w:rsidR="0052696B" w:rsidRPr="00691A6C" w14:paraId="5C6AC254"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2756F07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70.</w:t>
            </w:r>
          </w:p>
        </w:tc>
        <w:tc>
          <w:tcPr>
            <w:tcW w:w="3062" w:type="dxa"/>
            <w:tcBorders>
              <w:top w:val="single" w:sz="8" w:space="0" w:color="000000"/>
              <w:left w:val="single" w:sz="8" w:space="0" w:color="000000"/>
              <w:bottom w:val="single" w:sz="8" w:space="0" w:color="000000"/>
              <w:right w:val="single" w:sz="8" w:space="0" w:color="000000"/>
            </w:tcBorders>
            <w:vAlign w:val="center"/>
          </w:tcPr>
          <w:p w14:paraId="4D54AC4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Неготин</w:t>
            </w:r>
          </w:p>
        </w:tc>
        <w:tc>
          <w:tcPr>
            <w:tcW w:w="3923" w:type="dxa"/>
            <w:tcBorders>
              <w:top w:val="single" w:sz="8" w:space="0" w:color="000000"/>
              <w:left w:val="single" w:sz="8" w:space="0" w:color="000000"/>
              <w:bottom w:val="single" w:sz="8" w:space="0" w:color="000000"/>
              <w:right w:val="single" w:sz="8" w:space="0" w:color="000000"/>
            </w:tcBorders>
            <w:vAlign w:val="center"/>
          </w:tcPr>
          <w:p w14:paraId="4462C4F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47</w:t>
            </w:r>
          </w:p>
        </w:tc>
        <w:tc>
          <w:tcPr>
            <w:tcW w:w="3923" w:type="dxa"/>
            <w:tcBorders>
              <w:top w:val="single" w:sz="8" w:space="0" w:color="000000"/>
              <w:left w:val="single" w:sz="8" w:space="0" w:color="000000"/>
              <w:bottom w:val="single" w:sz="8" w:space="0" w:color="000000"/>
              <w:right w:val="single" w:sz="8" w:space="0" w:color="000000"/>
            </w:tcBorders>
            <w:vAlign w:val="center"/>
          </w:tcPr>
          <w:p w14:paraId="1C2BEE8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70</w:t>
            </w:r>
          </w:p>
        </w:tc>
      </w:tr>
      <w:tr w:rsidR="0052696B" w:rsidRPr="00691A6C" w14:paraId="3931E713"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06ADF21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71.</w:t>
            </w:r>
          </w:p>
        </w:tc>
        <w:tc>
          <w:tcPr>
            <w:tcW w:w="3062" w:type="dxa"/>
            <w:tcBorders>
              <w:top w:val="single" w:sz="8" w:space="0" w:color="000000"/>
              <w:left w:val="single" w:sz="8" w:space="0" w:color="000000"/>
              <w:bottom w:val="single" w:sz="8" w:space="0" w:color="000000"/>
              <w:right w:val="single" w:sz="8" w:space="0" w:color="000000"/>
            </w:tcBorders>
            <w:vAlign w:val="center"/>
          </w:tcPr>
          <w:p w14:paraId="5A2C896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Бор</w:t>
            </w:r>
          </w:p>
        </w:tc>
        <w:tc>
          <w:tcPr>
            <w:tcW w:w="3923" w:type="dxa"/>
            <w:tcBorders>
              <w:top w:val="single" w:sz="8" w:space="0" w:color="000000"/>
              <w:left w:val="single" w:sz="8" w:space="0" w:color="000000"/>
              <w:bottom w:val="single" w:sz="8" w:space="0" w:color="000000"/>
              <w:right w:val="single" w:sz="8" w:space="0" w:color="000000"/>
            </w:tcBorders>
            <w:vAlign w:val="center"/>
          </w:tcPr>
          <w:p w14:paraId="79A0580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3923" w:type="dxa"/>
            <w:tcBorders>
              <w:top w:val="single" w:sz="8" w:space="0" w:color="000000"/>
              <w:left w:val="single" w:sz="8" w:space="0" w:color="000000"/>
              <w:bottom w:val="single" w:sz="8" w:space="0" w:color="000000"/>
              <w:right w:val="single" w:sz="8" w:space="0" w:color="000000"/>
            </w:tcBorders>
            <w:vAlign w:val="center"/>
          </w:tcPr>
          <w:p w14:paraId="175F2C4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r>
      <w:tr w:rsidR="0052696B" w:rsidRPr="00691A6C" w14:paraId="032E52FD"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4A7A8A7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72.</w:t>
            </w:r>
          </w:p>
        </w:tc>
        <w:tc>
          <w:tcPr>
            <w:tcW w:w="3062" w:type="dxa"/>
            <w:tcBorders>
              <w:top w:val="single" w:sz="8" w:space="0" w:color="000000"/>
              <w:left w:val="single" w:sz="8" w:space="0" w:color="000000"/>
              <w:bottom w:val="single" w:sz="8" w:space="0" w:color="000000"/>
              <w:right w:val="single" w:sz="8" w:space="0" w:color="000000"/>
            </w:tcBorders>
            <w:vAlign w:val="center"/>
          </w:tcPr>
          <w:p w14:paraId="5A1F94E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Кладово</w:t>
            </w:r>
          </w:p>
        </w:tc>
        <w:tc>
          <w:tcPr>
            <w:tcW w:w="3923" w:type="dxa"/>
            <w:tcBorders>
              <w:top w:val="single" w:sz="8" w:space="0" w:color="000000"/>
              <w:left w:val="single" w:sz="8" w:space="0" w:color="000000"/>
              <w:bottom w:val="single" w:sz="8" w:space="0" w:color="000000"/>
              <w:right w:val="single" w:sz="8" w:space="0" w:color="000000"/>
            </w:tcBorders>
            <w:vAlign w:val="center"/>
          </w:tcPr>
          <w:p w14:paraId="08A15F2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45</w:t>
            </w:r>
          </w:p>
        </w:tc>
        <w:tc>
          <w:tcPr>
            <w:tcW w:w="3923" w:type="dxa"/>
            <w:tcBorders>
              <w:top w:val="single" w:sz="8" w:space="0" w:color="000000"/>
              <w:left w:val="single" w:sz="8" w:space="0" w:color="000000"/>
              <w:bottom w:val="single" w:sz="8" w:space="0" w:color="000000"/>
              <w:right w:val="single" w:sz="8" w:space="0" w:color="000000"/>
            </w:tcBorders>
            <w:vAlign w:val="center"/>
          </w:tcPr>
          <w:p w14:paraId="31CC3C3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67</w:t>
            </w:r>
          </w:p>
        </w:tc>
      </w:tr>
      <w:tr w:rsidR="0052696B" w:rsidRPr="00691A6C" w14:paraId="7C18E0B3"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23325AF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73.</w:t>
            </w:r>
          </w:p>
        </w:tc>
        <w:tc>
          <w:tcPr>
            <w:tcW w:w="3062" w:type="dxa"/>
            <w:tcBorders>
              <w:top w:val="single" w:sz="8" w:space="0" w:color="000000"/>
              <w:left w:val="single" w:sz="8" w:space="0" w:color="000000"/>
              <w:bottom w:val="single" w:sz="8" w:space="0" w:color="000000"/>
              <w:right w:val="single" w:sz="8" w:space="0" w:color="000000"/>
            </w:tcBorders>
            <w:vAlign w:val="center"/>
          </w:tcPr>
          <w:p w14:paraId="5DD7E81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Мајданпек</w:t>
            </w:r>
          </w:p>
        </w:tc>
        <w:tc>
          <w:tcPr>
            <w:tcW w:w="3923" w:type="dxa"/>
            <w:tcBorders>
              <w:top w:val="single" w:sz="8" w:space="0" w:color="000000"/>
              <w:left w:val="single" w:sz="8" w:space="0" w:color="000000"/>
              <w:bottom w:val="single" w:sz="8" w:space="0" w:color="000000"/>
              <w:right w:val="single" w:sz="8" w:space="0" w:color="000000"/>
            </w:tcBorders>
            <w:vAlign w:val="center"/>
          </w:tcPr>
          <w:p w14:paraId="3EF03DC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3923" w:type="dxa"/>
            <w:tcBorders>
              <w:top w:val="single" w:sz="8" w:space="0" w:color="000000"/>
              <w:left w:val="single" w:sz="8" w:space="0" w:color="000000"/>
              <w:bottom w:val="single" w:sz="8" w:space="0" w:color="000000"/>
              <w:right w:val="single" w:sz="8" w:space="0" w:color="000000"/>
            </w:tcBorders>
            <w:vAlign w:val="center"/>
          </w:tcPr>
          <w:p w14:paraId="217E0F2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r>
      <w:tr w:rsidR="0052696B" w:rsidRPr="00691A6C" w14:paraId="1830B0C5"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1712B6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74.</w:t>
            </w:r>
          </w:p>
        </w:tc>
        <w:tc>
          <w:tcPr>
            <w:tcW w:w="3062" w:type="dxa"/>
            <w:tcBorders>
              <w:top w:val="single" w:sz="8" w:space="0" w:color="000000"/>
              <w:left w:val="single" w:sz="8" w:space="0" w:color="000000"/>
              <w:bottom w:val="single" w:sz="8" w:space="0" w:color="000000"/>
              <w:right w:val="single" w:sz="8" w:space="0" w:color="000000"/>
            </w:tcBorders>
            <w:vAlign w:val="center"/>
          </w:tcPr>
          <w:p w14:paraId="4D9C3DA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Нови Пазар</w:t>
            </w:r>
          </w:p>
        </w:tc>
        <w:tc>
          <w:tcPr>
            <w:tcW w:w="3923" w:type="dxa"/>
            <w:tcBorders>
              <w:top w:val="single" w:sz="8" w:space="0" w:color="000000"/>
              <w:left w:val="single" w:sz="8" w:space="0" w:color="000000"/>
              <w:bottom w:val="single" w:sz="8" w:space="0" w:color="000000"/>
              <w:right w:val="single" w:sz="8" w:space="0" w:color="000000"/>
            </w:tcBorders>
            <w:vAlign w:val="center"/>
          </w:tcPr>
          <w:p w14:paraId="7DF5307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24</w:t>
            </w:r>
          </w:p>
        </w:tc>
        <w:tc>
          <w:tcPr>
            <w:tcW w:w="3923" w:type="dxa"/>
            <w:tcBorders>
              <w:top w:val="single" w:sz="8" w:space="0" w:color="000000"/>
              <w:left w:val="single" w:sz="8" w:space="0" w:color="000000"/>
              <w:bottom w:val="single" w:sz="8" w:space="0" w:color="000000"/>
              <w:right w:val="single" w:sz="8" w:space="0" w:color="000000"/>
            </w:tcBorders>
            <w:vAlign w:val="center"/>
          </w:tcPr>
          <w:p w14:paraId="4250288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w:t>
            </w:r>
          </w:p>
        </w:tc>
      </w:tr>
      <w:tr w:rsidR="0052696B" w:rsidRPr="00691A6C" w14:paraId="0B108337"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EFA3F9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75.</w:t>
            </w:r>
          </w:p>
        </w:tc>
        <w:tc>
          <w:tcPr>
            <w:tcW w:w="3062" w:type="dxa"/>
            <w:tcBorders>
              <w:top w:val="single" w:sz="8" w:space="0" w:color="000000"/>
              <w:left w:val="single" w:sz="8" w:space="0" w:color="000000"/>
              <w:bottom w:val="single" w:sz="8" w:space="0" w:color="000000"/>
              <w:right w:val="single" w:sz="8" w:space="0" w:color="000000"/>
            </w:tcBorders>
            <w:vAlign w:val="center"/>
          </w:tcPr>
          <w:p w14:paraId="016695B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Сјеница</w:t>
            </w:r>
          </w:p>
        </w:tc>
        <w:tc>
          <w:tcPr>
            <w:tcW w:w="3923" w:type="dxa"/>
            <w:tcBorders>
              <w:top w:val="single" w:sz="8" w:space="0" w:color="000000"/>
              <w:left w:val="single" w:sz="8" w:space="0" w:color="000000"/>
              <w:bottom w:val="single" w:sz="8" w:space="0" w:color="000000"/>
              <w:right w:val="single" w:sz="8" w:space="0" w:color="000000"/>
            </w:tcBorders>
            <w:vAlign w:val="center"/>
          </w:tcPr>
          <w:p w14:paraId="578B669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46</w:t>
            </w:r>
          </w:p>
        </w:tc>
        <w:tc>
          <w:tcPr>
            <w:tcW w:w="3923" w:type="dxa"/>
            <w:tcBorders>
              <w:top w:val="single" w:sz="8" w:space="0" w:color="000000"/>
              <w:left w:val="single" w:sz="8" w:space="0" w:color="000000"/>
              <w:bottom w:val="single" w:sz="8" w:space="0" w:color="000000"/>
              <w:right w:val="single" w:sz="8" w:space="0" w:color="000000"/>
            </w:tcBorders>
            <w:vAlign w:val="center"/>
          </w:tcPr>
          <w:p w14:paraId="19EBEDD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68</w:t>
            </w:r>
          </w:p>
        </w:tc>
      </w:tr>
      <w:tr w:rsidR="0052696B" w:rsidRPr="00691A6C" w14:paraId="43E94ED5"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3867F3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76.</w:t>
            </w:r>
          </w:p>
        </w:tc>
        <w:tc>
          <w:tcPr>
            <w:tcW w:w="3062" w:type="dxa"/>
            <w:tcBorders>
              <w:top w:val="single" w:sz="8" w:space="0" w:color="000000"/>
              <w:left w:val="single" w:sz="8" w:space="0" w:color="000000"/>
              <w:bottom w:val="single" w:sz="8" w:space="0" w:color="000000"/>
              <w:right w:val="single" w:sz="8" w:space="0" w:color="000000"/>
            </w:tcBorders>
            <w:vAlign w:val="center"/>
          </w:tcPr>
          <w:p w14:paraId="29CC321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Тутин</w:t>
            </w:r>
          </w:p>
        </w:tc>
        <w:tc>
          <w:tcPr>
            <w:tcW w:w="3923" w:type="dxa"/>
            <w:tcBorders>
              <w:top w:val="single" w:sz="8" w:space="0" w:color="000000"/>
              <w:left w:val="single" w:sz="8" w:space="0" w:color="000000"/>
              <w:bottom w:val="single" w:sz="8" w:space="0" w:color="000000"/>
              <w:right w:val="single" w:sz="8" w:space="0" w:color="000000"/>
            </w:tcBorders>
            <w:vAlign w:val="center"/>
          </w:tcPr>
          <w:p w14:paraId="19AA313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26</w:t>
            </w:r>
          </w:p>
        </w:tc>
        <w:tc>
          <w:tcPr>
            <w:tcW w:w="3923" w:type="dxa"/>
            <w:tcBorders>
              <w:top w:val="single" w:sz="8" w:space="0" w:color="000000"/>
              <w:left w:val="single" w:sz="8" w:space="0" w:color="000000"/>
              <w:bottom w:val="single" w:sz="8" w:space="0" w:color="000000"/>
              <w:right w:val="single" w:sz="8" w:space="0" w:color="000000"/>
            </w:tcBorders>
            <w:vAlign w:val="center"/>
          </w:tcPr>
          <w:p w14:paraId="312DC4F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36</w:t>
            </w:r>
          </w:p>
        </w:tc>
      </w:tr>
      <w:tr w:rsidR="0052696B" w:rsidRPr="00691A6C" w14:paraId="1F002F55"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8820FD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77.</w:t>
            </w:r>
          </w:p>
        </w:tc>
        <w:tc>
          <w:tcPr>
            <w:tcW w:w="3062" w:type="dxa"/>
            <w:tcBorders>
              <w:top w:val="single" w:sz="8" w:space="0" w:color="000000"/>
              <w:left w:val="single" w:sz="8" w:space="0" w:color="000000"/>
              <w:bottom w:val="single" w:sz="8" w:space="0" w:color="000000"/>
              <w:right w:val="single" w:sz="8" w:space="0" w:color="000000"/>
            </w:tcBorders>
            <w:vAlign w:val="center"/>
          </w:tcPr>
          <w:p w14:paraId="60A618A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Чачак</w:t>
            </w:r>
          </w:p>
        </w:tc>
        <w:tc>
          <w:tcPr>
            <w:tcW w:w="3923" w:type="dxa"/>
            <w:tcBorders>
              <w:top w:val="single" w:sz="8" w:space="0" w:color="000000"/>
              <w:left w:val="single" w:sz="8" w:space="0" w:color="000000"/>
              <w:bottom w:val="single" w:sz="8" w:space="0" w:color="000000"/>
              <w:right w:val="single" w:sz="8" w:space="0" w:color="000000"/>
            </w:tcBorders>
            <w:vAlign w:val="center"/>
          </w:tcPr>
          <w:p w14:paraId="5F0D647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31</w:t>
            </w:r>
          </w:p>
        </w:tc>
        <w:tc>
          <w:tcPr>
            <w:tcW w:w="3923" w:type="dxa"/>
            <w:tcBorders>
              <w:top w:val="single" w:sz="8" w:space="0" w:color="000000"/>
              <w:left w:val="single" w:sz="8" w:space="0" w:color="000000"/>
              <w:bottom w:val="single" w:sz="8" w:space="0" w:color="000000"/>
              <w:right w:val="single" w:sz="8" w:space="0" w:color="000000"/>
            </w:tcBorders>
            <w:vAlign w:val="center"/>
          </w:tcPr>
          <w:p w14:paraId="1FD3E4E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46</w:t>
            </w:r>
          </w:p>
        </w:tc>
      </w:tr>
      <w:tr w:rsidR="0052696B" w:rsidRPr="00691A6C" w14:paraId="38B576C2"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5248E1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78.</w:t>
            </w:r>
          </w:p>
        </w:tc>
        <w:tc>
          <w:tcPr>
            <w:tcW w:w="3062" w:type="dxa"/>
            <w:tcBorders>
              <w:top w:val="single" w:sz="8" w:space="0" w:color="000000"/>
              <w:left w:val="single" w:sz="8" w:space="0" w:color="000000"/>
              <w:bottom w:val="single" w:sz="8" w:space="0" w:color="000000"/>
              <w:right w:val="single" w:sz="8" w:space="0" w:color="000000"/>
            </w:tcBorders>
            <w:vAlign w:val="center"/>
          </w:tcPr>
          <w:p w14:paraId="466B193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Ариље</w:t>
            </w:r>
          </w:p>
        </w:tc>
        <w:tc>
          <w:tcPr>
            <w:tcW w:w="3923" w:type="dxa"/>
            <w:tcBorders>
              <w:top w:val="single" w:sz="8" w:space="0" w:color="000000"/>
              <w:left w:val="single" w:sz="8" w:space="0" w:color="000000"/>
              <w:bottom w:val="single" w:sz="8" w:space="0" w:color="000000"/>
              <w:right w:val="single" w:sz="8" w:space="0" w:color="000000"/>
            </w:tcBorders>
            <w:vAlign w:val="center"/>
          </w:tcPr>
          <w:p w14:paraId="15B404B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3923" w:type="dxa"/>
            <w:tcBorders>
              <w:top w:val="single" w:sz="8" w:space="0" w:color="000000"/>
              <w:left w:val="single" w:sz="8" w:space="0" w:color="000000"/>
              <w:bottom w:val="single" w:sz="8" w:space="0" w:color="000000"/>
              <w:right w:val="single" w:sz="8" w:space="0" w:color="000000"/>
            </w:tcBorders>
            <w:vAlign w:val="center"/>
          </w:tcPr>
          <w:p w14:paraId="3624B16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r>
      <w:tr w:rsidR="0052696B" w:rsidRPr="00691A6C" w14:paraId="32E0B818"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2499C3E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79.</w:t>
            </w:r>
          </w:p>
        </w:tc>
        <w:tc>
          <w:tcPr>
            <w:tcW w:w="3062" w:type="dxa"/>
            <w:tcBorders>
              <w:top w:val="single" w:sz="8" w:space="0" w:color="000000"/>
              <w:left w:val="single" w:sz="8" w:space="0" w:color="000000"/>
              <w:bottom w:val="single" w:sz="8" w:space="0" w:color="000000"/>
              <w:right w:val="single" w:sz="8" w:space="0" w:color="000000"/>
            </w:tcBorders>
            <w:vAlign w:val="center"/>
          </w:tcPr>
          <w:p w14:paraId="39FC223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Горњи Милановац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18B9A0E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45</w:t>
            </w:r>
          </w:p>
        </w:tc>
        <w:tc>
          <w:tcPr>
            <w:tcW w:w="3923" w:type="dxa"/>
            <w:tcBorders>
              <w:top w:val="single" w:sz="8" w:space="0" w:color="000000"/>
              <w:left w:val="single" w:sz="8" w:space="0" w:color="000000"/>
              <w:bottom w:val="single" w:sz="8" w:space="0" w:color="000000"/>
              <w:right w:val="single" w:sz="8" w:space="0" w:color="000000"/>
            </w:tcBorders>
            <w:vAlign w:val="center"/>
          </w:tcPr>
          <w:p w14:paraId="245D85B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68</w:t>
            </w:r>
          </w:p>
        </w:tc>
      </w:tr>
      <w:tr w:rsidR="0052696B" w:rsidRPr="00691A6C" w14:paraId="3701063C"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720344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80.</w:t>
            </w:r>
          </w:p>
        </w:tc>
        <w:tc>
          <w:tcPr>
            <w:tcW w:w="3062" w:type="dxa"/>
            <w:tcBorders>
              <w:top w:val="single" w:sz="8" w:space="0" w:color="000000"/>
              <w:left w:val="single" w:sz="8" w:space="0" w:color="000000"/>
              <w:bottom w:val="single" w:sz="8" w:space="0" w:color="000000"/>
              <w:right w:val="single" w:sz="8" w:space="0" w:color="000000"/>
            </w:tcBorders>
            <w:vAlign w:val="center"/>
          </w:tcPr>
          <w:p w14:paraId="02560CE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Лучани</w:t>
            </w:r>
          </w:p>
        </w:tc>
        <w:tc>
          <w:tcPr>
            <w:tcW w:w="3923" w:type="dxa"/>
            <w:tcBorders>
              <w:top w:val="single" w:sz="8" w:space="0" w:color="000000"/>
              <w:left w:val="single" w:sz="8" w:space="0" w:color="000000"/>
              <w:bottom w:val="single" w:sz="8" w:space="0" w:color="000000"/>
              <w:right w:val="single" w:sz="8" w:space="0" w:color="000000"/>
            </w:tcBorders>
            <w:vAlign w:val="center"/>
          </w:tcPr>
          <w:p w14:paraId="3A38ADB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w:t>
            </w:r>
          </w:p>
        </w:tc>
        <w:tc>
          <w:tcPr>
            <w:tcW w:w="3923" w:type="dxa"/>
            <w:tcBorders>
              <w:top w:val="single" w:sz="8" w:space="0" w:color="000000"/>
              <w:left w:val="single" w:sz="8" w:space="0" w:color="000000"/>
              <w:bottom w:val="single" w:sz="8" w:space="0" w:color="000000"/>
              <w:right w:val="single" w:sz="8" w:space="0" w:color="000000"/>
            </w:tcBorders>
            <w:vAlign w:val="center"/>
          </w:tcPr>
          <w:p w14:paraId="2B6E06A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39</w:t>
            </w:r>
          </w:p>
        </w:tc>
      </w:tr>
      <w:tr w:rsidR="0052696B" w:rsidRPr="00691A6C" w14:paraId="32631057"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3D590B0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81.</w:t>
            </w:r>
          </w:p>
        </w:tc>
        <w:tc>
          <w:tcPr>
            <w:tcW w:w="3062" w:type="dxa"/>
            <w:tcBorders>
              <w:top w:val="single" w:sz="8" w:space="0" w:color="000000"/>
              <w:left w:val="single" w:sz="8" w:space="0" w:color="000000"/>
              <w:bottom w:val="single" w:sz="8" w:space="0" w:color="000000"/>
              <w:right w:val="single" w:sz="8" w:space="0" w:color="000000"/>
            </w:tcBorders>
            <w:vAlign w:val="center"/>
          </w:tcPr>
          <w:p w14:paraId="1C09069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Бабушница</w:t>
            </w:r>
          </w:p>
        </w:tc>
        <w:tc>
          <w:tcPr>
            <w:tcW w:w="3923" w:type="dxa"/>
            <w:tcBorders>
              <w:top w:val="single" w:sz="8" w:space="0" w:color="000000"/>
              <w:left w:val="single" w:sz="8" w:space="0" w:color="000000"/>
              <w:bottom w:val="single" w:sz="8" w:space="0" w:color="000000"/>
              <w:right w:val="single" w:sz="8" w:space="0" w:color="000000"/>
            </w:tcBorders>
            <w:vAlign w:val="center"/>
          </w:tcPr>
          <w:p w14:paraId="214E18F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3923" w:type="dxa"/>
            <w:tcBorders>
              <w:top w:val="single" w:sz="8" w:space="0" w:color="000000"/>
              <w:left w:val="single" w:sz="8" w:space="0" w:color="000000"/>
              <w:bottom w:val="single" w:sz="8" w:space="0" w:color="000000"/>
              <w:right w:val="single" w:sz="8" w:space="0" w:color="000000"/>
            </w:tcBorders>
            <w:vAlign w:val="center"/>
          </w:tcPr>
          <w:p w14:paraId="4C213E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r>
      <w:tr w:rsidR="0052696B" w:rsidRPr="00691A6C" w14:paraId="57015F7E"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D76B22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82.</w:t>
            </w:r>
          </w:p>
        </w:tc>
        <w:tc>
          <w:tcPr>
            <w:tcW w:w="3062" w:type="dxa"/>
            <w:tcBorders>
              <w:top w:val="single" w:sz="8" w:space="0" w:color="000000"/>
              <w:left w:val="single" w:sz="8" w:space="0" w:color="000000"/>
              <w:bottom w:val="single" w:sz="8" w:space="0" w:color="000000"/>
              <w:right w:val="single" w:sz="8" w:space="0" w:color="000000"/>
            </w:tcBorders>
            <w:vAlign w:val="center"/>
          </w:tcPr>
          <w:p w14:paraId="6D9E104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Бела Планка</w:t>
            </w:r>
          </w:p>
        </w:tc>
        <w:tc>
          <w:tcPr>
            <w:tcW w:w="3923" w:type="dxa"/>
            <w:tcBorders>
              <w:top w:val="single" w:sz="8" w:space="0" w:color="000000"/>
              <w:left w:val="single" w:sz="8" w:space="0" w:color="000000"/>
              <w:bottom w:val="single" w:sz="8" w:space="0" w:color="000000"/>
              <w:right w:val="single" w:sz="8" w:space="0" w:color="000000"/>
            </w:tcBorders>
            <w:vAlign w:val="center"/>
          </w:tcPr>
          <w:p w14:paraId="63E3933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3923" w:type="dxa"/>
            <w:tcBorders>
              <w:top w:val="single" w:sz="8" w:space="0" w:color="000000"/>
              <w:left w:val="single" w:sz="8" w:space="0" w:color="000000"/>
              <w:bottom w:val="single" w:sz="8" w:space="0" w:color="000000"/>
              <w:right w:val="single" w:sz="8" w:space="0" w:color="000000"/>
            </w:tcBorders>
            <w:vAlign w:val="center"/>
          </w:tcPr>
          <w:p w14:paraId="2C9479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w:t>
            </w:r>
          </w:p>
        </w:tc>
      </w:tr>
      <w:tr w:rsidR="0052696B" w:rsidRPr="00691A6C" w14:paraId="576D0F42"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AB95C2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83.</w:t>
            </w:r>
          </w:p>
        </w:tc>
        <w:tc>
          <w:tcPr>
            <w:tcW w:w="3062" w:type="dxa"/>
            <w:tcBorders>
              <w:top w:val="single" w:sz="8" w:space="0" w:color="000000"/>
              <w:left w:val="single" w:sz="8" w:space="0" w:color="000000"/>
              <w:bottom w:val="single" w:sz="8" w:space="0" w:color="000000"/>
              <w:right w:val="single" w:sz="8" w:space="0" w:color="000000"/>
            </w:tcBorders>
            <w:vAlign w:val="center"/>
          </w:tcPr>
          <w:p w14:paraId="64106BC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Димитровград</w:t>
            </w:r>
          </w:p>
        </w:tc>
        <w:tc>
          <w:tcPr>
            <w:tcW w:w="3923" w:type="dxa"/>
            <w:tcBorders>
              <w:top w:val="single" w:sz="8" w:space="0" w:color="000000"/>
              <w:left w:val="single" w:sz="8" w:space="0" w:color="000000"/>
              <w:bottom w:val="single" w:sz="8" w:space="0" w:color="000000"/>
              <w:right w:val="single" w:sz="8" w:space="0" w:color="000000"/>
            </w:tcBorders>
            <w:vAlign w:val="center"/>
          </w:tcPr>
          <w:p w14:paraId="6502981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26</w:t>
            </w:r>
          </w:p>
        </w:tc>
        <w:tc>
          <w:tcPr>
            <w:tcW w:w="3923" w:type="dxa"/>
            <w:tcBorders>
              <w:top w:val="single" w:sz="8" w:space="0" w:color="000000"/>
              <w:left w:val="single" w:sz="8" w:space="0" w:color="000000"/>
              <w:bottom w:val="single" w:sz="8" w:space="0" w:color="000000"/>
              <w:right w:val="single" w:sz="8" w:space="0" w:color="000000"/>
            </w:tcBorders>
            <w:vAlign w:val="center"/>
          </w:tcPr>
          <w:p w14:paraId="2F908C8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37</w:t>
            </w:r>
          </w:p>
        </w:tc>
      </w:tr>
      <w:tr w:rsidR="0052696B" w:rsidRPr="00691A6C" w14:paraId="1386D2A7"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0DEF317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84.</w:t>
            </w:r>
          </w:p>
        </w:tc>
        <w:tc>
          <w:tcPr>
            <w:tcW w:w="3062" w:type="dxa"/>
            <w:tcBorders>
              <w:top w:val="single" w:sz="8" w:space="0" w:color="000000"/>
              <w:left w:val="single" w:sz="8" w:space="0" w:color="000000"/>
              <w:bottom w:val="single" w:sz="8" w:space="0" w:color="000000"/>
              <w:right w:val="single" w:sz="8" w:space="0" w:color="000000"/>
            </w:tcBorders>
            <w:vAlign w:val="center"/>
          </w:tcPr>
          <w:p w14:paraId="2C4A726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Пирот</w:t>
            </w:r>
          </w:p>
        </w:tc>
        <w:tc>
          <w:tcPr>
            <w:tcW w:w="3923" w:type="dxa"/>
            <w:tcBorders>
              <w:top w:val="single" w:sz="8" w:space="0" w:color="000000"/>
              <w:left w:val="single" w:sz="8" w:space="0" w:color="000000"/>
              <w:bottom w:val="single" w:sz="8" w:space="0" w:color="000000"/>
              <w:right w:val="single" w:sz="8" w:space="0" w:color="000000"/>
            </w:tcBorders>
            <w:vAlign w:val="center"/>
          </w:tcPr>
          <w:p w14:paraId="3F14E6F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81</w:t>
            </w:r>
          </w:p>
        </w:tc>
        <w:tc>
          <w:tcPr>
            <w:tcW w:w="3923" w:type="dxa"/>
            <w:tcBorders>
              <w:top w:val="single" w:sz="8" w:space="0" w:color="000000"/>
              <w:left w:val="single" w:sz="8" w:space="0" w:color="000000"/>
              <w:bottom w:val="single" w:sz="8" w:space="0" w:color="000000"/>
              <w:right w:val="single" w:sz="8" w:space="0" w:color="000000"/>
            </w:tcBorders>
            <w:vAlign w:val="center"/>
          </w:tcPr>
          <w:p w14:paraId="1FEE498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122</w:t>
            </w:r>
          </w:p>
        </w:tc>
      </w:tr>
      <w:tr w:rsidR="0052696B" w:rsidRPr="00691A6C" w14:paraId="025A7302"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364BFCA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85.</w:t>
            </w:r>
          </w:p>
        </w:tc>
        <w:tc>
          <w:tcPr>
            <w:tcW w:w="3062" w:type="dxa"/>
            <w:tcBorders>
              <w:top w:val="single" w:sz="8" w:space="0" w:color="000000"/>
              <w:left w:val="single" w:sz="8" w:space="0" w:color="000000"/>
              <w:bottom w:val="single" w:sz="8" w:space="0" w:color="000000"/>
              <w:right w:val="single" w:sz="8" w:space="0" w:color="000000"/>
            </w:tcBorders>
            <w:vAlign w:val="center"/>
          </w:tcPr>
          <w:p w14:paraId="1C285E0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Смедерево</w:t>
            </w:r>
          </w:p>
        </w:tc>
        <w:tc>
          <w:tcPr>
            <w:tcW w:w="3923" w:type="dxa"/>
            <w:tcBorders>
              <w:top w:val="single" w:sz="8" w:space="0" w:color="000000"/>
              <w:left w:val="single" w:sz="8" w:space="0" w:color="000000"/>
              <w:bottom w:val="single" w:sz="8" w:space="0" w:color="000000"/>
              <w:right w:val="single" w:sz="8" w:space="0" w:color="000000"/>
            </w:tcBorders>
            <w:vAlign w:val="center"/>
          </w:tcPr>
          <w:p w14:paraId="53ACC1D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50</w:t>
            </w:r>
          </w:p>
        </w:tc>
        <w:tc>
          <w:tcPr>
            <w:tcW w:w="3923" w:type="dxa"/>
            <w:tcBorders>
              <w:top w:val="single" w:sz="8" w:space="0" w:color="000000"/>
              <w:left w:val="single" w:sz="8" w:space="0" w:color="000000"/>
              <w:bottom w:val="single" w:sz="8" w:space="0" w:color="000000"/>
              <w:right w:val="single" w:sz="8" w:space="0" w:color="000000"/>
            </w:tcBorders>
            <w:vAlign w:val="center"/>
          </w:tcPr>
          <w:p w14:paraId="2595E40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76</w:t>
            </w:r>
          </w:p>
        </w:tc>
      </w:tr>
      <w:tr w:rsidR="0052696B" w:rsidRPr="00691A6C" w14:paraId="169E6FCA"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2FAD49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86.</w:t>
            </w:r>
          </w:p>
        </w:tc>
        <w:tc>
          <w:tcPr>
            <w:tcW w:w="3062" w:type="dxa"/>
            <w:tcBorders>
              <w:top w:val="single" w:sz="8" w:space="0" w:color="000000"/>
              <w:left w:val="single" w:sz="8" w:space="0" w:color="000000"/>
              <w:bottom w:val="single" w:sz="8" w:space="0" w:color="000000"/>
              <w:right w:val="single" w:sz="8" w:space="0" w:color="000000"/>
            </w:tcBorders>
            <w:vAlign w:val="center"/>
          </w:tcPr>
          <w:p w14:paraId="4BBB706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Велика Плана</w:t>
            </w:r>
          </w:p>
        </w:tc>
        <w:tc>
          <w:tcPr>
            <w:tcW w:w="3923" w:type="dxa"/>
            <w:tcBorders>
              <w:top w:val="single" w:sz="8" w:space="0" w:color="000000"/>
              <w:left w:val="single" w:sz="8" w:space="0" w:color="000000"/>
              <w:bottom w:val="single" w:sz="8" w:space="0" w:color="000000"/>
              <w:right w:val="single" w:sz="8" w:space="0" w:color="000000"/>
            </w:tcBorders>
            <w:vAlign w:val="center"/>
          </w:tcPr>
          <w:p w14:paraId="70D47A2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33</w:t>
            </w:r>
          </w:p>
        </w:tc>
        <w:tc>
          <w:tcPr>
            <w:tcW w:w="3923" w:type="dxa"/>
            <w:tcBorders>
              <w:top w:val="single" w:sz="8" w:space="0" w:color="000000"/>
              <w:left w:val="single" w:sz="8" w:space="0" w:color="000000"/>
              <w:bottom w:val="single" w:sz="8" w:space="0" w:color="000000"/>
              <w:right w:val="single" w:sz="8" w:space="0" w:color="000000"/>
            </w:tcBorders>
            <w:vAlign w:val="center"/>
          </w:tcPr>
          <w:p w14:paraId="225E4C3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49</w:t>
            </w:r>
          </w:p>
        </w:tc>
      </w:tr>
      <w:tr w:rsidR="0052696B" w:rsidRPr="00691A6C" w14:paraId="1A5D5760"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5733466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87.</w:t>
            </w:r>
          </w:p>
        </w:tc>
        <w:tc>
          <w:tcPr>
            <w:tcW w:w="3062" w:type="dxa"/>
            <w:tcBorders>
              <w:top w:val="single" w:sz="8" w:space="0" w:color="000000"/>
              <w:left w:val="single" w:sz="8" w:space="0" w:color="000000"/>
              <w:bottom w:val="single" w:sz="8" w:space="0" w:color="000000"/>
              <w:right w:val="single" w:sz="8" w:space="0" w:color="000000"/>
            </w:tcBorders>
            <w:vAlign w:val="center"/>
          </w:tcPr>
          <w:p w14:paraId="6520320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Смедеревска Паланка</w:t>
            </w:r>
          </w:p>
        </w:tc>
        <w:tc>
          <w:tcPr>
            <w:tcW w:w="3923" w:type="dxa"/>
            <w:tcBorders>
              <w:top w:val="single" w:sz="8" w:space="0" w:color="000000"/>
              <w:left w:val="single" w:sz="8" w:space="0" w:color="000000"/>
              <w:bottom w:val="single" w:sz="8" w:space="0" w:color="000000"/>
              <w:right w:val="single" w:sz="8" w:space="0" w:color="000000"/>
            </w:tcBorders>
            <w:vAlign w:val="center"/>
          </w:tcPr>
          <w:p w14:paraId="1F2C569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61</w:t>
            </w:r>
          </w:p>
        </w:tc>
        <w:tc>
          <w:tcPr>
            <w:tcW w:w="3923" w:type="dxa"/>
            <w:tcBorders>
              <w:top w:val="single" w:sz="8" w:space="0" w:color="000000"/>
              <w:left w:val="single" w:sz="8" w:space="0" w:color="000000"/>
              <w:bottom w:val="single" w:sz="8" w:space="0" w:color="000000"/>
              <w:right w:val="single" w:sz="8" w:space="0" w:color="000000"/>
            </w:tcBorders>
            <w:vAlign w:val="center"/>
          </w:tcPr>
          <w:p w14:paraId="0302B81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91</w:t>
            </w:r>
          </w:p>
        </w:tc>
      </w:tr>
      <w:tr w:rsidR="0052696B" w:rsidRPr="00691A6C" w14:paraId="15859E63"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09EDAB8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89.</w:t>
            </w:r>
          </w:p>
        </w:tc>
        <w:tc>
          <w:tcPr>
            <w:tcW w:w="3062" w:type="dxa"/>
            <w:tcBorders>
              <w:top w:val="single" w:sz="8" w:space="0" w:color="000000"/>
              <w:left w:val="single" w:sz="8" w:space="0" w:color="000000"/>
              <w:bottom w:val="single" w:sz="8" w:space="0" w:color="000000"/>
              <w:right w:val="single" w:sz="8" w:space="0" w:color="000000"/>
            </w:tcBorders>
            <w:vAlign w:val="center"/>
          </w:tcPr>
          <w:p w14:paraId="7DD97C7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Пожаревац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1B88735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c>
          <w:tcPr>
            <w:tcW w:w="3923" w:type="dxa"/>
            <w:tcBorders>
              <w:top w:val="single" w:sz="8" w:space="0" w:color="000000"/>
              <w:left w:val="single" w:sz="8" w:space="0" w:color="000000"/>
              <w:bottom w:val="single" w:sz="8" w:space="0" w:color="000000"/>
              <w:right w:val="single" w:sz="8" w:space="0" w:color="000000"/>
            </w:tcBorders>
            <w:vAlign w:val="center"/>
          </w:tcPr>
          <w:p w14:paraId="5CBE8F2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38</w:t>
            </w:r>
          </w:p>
        </w:tc>
      </w:tr>
      <w:tr w:rsidR="0052696B" w:rsidRPr="00691A6C" w14:paraId="157504A8"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4219F4B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90.</w:t>
            </w:r>
          </w:p>
        </w:tc>
        <w:tc>
          <w:tcPr>
            <w:tcW w:w="3062" w:type="dxa"/>
            <w:tcBorders>
              <w:top w:val="single" w:sz="8" w:space="0" w:color="000000"/>
              <w:left w:val="single" w:sz="8" w:space="0" w:color="000000"/>
              <w:bottom w:val="single" w:sz="8" w:space="0" w:color="000000"/>
              <w:right w:val="single" w:sz="8" w:space="0" w:color="000000"/>
            </w:tcBorders>
            <w:vAlign w:val="center"/>
          </w:tcPr>
          <w:p w14:paraId="78CCCAA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Велико Градиште</w:t>
            </w:r>
          </w:p>
        </w:tc>
        <w:tc>
          <w:tcPr>
            <w:tcW w:w="3923" w:type="dxa"/>
            <w:tcBorders>
              <w:top w:val="single" w:sz="8" w:space="0" w:color="000000"/>
              <w:left w:val="single" w:sz="8" w:space="0" w:color="000000"/>
              <w:bottom w:val="single" w:sz="8" w:space="0" w:color="000000"/>
              <w:right w:val="single" w:sz="8" w:space="0" w:color="000000"/>
            </w:tcBorders>
            <w:vAlign w:val="center"/>
          </w:tcPr>
          <w:p w14:paraId="6387EDF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c>
          <w:tcPr>
            <w:tcW w:w="3923" w:type="dxa"/>
            <w:tcBorders>
              <w:top w:val="single" w:sz="8" w:space="0" w:color="000000"/>
              <w:left w:val="single" w:sz="8" w:space="0" w:color="000000"/>
              <w:bottom w:val="single" w:sz="8" w:space="0" w:color="000000"/>
              <w:right w:val="single" w:sz="8" w:space="0" w:color="000000"/>
            </w:tcBorders>
            <w:vAlign w:val="center"/>
          </w:tcPr>
          <w:p w14:paraId="70C01F1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32</w:t>
            </w:r>
          </w:p>
        </w:tc>
      </w:tr>
      <w:tr w:rsidR="0052696B" w:rsidRPr="00691A6C" w14:paraId="38FEAF07"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4540521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91.</w:t>
            </w:r>
          </w:p>
        </w:tc>
        <w:tc>
          <w:tcPr>
            <w:tcW w:w="3062" w:type="dxa"/>
            <w:tcBorders>
              <w:top w:val="single" w:sz="8" w:space="0" w:color="000000"/>
              <w:left w:val="single" w:sz="8" w:space="0" w:color="000000"/>
              <w:bottom w:val="single" w:sz="8" w:space="0" w:color="000000"/>
              <w:right w:val="single" w:sz="8" w:space="0" w:color="000000"/>
            </w:tcBorders>
            <w:vAlign w:val="center"/>
          </w:tcPr>
          <w:p w14:paraId="4F9AD5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Голубац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01EBA47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3923" w:type="dxa"/>
            <w:tcBorders>
              <w:top w:val="single" w:sz="8" w:space="0" w:color="000000"/>
              <w:left w:val="single" w:sz="8" w:space="0" w:color="000000"/>
              <w:bottom w:val="single" w:sz="8" w:space="0" w:color="000000"/>
              <w:right w:val="single" w:sz="8" w:space="0" w:color="000000"/>
            </w:tcBorders>
            <w:vAlign w:val="center"/>
          </w:tcPr>
          <w:p w14:paraId="48106BA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r>
      <w:tr w:rsidR="0052696B" w:rsidRPr="00691A6C" w14:paraId="1D337F39"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D8D635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92.</w:t>
            </w:r>
          </w:p>
        </w:tc>
        <w:tc>
          <w:tcPr>
            <w:tcW w:w="3062" w:type="dxa"/>
            <w:tcBorders>
              <w:top w:val="single" w:sz="8" w:space="0" w:color="000000"/>
              <w:left w:val="single" w:sz="8" w:space="0" w:color="000000"/>
              <w:bottom w:val="single" w:sz="8" w:space="0" w:color="000000"/>
              <w:right w:val="single" w:sz="8" w:space="0" w:color="000000"/>
            </w:tcBorders>
            <w:vAlign w:val="center"/>
          </w:tcPr>
          <w:p w14:paraId="54295C4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Жабари</w:t>
            </w:r>
          </w:p>
        </w:tc>
        <w:tc>
          <w:tcPr>
            <w:tcW w:w="3923" w:type="dxa"/>
            <w:tcBorders>
              <w:top w:val="single" w:sz="8" w:space="0" w:color="000000"/>
              <w:left w:val="single" w:sz="8" w:space="0" w:color="000000"/>
              <w:bottom w:val="single" w:sz="8" w:space="0" w:color="000000"/>
              <w:right w:val="single" w:sz="8" w:space="0" w:color="000000"/>
            </w:tcBorders>
            <w:vAlign w:val="center"/>
          </w:tcPr>
          <w:p w14:paraId="51C698F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3923" w:type="dxa"/>
            <w:tcBorders>
              <w:top w:val="single" w:sz="8" w:space="0" w:color="000000"/>
              <w:left w:val="single" w:sz="8" w:space="0" w:color="000000"/>
              <w:bottom w:val="single" w:sz="8" w:space="0" w:color="000000"/>
              <w:right w:val="single" w:sz="8" w:space="0" w:color="000000"/>
            </w:tcBorders>
            <w:vAlign w:val="center"/>
          </w:tcPr>
          <w:p w14:paraId="4AE70EE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26</w:t>
            </w:r>
          </w:p>
        </w:tc>
      </w:tr>
      <w:tr w:rsidR="0052696B" w:rsidRPr="00691A6C" w14:paraId="008DF5C3"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5BA4763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93.</w:t>
            </w:r>
          </w:p>
        </w:tc>
        <w:tc>
          <w:tcPr>
            <w:tcW w:w="3062" w:type="dxa"/>
            <w:tcBorders>
              <w:top w:val="single" w:sz="8" w:space="0" w:color="000000"/>
              <w:left w:val="single" w:sz="8" w:space="0" w:color="000000"/>
              <w:bottom w:val="single" w:sz="8" w:space="0" w:color="000000"/>
              <w:right w:val="single" w:sz="8" w:space="0" w:color="000000"/>
            </w:tcBorders>
            <w:vAlign w:val="center"/>
          </w:tcPr>
          <w:p w14:paraId="4F58D56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Жагубица</w:t>
            </w:r>
          </w:p>
        </w:tc>
        <w:tc>
          <w:tcPr>
            <w:tcW w:w="3923" w:type="dxa"/>
            <w:tcBorders>
              <w:top w:val="single" w:sz="8" w:space="0" w:color="000000"/>
              <w:left w:val="single" w:sz="8" w:space="0" w:color="000000"/>
              <w:bottom w:val="single" w:sz="8" w:space="0" w:color="000000"/>
              <w:right w:val="single" w:sz="8" w:space="0" w:color="000000"/>
            </w:tcBorders>
            <w:vAlign w:val="center"/>
          </w:tcPr>
          <w:p w14:paraId="1DFFC90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c>
          <w:tcPr>
            <w:tcW w:w="3923" w:type="dxa"/>
            <w:tcBorders>
              <w:top w:val="single" w:sz="8" w:space="0" w:color="000000"/>
              <w:left w:val="single" w:sz="8" w:space="0" w:color="000000"/>
              <w:bottom w:val="single" w:sz="8" w:space="0" w:color="000000"/>
              <w:right w:val="single" w:sz="8" w:space="0" w:color="000000"/>
            </w:tcBorders>
            <w:vAlign w:val="center"/>
          </w:tcPr>
          <w:p w14:paraId="78D0E27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23</w:t>
            </w:r>
          </w:p>
        </w:tc>
      </w:tr>
      <w:tr w:rsidR="0052696B" w:rsidRPr="00691A6C" w14:paraId="52B36B7C"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119E23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94.</w:t>
            </w:r>
          </w:p>
        </w:tc>
        <w:tc>
          <w:tcPr>
            <w:tcW w:w="3062" w:type="dxa"/>
            <w:tcBorders>
              <w:top w:val="single" w:sz="8" w:space="0" w:color="000000"/>
              <w:left w:val="single" w:sz="8" w:space="0" w:color="000000"/>
              <w:bottom w:val="single" w:sz="8" w:space="0" w:color="000000"/>
              <w:right w:val="single" w:sz="8" w:space="0" w:color="000000"/>
            </w:tcBorders>
            <w:vAlign w:val="center"/>
          </w:tcPr>
          <w:p w14:paraId="3908A13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Кучево</w:t>
            </w:r>
          </w:p>
        </w:tc>
        <w:tc>
          <w:tcPr>
            <w:tcW w:w="3923" w:type="dxa"/>
            <w:tcBorders>
              <w:top w:val="single" w:sz="8" w:space="0" w:color="000000"/>
              <w:left w:val="single" w:sz="8" w:space="0" w:color="000000"/>
              <w:bottom w:val="single" w:sz="8" w:space="0" w:color="000000"/>
              <w:right w:val="single" w:sz="8" w:space="0" w:color="000000"/>
            </w:tcBorders>
            <w:vAlign w:val="center"/>
          </w:tcPr>
          <w:p w14:paraId="1B1E821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3923" w:type="dxa"/>
            <w:tcBorders>
              <w:top w:val="single" w:sz="8" w:space="0" w:color="000000"/>
              <w:left w:val="single" w:sz="8" w:space="0" w:color="000000"/>
              <w:bottom w:val="single" w:sz="8" w:space="0" w:color="000000"/>
              <w:right w:val="single" w:sz="8" w:space="0" w:color="000000"/>
            </w:tcBorders>
            <w:vAlign w:val="center"/>
          </w:tcPr>
          <w:p w14:paraId="7C7294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r>
      <w:tr w:rsidR="0052696B" w:rsidRPr="00691A6C" w14:paraId="5636701A"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482F65D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95.</w:t>
            </w:r>
          </w:p>
        </w:tc>
        <w:tc>
          <w:tcPr>
            <w:tcW w:w="3062" w:type="dxa"/>
            <w:tcBorders>
              <w:top w:val="single" w:sz="8" w:space="0" w:color="000000"/>
              <w:left w:val="single" w:sz="8" w:space="0" w:color="000000"/>
              <w:bottom w:val="single" w:sz="8" w:space="0" w:color="000000"/>
              <w:right w:val="single" w:sz="8" w:space="0" w:color="000000"/>
            </w:tcBorders>
            <w:vAlign w:val="center"/>
          </w:tcPr>
          <w:p w14:paraId="5D63A5C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Мало Црниће</w:t>
            </w:r>
          </w:p>
        </w:tc>
        <w:tc>
          <w:tcPr>
            <w:tcW w:w="3923" w:type="dxa"/>
            <w:tcBorders>
              <w:top w:val="single" w:sz="8" w:space="0" w:color="000000"/>
              <w:left w:val="single" w:sz="8" w:space="0" w:color="000000"/>
              <w:bottom w:val="single" w:sz="8" w:space="0" w:color="000000"/>
              <w:right w:val="single" w:sz="8" w:space="0" w:color="000000"/>
            </w:tcBorders>
            <w:vAlign w:val="center"/>
          </w:tcPr>
          <w:p w14:paraId="52DAA81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3923" w:type="dxa"/>
            <w:tcBorders>
              <w:top w:val="single" w:sz="8" w:space="0" w:color="000000"/>
              <w:left w:val="single" w:sz="8" w:space="0" w:color="000000"/>
              <w:bottom w:val="single" w:sz="8" w:space="0" w:color="000000"/>
              <w:right w:val="single" w:sz="8" w:space="0" w:color="000000"/>
            </w:tcBorders>
            <w:vAlign w:val="center"/>
          </w:tcPr>
          <w:p w14:paraId="297059E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31</w:t>
            </w:r>
          </w:p>
        </w:tc>
      </w:tr>
      <w:tr w:rsidR="0052696B" w:rsidRPr="00691A6C" w14:paraId="25EE88DD"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0177663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96.</w:t>
            </w:r>
          </w:p>
        </w:tc>
        <w:tc>
          <w:tcPr>
            <w:tcW w:w="3062" w:type="dxa"/>
            <w:tcBorders>
              <w:top w:val="single" w:sz="8" w:space="0" w:color="000000"/>
              <w:left w:val="single" w:sz="8" w:space="0" w:color="000000"/>
              <w:bottom w:val="single" w:sz="8" w:space="0" w:color="000000"/>
              <w:right w:val="single" w:sz="8" w:space="0" w:color="000000"/>
            </w:tcBorders>
            <w:vAlign w:val="center"/>
          </w:tcPr>
          <w:p w14:paraId="5C9944D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Петровац на Млави</w:t>
            </w:r>
          </w:p>
        </w:tc>
        <w:tc>
          <w:tcPr>
            <w:tcW w:w="3923" w:type="dxa"/>
            <w:tcBorders>
              <w:top w:val="single" w:sz="8" w:space="0" w:color="000000"/>
              <w:left w:val="single" w:sz="8" w:space="0" w:color="000000"/>
              <w:bottom w:val="single" w:sz="8" w:space="0" w:color="000000"/>
              <w:right w:val="single" w:sz="8" w:space="0" w:color="000000"/>
            </w:tcBorders>
            <w:vAlign w:val="center"/>
          </w:tcPr>
          <w:p w14:paraId="7EF2C56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c>
          <w:tcPr>
            <w:tcW w:w="3923" w:type="dxa"/>
            <w:tcBorders>
              <w:top w:val="single" w:sz="8" w:space="0" w:color="000000"/>
              <w:left w:val="single" w:sz="8" w:space="0" w:color="000000"/>
              <w:bottom w:val="single" w:sz="8" w:space="0" w:color="000000"/>
              <w:right w:val="single" w:sz="8" w:space="0" w:color="000000"/>
            </w:tcBorders>
            <w:vAlign w:val="center"/>
          </w:tcPr>
          <w:p w14:paraId="428C92F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33</w:t>
            </w:r>
          </w:p>
        </w:tc>
      </w:tr>
      <w:tr w:rsidR="0052696B" w:rsidRPr="00691A6C" w14:paraId="6BE9356D"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4B05412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97.</w:t>
            </w:r>
          </w:p>
        </w:tc>
        <w:tc>
          <w:tcPr>
            <w:tcW w:w="3062" w:type="dxa"/>
            <w:tcBorders>
              <w:top w:val="single" w:sz="8" w:space="0" w:color="000000"/>
              <w:left w:val="single" w:sz="8" w:space="0" w:color="000000"/>
              <w:bottom w:val="single" w:sz="8" w:space="0" w:color="000000"/>
              <w:right w:val="single" w:sz="8" w:space="0" w:color="000000"/>
            </w:tcBorders>
            <w:vAlign w:val="center"/>
          </w:tcPr>
          <w:p w14:paraId="23A252B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Шабац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254BD12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53</w:t>
            </w:r>
          </w:p>
        </w:tc>
        <w:tc>
          <w:tcPr>
            <w:tcW w:w="3923" w:type="dxa"/>
            <w:tcBorders>
              <w:top w:val="single" w:sz="8" w:space="0" w:color="000000"/>
              <w:left w:val="single" w:sz="8" w:space="0" w:color="000000"/>
              <w:bottom w:val="single" w:sz="8" w:space="0" w:color="000000"/>
              <w:right w:val="single" w:sz="8" w:space="0" w:color="000000"/>
            </w:tcBorders>
            <w:vAlign w:val="center"/>
          </w:tcPr>
          <w:p w14:paraId="68A3B87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79</w:t>
            </w:r>
          </w:p>
        </w:tc>
      </w:tr>
      <w:tr w:rsidR="0052696B" w:rsidRPr="00691A6C" w14:paraId="722B1E0C"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CB3824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98.</w:t>
            </w:r>
          </w:p>
        </w:tc>
        <w:tc>
          <w:tcPr>
            <w:tcW w:w="3062" w:type="dxa"/>
            <w:tcBorders>
              <w:top w:val="single" w:sz="8" w:space="0" w:color="000000"/>
              <w:left w:val="single" w:sz="8" w:space="0" w:color="000000"/>
              <w:bottom w:val="single" w:sz="8" w:space="0" w:color="000000"/>
              <w:right w:val="single" w:sz="8" w:space="0" w:color="000000"/>
            </w:tcBorders>
            <w:vAlign w:val="center"/>
          </w:tcPr>
          <w:p w14:paraId="3D996BA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Богатић</w:t>
            </w:r>
          </w:p>
        </w:tc>
        <w:tc>
          <w:tcPr>
            <w:tcW w:w="3923" w:type="dxa"/>
            <w:tcBorders>
              <w:top w:val="single" w:sz="8" w:space="0" w:color="000000"/>
              <w:left w:val="single" w:sz="8" w:space="0" w:color="000000"/>
              <w:bottom w:val="single" w:sz="8" w:space="0" w:color="000000"/>
              <w:right w:val="single" w:sz="8" w:space="0" w:color="000000"/>
            </w:tcBorders>
            <w:vAlign w:val="center"/>
          </w:tcPr>
          <w:p w14:paraId="41C3D6B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w:t>
            </w:r>
          </w:p>
        </w:tc>
        <w:tc>
          <w:tcPr>
            <w:tcW w:w="3923" w:type="dxa"/>
            <w:tcBorders>
              <w:top w:val="single" w:sz="8" w:space="0" w:color="000000"/>
              <w:left w:val="single" w:sz="8" w:space="0" w:color="000000"/>
              <w:bottom w:val="single" w:sz="8" w:space="0" w:color="000000"/>
              <w:right w:val="single" w:sz="8" w:space="0" w:color="000000"/>
            </w:tcBorders>
            <w:vAlign w:val="center"/>
          </w:tcPr>
          <w:p w14:paraId="1111C7D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42</w:t>
            </w:r>
          </w:p>
        </w:tc>
      </w:tr>
      <w:tr w:rsidR="0052696B" w:rsidRPr="00691A6C" w14:paraId="13F55167"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7B2CA7F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99.</w:t>
            </w:r>
          </w:p>
        </w:tc>
        <w:tc>
          <w:tcPr>
            <w:tcW w:w="3062" w:type="dxa"/>
            <w:tcBorders>
              <w:top w:val="single" w:sz="8" w:space="0" w:color="000000"/>
              <w:left w:val="single" w:sz="8" w:space="0" w:color="000000"/>
              <w:bottom w:val="single" w:sz="8" w:space="0" w:color="000000"/>
              <w:right w:val="single" w:sz="8" w:space="0" w:color="000000"/>
            </w:tcBorders>
            <w:vAlign w:val="center"/>
          </w:tcPr>
          <w:p w14:paraId="7B35C25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Владимирци</w:t>
            </w:r>
          </w:p>
        </w:tc>
        <w:tc>
          <w:tcPr>
            <w:tcW w:w="3923" w:type="dxa"/>
            <w:tcBorders>
              <w:top w:val="single" w:sz="8" w:space="0" w:color="000000"/>
              <w:left w:val="single" w:sz="8" w:space="0" w:color="000000"/>
              <w:bottom w:val="single" w:sz="8" w:space="0" w:color="000000"/>
              <w:right w:val="single" w:sz="8" w:space="0" w:color="000000"/>
            </w:tcBorders>
            <w:vAlign w:val="center"/>
          </w:tcPr>
          <w:p w14:paraId="586E7D2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3923" w:type="dxa"/>
            <w:tcBorders>
              <w:top w:val="single" w:sz="8" w:space="0" w:color="000000"/>
              <w:left w:val="single" w:sz="8" w:space="0" w:color="000000"/>
              <w:bottom w:val="single" w:sz="8" w:space="0" w:color="000000"/>
              <w:right w:val="single" w:sz="8" w:space="0" w:color="000000"/>
            </w:tcBorders>
            <w:vAlign w:val="center"/>
          </w:tcPr>
          <w:p w14:paraId="21C4BF8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31</w:t>
            </w:r>
          </w:p>
        </w:tc>
      </w:tr>
      <w:tr w:rsidR="0052696B" w:rsidRPr="00691A6C" w14:paraId="3BF59EA1"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4540935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100.</w:t>
            </w:r>
          </w:p>
        </w:tc>
        <w:tc>
          <w:tcPr>
            <w:tcW w:w="3062" w:type="dxa"/>
            <w:tcBorders>
              <w:top w:val="single" w:sz="8" w:space="0" w:color="000000"/>
              <w:left w:val="single" w:sz="8" w:space="0" w:color="000000"/>
              <w:bottom w:val="single" w:sz="8" w:space="0" w:color="000000"/>
              <w:right w:val="single" w:sz="8" w:space="0" w:color="000000"/>
            </w:tcBorders>
            <w:vAlign w:val="center"/>
          </w:tcPr>
          <w:p w14:paraId="59614FE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Коцељева</w:t>
            </w:r>
          </w:p>
        </w:tc>
        <w:tc>
          <w:tcPr>
            <w:tcW w:w="3923" w:type="dxa"/>
            <w:tcBorders>
              <w:top w:val="single" w:sz="8" w:space="0" w:color="000000"/>
              <w:left w:val="single" w:sz="8" w:space="0" w:color="000000"/>
              <w:bottom w:val="single" w:sz="8" w:space="0" w:color="000000"/>
              <w:right w:val="single" w:sz="8" w:space="0" w:color="000000"/>
            </w:tcBorders>
            <w:vAlign w:val="center"/>
          </w:tcPr>
          <w:p w14:paraId="05439FA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3923" w:type="dxa"/>
            <w:tcBorders>
              <w:top w:val="single" w:sz="8" w:space="0" w:color="000000"/>
              <w:left w:val="single" w:sz="8" w:space="0" w:color="000000"/>
              <w:bottom w:val="single" w:sz="8" w:space="0" w:color="000000"/>
              <w:right w:val="single" w:sz="8" w:space="0" w:color="000000"/>
            </w:tcBorders>
            <w:vAlign w:val="center"/>
          </w:tcPr>
          <w:p w14:paraId="0E505C6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r>
      <w:tr w:rsidR="0052696B" w:rsidRPr="00691A6C" w14:paraId="5D2A4D5C"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58D35DB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101.</w:t>
            </w:r>
          </w:p>
        </w:tc>
        <w:tc>
          <w:tcPr>
            <w:tcW w:w="3062" w:type="dxa"/>
            <w:tcBorders>
              <w:top w:val="single" w:sz="8" w:space="0" w:color="000000"/>
              <w:left w:val="single" w:sz="8" w:space="0" w:color="000000"/>
              <w:bottom w:val="single" w:sz="8" w:space="0" w:color="000000"/>
              <w:right w:val="single" w:sz="8" w:space="0" w:color="000000"/>
            </w:tcBorders>
            <w:vAlign w:val="center"/>
          </w:tcPr>
          <w:p w14:paraId="3FBEACB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Блаце</w:t>
            </w:r>
          </w:p>
        </w:tc>
        <w:tc>
          <w:tcPr>
            <w:tcW w:w="3923" w:type="dxa"/>
            <w:tcBorders>
              <w:top w:val="single" w:sz="8" w:space="0" w:color="000000"/>
              <w:left w:val="single" w:sz="8" w:space="0" w:color="000000"/>
              <w:bottom w:val="single" w:sz="8" w:space="0" w:color="000000"/>
              <w:right w:val="single" w:sz="8" w:space="0" w:color="000000"/>
            </w:tcBorders>
            <w:vAlign w:val="center"/>
          </w:tcPr>
          <w:p w14:paraId="10F4B8A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w:t>
            </w:r>
          </w:p>
        </w:tc>
        <w:tc>
          <w:tcPr>
            <w:tcW w:w="3923" w:type="dxa"/>
            <w:tcBorders>
              <w:top w:val="single" w:sz="8" w:space="0" w:color="000000"/>
              <w:left w:val="single" w:sz="8" w:space="0" w:color="000000"/>
              <w:bottom w:val="single" w:sz="8" w:space="0" w:color="000000"/>
              <w:right w:val="single" w:sz="8" w:space="0" w:color="000000"/>
            </w:tcBorders>
            <w:vAlign w:val="center"/>
          </w:tcPr>
          <w:p w14:paraId="175CC62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42</w:t>
            </w:r>
          </w:p>
        </w:tc>
      </w:tr>
      <w:tr w:rsidR="0052696B" w:rsidRPr="00691A6C" w14:paraId="3E15490D"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3AE6AD0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102.</w:t>
            </w:r>
          </w:p>
        </w:tc>
        <w:tc>
          <w:tcPr>
            <w:tcW w:w="3062" w:type="dxa"/>
            <w:tcBorders>
              <w:top w:val="single" w:sz="8" w:space="0" w:color="000000"/>
              <w:left w:val="single" w:sz="8" w:space="0" w:color="000000"/>
              <w:bottom w:val="single" w:sz="8" w:space="0" w:color="000000"/>
              <w:right w:val="single" w:sz="8" w:space="0" w:color="000000"/>
            </w:tcBorders>
            <w:vAlign w:val="center"/>
          </w:tcPr>
          <w:p w14:paraId="3E896B0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Житорађа</w:t>
            </w:r>
          </w:p>
        </w:tc>
        <w:tc>
          <w:tcPr>
            <w:tcW w:w="3923" w:type="dxa"/>
            <w:tcBorders>
              <w:top w:val="single" w:sz="8" w:space="0" w:color="000000"/>
              <w:left w:val="single" w:sz="8" w:space="0" w:color="000000"/>
              <w:bottom w:val="single" w:sz="8" w:space="0" w:color="000000"/>
              <w:right w:val="single" w:sz="8" w:space="0" w:color="000000"/>
            </w:tcBorders>
            <w:vAlign w:val="center"/>
          </w:tcPr>
          <w:p w14:paraId="38DC5BF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c>
          <w:tcPr>
            <w:tcW w:w="3923" w:type="dxa"/>
            <w:tcBorders>
              <w:top w:val="single" w:sz="8" w:space="0" w:color="000000"/>
              <w:left w:val="single" w:sz="8" w:space="0" w:color="000000"/>
              <w:bottom w:val="single" w:sz="8" w:space="0" w:color="000000"/>
              <w:right w:val="single" w:sz="8" w:space="0" w:color="000000"/>
            </w:tcBorders>
            <w:vAlign w:val="center"/>
          </w:tcPr>
          <w:p w14:paraId="78C1CE5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23</w:t>
            </w:r>
          </w:p>
        </w:tc>
      </w:tr>
      <w:tr w:rsidR="0052696B" w:rsidRPr="00691A6C" w14:paraId="18952B41"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51A05E2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103.</w:t>
            </w:r>
          </w:p>
        </w:tc>
        <w:tc>
          <w:tcPr>
            <w:tcW w:w="3062" w:type="dxa"/>
            <w:tcBorders>
              <w:top w:val="single" w:sz="8" w:space="0" w:color="000000"/>
              <w:left w:val="single" w:sz="8" w:space="0" w:color="000000"/>
              <w:bottom w:val="single" w:sz="8" w:space="0" w:color="000000"/>
              <w:right w:val="single" w:sz="8" w:space="0" w:color="000000"/>
            </w:tcBorders>
            <w:vAlign w:val="center"/>
          </w:tcPr>
          <w:p w14:paraId="1048BD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Куршумлија</w:t>
            </w:r>
          </w:p>
        </w:tc>
        <w:tc>
          <w:tcPr>
            <w:tcW w:w="3923" w:type="dxa"/>
            <w:tcBorders>
              <w:top w:val="single" w:sz="8" w:space="0" w:color="000000"/>
              <w:left w:val="single" w:sz="8" w:space="0" w:color="000000"/>
              <w:bottom w:val="single" w:sz="8" w:space="0" w:color="000000"/>
              <w:right w:val="single" w:sz="8" w:space="0" w:color="000000"/>
            </w:tcBorders>
            <w:vAlign w:val="center"/>
          </w:tcPr>
          <w:p w14:paraId="5191649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46</w:t>
            </w:r>
          </w:p>
        </w:tc>
        <w:tc>
          <w:tcPr>
            <w:tcW w:w="3923" w:type="dxa"/>
            <w:tcBorders>
              <w:top w:val="single" w:sz="8" w:space="0" w:color="000000"/>
              <w:left w:val="single" w:sz="8" w:space="0" w:color="000000"/>
              <w:bottom w:val="single" w:sz="8" w:space="0" w:color="000000"/>
              <w:right w:val="single" w:sz="8" w:space="0" w:color="000000"/>
            </w:tcBorders>
            <w:vAlign w:val="center"/>
          </w:tcPr>
          <w:p w14:paraId="51CBF57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70</w:t>
            </w:r>
          </w:p>
        </w:tc>
      </w:tr>
      <w:tr w:rsidR="0052696B" w:rsidRPr="00691A6C" w14:paraId="7F41D7DB"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2DA91F9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104.</w:t>
            </w:r>
          </w:p>
        </w:tc>
        <w:tc>
          <w:tcPr>
            <w:tcW w:w="3062" w:type="dxa"/>
            <w:tcBorders>
              <w:top w:val="single" w:sz="8" w:space="0" w:color="000000"/>
              <w:left w:val="single" w:sz="8" w:space="0" w:color="000000"/>
              <w:bottom w:val="single" w:sz="8" w:space="0" w:color="000000"/>
              <w:right w:val="single" w:sz="8" w:space="0" w:color="000000"/>
            </w:tcBorders>
            <w:vAlign w:val="center"/>
          </w:tcPr>
          <w:p w14:paraId="4C2E194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Прокупље</w:t>
            </w:r>
          </w:p>
        </w:tc>
        <w:tc>
          <w:tcPr>
            <w:tcW w:w="3923" w:type="dxa"/>
            <w:tcBorders>
              <w:top w:val="single" w:sz="8" w:space="0" w:color="000000"/>
              <w:left w:val="single" w:sz="8" w:space="0" w:color="000000"/>
              <w:bottom w:val="single" w:sz="8" w:space="0" w:color="000000"/>
              <w:right w:val="single" w:sz="8" w:space="0" w:color="000000"/>
            </w:tcBorders>
            <w:vAlign w:val="center"/>
          </w:tcPr>
          <w:p w14:paraId="1F8BC94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c>
          <w:tcPr>
            <w:tcW w:w="3923" w:type="dxa"/>
            <w:tcBorders>
              <w:top w:val="single" w:sz="8" w:space="0" w:color="000000"/>
              <w:left w:val="single" w:sz="8" w:space="0" w:color="000000"/>
              <w:bottom w:val="single" w:sz="8" w:space="0" w:color="000000"/>
              <w:right w:val="single" w:sz="8" w:space="0" w:color="000000"/>
            </w:tcBorders>
            <w:vAlign w:val="center"/>
          </w:tcPr>
          <w:p w14:paraId="50B65E0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44</w:t>
            </w:r>
          </w:p>
        </w:tc>
      </w:tr>
      <w:tr w:rsidR="0052696B" w:rsidRPr="00691A6C" w14:paraId="3E7C7E85"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1C02D7E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105.</w:t>
            </w:r>
          </w:p>
        </w:tc>
        <w:tc>
          <w:tcPr>
            <w:tcW w:w="3062" w:type="dxa"/>
            <w:tcBorders>
              <w:top w:val="single" w:sz="8" w:space="0" w:color="000000"/>
              <w:left w:val="single" w:sz="8" w:space="0" w:color="000000"/>
              <w:bottom w:val="single" w:sz="8" w:space="0" w:color="000000"/>
              <w:right w:val="single" w:sz="8" w:space="0" w:color="000000"/>
            </w:tcBorders>
            <w:vAlign w:val="center"/>
          </w:tcPr>
          <w:p w14:paraId="3422AA8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Зајечар</w:t>
            </w:r>
          </w:p>
        </w:tc>
        <w:tc>
          <w:tcPr>
            <w:tcW w:w="3923" w:type="dxa"/>
            <w:tcBorders>
              <w:top w:val="single" w:sz="8" w:space="0" w:color="000000"/>
              <w:left w:val="single" w:sz="8" w:space="0" w:color="000000"/>
              <w:bottom w:val="single" w:sz="8" w:space="0" w:color="000000"/>
              <w:right w:val="single" w:sz="8" w:space="0" w:color="000000"/>
            </w:tcBorders>
            <w:vAlign w:val="center"/>
          </w:tcPr>
          <w:p w14:paraId="30F54B3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37</w:t>
            </w:r>
          </w:p>
        </w:tc>
        <w:tc>
          <w:tcPr>
            <w:tcW w:w="3923" w:type="dxa"/>
            <w:tcBorders>
              <w:top w:val="single" w:sz="8" w:space="0" w:color="000000"/>
              <w:left w:val="single" w:sz="8" w:space="0" w:color="000000"/>
              <w:bottom w:val="single" w:sz="8" w:space="0" w:color="000000"/>
              <w:right w:val="single" w:sz="8" w:space="0" w:color="000000"/>
            </w:tcBorders>
            <w:vAlign w:val="center"/>
          </w:tcPr>
          <w:p w14:paraId="4D5484E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68</w:t>
            </w:r>
          </w:p>
        </w:tc>
      </w:tr>
      <w:tr w:rsidR="0052696B" w:rsidRPr="00691A6C" w14:paraId="696D9186"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490E88E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106.</w:t>
            </w:r>
          </w:p>
        </w:tc>
        <w:tc>
          <w:tcPr>
            <w:tcW w:w="3062" w:type="dxa"/>
            <w:tcBorders>
              <w:top w:val="single" w:sz="8" w:space="0" w:color="000000"/>
              <w:left w:val="single" w:sz="8" w:space="0" w:color="000000"/>
              <w:bottom w:val="single" w:sz="8" w:space="0" w:color="000000"/>
              <w:right w:val="single" w:sz="8" w:space="0" w:color="000000"/>
            </w:tcBorders>
            <w:vAlign w:val="center"/>
          </w:tcPr>
          <w:p w14:paraId="4DA72F4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Бољевац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21CCBDF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35</w:t>
            </w:r>
          </w:p>
        </w:tc>
        <w:tc>
          <w:tcPr>
            <w:tcW w:w="3923" w:type="dxa"/>
            <w:tcBorders>
              <w:top w:val="single" w:sz="8" w:space="0" w:color="000000"/>
              <w:left w:val="single" w:sz="8" w:space="0" w:color="000000"/>
              <w:bottom w:val="single" w:sz="8" w:space="0" w:color="000000"/>
              <w:right w:val="single" w:sz="8" w:space="0" w:color="000000"/>
            </w:tcBorders>
            <w:vAlign w:val="center"/>
          </w:tcPr>
          <w:p w14:paraId="469F543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41</w:t>
            </w:r>
          </w:p>
        </w:tc>
      </w:tr>
      <w:tr w:rsidR="0052696B" w:rsidRPr="00691A6C" w14:paraId="523F94ED"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2B74A49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107.</w:t>
            </w:r>
          </w:p>
        </w:tc>
        <w:tc>
          <w:tcPr>
            <w:tcW w:w="3062" w:type="dxa"/>
            <w:tcBorders>
              <w:top w:val="single" w:sz="8" w:space="0" w:color="000000"/>
              <w:left w:val="single" w:sz="8" w:space="0" w:color="000000"/>
              <w:bottom w:val="single" w:sz="8" w:space="0" w:color="000000"/>
              <w:right w:val="single" w:sz="8" w:space="0" w:color="000000"/>
            </w:tcBorders>
            <w:vAlign w:val="center"/>
          </w:tcPr>
          <w:p w14:paraId="34DADF5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Књажевац</w:t>
            </w:r>
          </w:p>
        </w:tc>
        <w:tc>
          <w:tcPr>
            <w:tcW w:w="3923" w:type="dxa"/>
            <w:tcBorders>
              <w:top w:val="single" w:sz="8" w:space="0" w:color="000000"/>
              <w:left w:val="single" w:sz="8" w:space="0" w:color="000000"/>
              <w:bottom w:val="single" w:sz="8" w:space="0" w:color="000000"/>
              <w:right w:val="single" w:sz="8" w:space="0" w:color="000000"/>
            </w:tcBorders>
            <w:vAlign w:val="center"/>
          </w:tcPr>
          <w:p w14:paraId="4BB6E61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w:t>
            </w:r>
          </w:p>
        </w:tc>
        <w:tc>
          <w:tcPr>
            <w:tcW w:w="3923" w:type="dxa"/>
            <w:tcBorders>
              <w:top w:val="single" w:sz="8" w:space="0" w:color="000000"/>
              <w:left w:val="single" w:sz="8" w:space="0" w:color="000000"/>
              <w:bottom w:val="single" w:sz="8" w:space="0" w:color="000000"/>
              <w:right w:val="single" w:sz="8" w:space="0" w:color="000000"/>
            </w:tcBorders>
            <w:vAlign w:val="center"/>
          </w:tcPr>
          <w:p w14:paraId="42A515B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60</w:t>
            </w:r>
          </w:p>
        </w:tc>
      </w:tr>
      <w:tr w:rsidR="0052696B" w:rsidRPr="00691A6C" w14:paraId="614CB612"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C413AC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108.</w:t>
            </w:r>
          </w:p>
        </w:tc>
        <w:tc>
          <w:tcPr>
            <w:tcW w:w="3062" w:type="dxa"/>
            <w:tcBorders>
              <w:top w:val="single" w:sz="8" w:space="0" w:color="000000"/>
              <w:left w:val="single" w:sz="8" w:space="0" w:color="000000"/>
              <w:bottom w:val="single" w:sz="8" w:space="0" w:color="000000"/>
              <w:right w:val="single" w:sz="8" w:space="0" w:color="000000"/>
            </w:tcBorders>
            <w:vAlign w:val="center"/>
          </w:tcPr>
          <w:p w14:paraId="1D7A1AE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Соко Бања</w:t>
            </w:r>
          </w:p>
        </w:tc>
        <w:tc>
          <w:tcPr>
            <w:tcW w:w="3923" w:type="dxa"/>
            <w:tcBorders>
              <w:top w:val="single" w:sz="8" w:space="0" w:color="000000"/>
              <w:left w:val="single" w:sz="8" w:space="0" w:color="000000"/>
              <w:bottom w:val="single" w:sz="8" w:space="0" w:color="000000"/>
              <w:right w:val="single" w:sz="8" w:space="0" w:color="000000"/>
            </w:tcBorders>
            <w:vAlign w:val="center"/>
          </w:tcPr>
          <w:p w14:paraId="7067B62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32</w:t>
            </w:r>
          </w:p>
        </w:tc>
        <w:tc>
          <w:tcPr>
            <w:tcW w:w="3923" w:type="dxa"/>
            <w:tcBorders>
              <w:top w:val="single" w:sz="8" w:space="0" w:color="000000"/>
              <w:left w:val="single" w:sz="8" w:space="0" w:color="000000"/>
              <w:bottom w:val="single" w:sz="8" w:space="0" w:color="000000"/>
              <w:right w:val="single" w:sz="8" w:space="0" w:color="000000"/>
            </w:tcBorders>
            <w:vAlign w:val="center"/>
          </w:tcPr>
          <w:p w14:paraId="55C4285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48</w:t>
            </w:r>
          </w:p>
        </w:tc>
      </w:tr>
      <w:tr w:rsidR="0052696B" w:rsidRPr="00691A6C" w14:paraId="375B745C"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56F1C54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113.</w:t>
            </w:r>
          </w:p>
        </w:tc>
        <w:tc>
          <w:tcPr>
            <w:tcW w:w="3062" w:type="dxa"/>
            <w:tcBorders>
              <w:top w:val="single" w:sz="8" w:space="0" w:color="000000"/>
              <w:left w:val="single" w:sz="8" w:space="0" w:color="000000"/>
              <w:bottom w:val="single" w:sz="8" w:space="0" w:color="000000"/>
              <w:right w:val="single" w:sz="8" w:space="0" w:color="000000"/>
            </w:tcBorders>
            <w:vAlign w:val="center"/>
          </w:tcPr>
          <w:p w14:paraId="142A0E7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Лозница</w:t>
            </w:r>
          </w:p>
        </w:tc>
        <w:tc>
          <w:tcPr>
            <w:tcW w:w="3923" w:type="dxa"/>
            <w:tcBorders>
              <w:top w:val="single" w:sz="8" w:space="0" w:color="000000"/>
              <w:left w:val="single" w:sz="8" w:space="0" w:color="000000"/>
              <w:bottom w:val="single" w:sz="8" w:space="0" w:color="000000"/>
              <w:right w:val="single" w:sz="8" w:space="0" w:color="000000"/>
            </w:tcBorders>
            <w:vAlign w:val="center"/>
          </w:tcPr>
          <w:p w14:paraId="2C7A6EC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62</w:t>
            </w:r>
          </w:p>
        </w:tc>
        <w:tc>
          <w:tcPr>
            <w:tcW w:w="3923" w:type="dxa"/>
            <w:tcBorders>
              <w:top w:val="single" w:sz="8" w:space="0" w:color="000000"/>
              <w:left w:val="single" w:sz="8" w:space="0" w:color="000000"/>
              <w:bottom w:val="single" w:sz="8" w:space="0" w:color="000000"/>
              <w:right w:val="single" w:sz="8" w:space="0" w:color="000000"/>
            </w:tcBorders>
            <w:vAlign w:val="center"/>
          </w:tcPr>
          <w:p w14:paraId="6FF8D04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97</w:t>
            </w:r>
          </w:p>
        </w:tc>
      </w:tr>
      <w:tr w:rsidR="0052696B" w:rsidRPr="00691A6C" w14:paraId="29B36B52"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4A8BC05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114.</w:t>
            </w:r>
          </w:p>
        </w:tc>
        <w:tc>
          <w:tcPr>
            <w:tcW w:w="3062" w:type="dxa"/>
            <w:tcBorders>
              <w:top w:val="single" w:sz="8" w:space="0" w:color="000000"/>
              <w:left w:val="single" w:sz="8" w:space="0" w:color="000000"/>
              <w:bottom w:val="single" w:sz="8" w:space="0" w:color="000000"/>
              <w:right w:val="single" w:sz="8" w:space="0" w:color="000000"/>
            </w:tcBorders>
            <w:vAlign w:val="center"/>
          </w:tcPr>
          <w:p w14:paraId="6E5FB2E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Крупањ</w:t>
            </w:r>
          </w:p>
        </w:tc>
        <w:tc>
          <w:tcPr>
            <w:tcW w:w="3923" w:type="dxa"/>
            <w:tcBorders>
              <w:top w:val="single" w:sz="8" w:space="0" w:color="000000"/>
              <w:left w:val="single" w:sz="8" w:space="0" w:color="000000"/>
              <w:bottom w:val="single" w:sz="8" w:space="0" w:color="000000"/>
              <w:right w:val="single" w:sz="8" w:space="0" w:color="000000"/>
            </w:tcBorders>
            <w:vAlign w:val="center"/>
          </w:tcPr>
          <w:p w14:paraId="685F698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41</w:t>
            </w:r>
          </w:p>
        </w:tc>
        <w:tc>
          <w:tcPr>
            <w:tcW w:w="3923" w:type="dxa"/>
            <w:tcBorders>
              <w:top w:val="single" w:sz="8" w:space="0" w:color="000000"/>
              <w:left w:val="single" w:sz="8" w:space="0" w:color="000000"/>
              <w:bottom w:val="single" w:sz="8" w:space="0" w:color="000000"/>
              <w:right w:val="single" w:sz="8" w:space="0" w:color="000000"/>
            </w:tcBorders>
            <w:vAlign w:val="center"/>
          </w:tcPr>
          <w:p w14:paraId="2F60A55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57</w:t>
            </w:r>
          </w:p>
        </w:tc>
      </w:tr>
      <w:tr w:rsidR="0052696B" w:rsidRPr="00691A6C" w14:paraId="17E6ACCF"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6329008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115.</w:t>
            </w:r>
          </w:p>
        </w:tc>
        <w:tc>
          <w:tcPr>
            <w:tcW w:w="3062" w:type="dxa"/>
            <w:tcBorders>
              <w:top w:val="single" w:sz="8" w:space="0" w:color="000000"/>
              <w:left w:val="single" w:sz="8" w:space="0" w:color="000000"/>
              <w:bottom w:val="single" w:sz="8" w:space="0" w:color="000000"/>
              <w:right w:val="single" w:sz="8" w:space="0" w:color="000000"/>
            </w:tcBorders>
            <w:vAlign w:val="center"/>
          </w:tcPr>
          <w:p w14:paraId="37062FC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Љубовија</w:t>
            </w:r>
          </w:p>
        </w:tc>
        <w:tc>
          <w:tcPr>
            <w:tcW w:w="3923" w:type="dxa"/>
            <w:tcBorders>
              <w:top w:val="single" w:sz="8" w:space="0" w:color="000000"/>
              <w:left w:val="single" w:sz="8" w:space="0" w:color="000000"/>
              <w:bottom w:val="single" w:sz="8" w:space="0" w:color="000000"/>
              <w:right w:val="single" w:sz="8" w:space="0" w:color="000000"/>
            </w:tcBorders>
            <w:vAlign w:val="center"/>
          </w:tcPr>
          <w:p w14:paraId="0363E55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31</w:t>
            </w:r>
          </w:p>
        </w:tc>
        <w:tc>
          <w:tcPr>
            <w:tcW w:w="3923" w:type="dxa"/>
            <w:tcBorders>
              <w:top w:val="single" w:sz="8" w:space="0" w:color="000000"/>
              <w:left w:val="single" w:sz="8" w:space="0" w:color="000000"/>
              <w:bottom w:val="single" w:sz="8" w:space="0" w:color="000000"/>
              <w:right w:val="single" w:sz="8" w:space="0" w:color="000000"/>
            </w:tcBorders>
            <w:vAlign w:val="center"/>
          </w:tcPr>
          <w:p w14:paraId="2A624B1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45</w:t>
            </w:r>
          </w:p>
        </w:tc>
      </w:tr>
      <w:tr w:rsidR="0052696B" w:rsidRPr="00691A6C" w14:paraId="7554D7FA"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07804EA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116.</w:t>
            </w:r>
          </w:p>
        </w:tc>
        <w:tc>
          <w:tcPr>
            <w:tcW w:w="3062" w:type="dxa"/>
            <w:tcBorders>
              <w:top w:val="single" w:sz="8" w:space="0" w:color="000000"/>
              <w:left w:val="single" w:sz="8" w:space="0" w:color="000000"/>
              <w:bottom w:val="single" w:sz="8" w:space="0" w:color="000000"/>
              <w:right w:val="single" w:sz="8" w:space="0" w:color="000000"/>
            </w:tcBorders>
            <w:vAlign w:val="center"/>
          </w:tcPr>
          <w:p w14:paraId="605715A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Мали Зворник</w:t>
            </w:r>
          </w:p>
        </w:tc>
        <w:tc>
          <w:tcPr>
            <w:tcW w:w="3923" w:type="dxa"/>
            <w:tcBorders>
              <w:top w:val="single" w:sz="8" w:space="0" w:color="000000"/>
              <w:left w:val="single" w:sz="8" w:space="0" w:color="000000"/>
              <w:bottom w:val="single" w:sz="8" w:space="0" w:color="000000"/>
              <w:right w:val="single" w:sz="8" w:space="0" w:color="000000"/>
            </w:tcBorders>
            <w:vAlign w:val="center"/>
          </w:tcPr>
          <w:p w14:paraId="07E629C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3923" w:type="dxa"/>
            <w:tcBorders>
              <w:top w:val="single" w:sz="8" w:space="0" w:color="000000"/>
              <w:left w:val="single" w:sz="8" w:space="0" w:color="000000"/>
              <w:bottom w:val="single" w:sz="8" w:space="0" w:color="000000"/>
              <w:right w:val="single" w:sz="8" w:space="0" w:color="000000"/>
            </w:tcBorders>
            <w:vAlign w:val="center"/>
          </w:tcPr>
          <w:p w14:paraId="23DD215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r>
      <w:tr w:rsidR="0052696B" w:rsidRPr="00691A6C" w14:paraId="5F683E51" w14:textId="77777777">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14:paraId="52EE75B3" w14:textId="77777777" w:rsidR="0052696B" w:rsidRPr="00691A6C" w:rsidRDefault="0052696B">
            <w:pPr>
              <w:rPr>
                <w:rFonts w:ascii="Times New Roman" w:hAnsi="Times New Roman" w:cs="Times New Roman"/>
                <w:sz w:val="24"/>
                <w:szCs w:val="24"/>
              </w:rPr>
            </w:pPr>
          </w:p>
        </w:tc>
        <w:tc>
          <w:tcPr>
            <w:tcW w:w="3062" w:type="dxa"/>
            <w:tcBorders>
              <w:top w:val="single" w:sz="8" w:space="0" w:color="000000"/>
              <w:left w:val="single" w:sz="8" w:space="0" w:color="000000"/>
              <w:bottom w:val="single" w:sz="8" w:space="0" w:color="000000"/>
              <w:right w:val="single" w:sz="8" w:space="0" w:color="000000"/>
            </w:tcBorders>
            <w:vAlign w:val="center"/>
          </w:tcPr>
          <w:p w14:paraId="212632D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УКУПНО</w:t>
            </w:r>
          </w:p>
        </w:tc>
        <w:tc>
          <w:tcPr>
            <w:tcW w:w="3923" w:type="dxa"/>
            <w:tcBorders>
              <w:top w:val="single" w:sz="8" w:space="0" w:color="000000"/>
              <w:left w:val="single" w:sz="8" w:space="0" w:color="000000"/>
              <w:bottom w:val="single" w:sz="8" w:space="0" w:color="000000"/>
              <w:right w:val="single" w:sz="8" w:space="0" w:color="000000"/>
            </w:tcBorders>
            <w:vAlign w:val="center"/>
          </w:tcPr>
          <w:p w14:paraId="517826C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2974</w:t>
            </w:r>
          </w:p>
        </w:tc>
        <w:tc>
          <w:tcPr>
            <w:tcW w:w="3923" w:type="dxa"/>
            <w:tcBorders>
              <w:top w:val="single" w:sz="8" w:space="0" w:color="000000"/>
              <w:left w:val="single" w:sz="8" w:space="0" w:color="000000"/>
              <w:bottom w:val="single" w:sz="8" w:space="0" w:color="000000"/>
              <w:right w:val="single" w:sz="8" w:space="0" w:color="000000"/>
            </w:tcBorders>
            <w:vAlign w:val="center"/>
          </w:tcPr>
          <w:p w14:paraId="0974C2F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4463</w:t>
            </w:r>
          </w:p>
        </w:tc>
      </w:tr>
    </w:tbl>
    <w:p w14:paraId="3D2B994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Представљен број одабраних пољопривредних газдинстава за подручје на којем се обављају саветодавни послови из Табеле 3. овог програма одговара предвиђеном броју саветодаваца из Табеле 1. овог програма и може да се мења само уз сагласност Министарства пропорционално броју саветодаваца.</w:t>
      </w:r>
    </w:p>
    <w:p w14:paraId="4CA4B35A"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2) Саветодавни послови са пољопривредним газдинством које учествује у саветодавном модулу</w:t>
      </w:r>
    </w:p>
    <w:p w14:paraId="65816D1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Саветодавни модул представља начин обављања саветодавних послова, односно скуп активности које се спроводе ради решавања приоритетних задатака у појединим областима пољопривредне производње.</w:t>
      </w:r>
    </w:p>
    <w:p w14:paraId="3144078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 реализацији саветодавног модула учествују газдинства из редова одабраних и осталих пољопривредних газдинстава, а посете овим газдинствима вреднују се са другачијим бројем бодова у односу на посете одабраним газдинствима и осталим пољопривредним газдинствима која не учествују у саветодавном модулу у складу са Табелом 2. овог програма.</w:t>
      </w:r>
    </w:p>
    <w:p w14:paraId="19E22BB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реализује саветодавни модул у сарадњи са Овлашћеном организацијом по тачно утврђеној методологији и податке о активностима бележи у одговарајуће обрасце.</w:t>
      </w:r>
    </w:p>
    <w:p w14:paraId="14B3417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 развијању саветодавног модула учествују три пољопривредна саветодаваца, два представника Овлашћене организације и стручњаци из области пољопривреде у којој се спроводи овај модул, који заједно потврђују коначну листу пољопривредних газдинстава која учествују у саветодавном модулу.</w:t>
      </w:r>
    </w:p>
    <w:p w14:paraId="3BE2C74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Одабир пољопривредних саветодаваца врши на основу предлога Овлашћене организације.</w:t>
      </w:r>
    </w:p>
    <w:p w14:paraId="0604856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Током године биће реализована три саветодавна модула:</w:t>
      </w:r>
    </w:p>
    <w:p w14:paraId="767D9AC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„Унапређење пољопривредне производње и саветодавног рада кроз прикупљање техничко-технолошких и економских података на газдинствимаˮ;</w:t>
      </w:r>
    </w:p>
    <w:p w14:paraId="4BA6A0A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„Јачање конкурентности повртарске и воћарске производње кроз постизање стандарда у примарној производњи као и могућност унапређења пласмана производа кроз прераду, паковање, промоцију, заштиту ознака квалитета, као и кроз различите облике интересног удруживања у циљу заједничког наступа на тржиштуˮ;</w:t>
      </w:r>
    </w:p>
    <w:p w14:paraId="526DE58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„Унапређење производње млечних производа на пољопривредним газдинствимаˮ.</w:t>
      </w:r>
    </w:p>
    <w:p w14:paraId="5D0B7B74"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lastRenderedPageBreak/>
        <w:t>(1) Саветодавни модул „Унапређење пољопривредне производње и саветодавног рада кроз прикупљање техничко-технолошких и економских података на газдинствимаˮ</w:t>
      </w:r>
    </w:p>
    <w:p w14:paraId="1C8C044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Саветодавни модул „Унапређење пољопривредне производње и саветодавног рада кроз прикупљање техничко-технолошких и економских података на газдинствима” спроводе саветодавци, тако што прикупљају техничко-технолошке и економске податке са десет одабраних пољопривредних газдинстава.</w:t>
      </w:r>
    </w:p>
    <w:p w14:paraId="428E052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Циљ спровођења саветодавног модула је унапређењe пољопривредне производње на одабраном пољопривредном газдинству које учествује у модулу, знања и вештина саветодаваца у области дигиталне евиденције техничко-технолошких и економских података и стварање могућности мерљивости ефеката саветодавног рада. Саветодавац на основу увида и праћења свих техничко-технолошких и економских података на одабраном пољопривредном газдинству које учествује у модулу континуирано унапређује пољопривредну производњу на том газдинству и планира саветодавни рад на њему, чиме се повећава његова ефикасност и ефективност. Приликом прикупљања техничко-технолошких и економских података на газдинствима потписује се изјава о поверљивости тих података. Прикупљање техничко-технолошких и економских података на газдинствима обавља се у складу са одредбама закона којим се уређује заштита података о личности.</w:t>
      </w:r>
    </w:p>
    <w:p w14:paraId="5D6829F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Активности у развијању саветодавног модула из ове области:</w:t>
      </w:r>
    </w:p>
    <w:p w14:paraId="001FCF0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израда методологије за реализацију саветодавног модула којом се дефинише начин извођења активности саветодаваца;</w:t>
      </w:r>
    </w:p>
    <w:p w14:paraId="5F567D5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израда образаца у којима се бележе подаци о пољопривредним газдинствима и остварени резултати током реализације модула;</w:t>
      </w:r>
    </w:p>
    <w:p w14:paraId="141329C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дефинисање рокова за спровођење конкретних активности током спровођења модула;</w:t>
      </w:r>
    </w:p>
    <w:p w14:paraId="3E35AD5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израда упутства за спровођење саветодавног модула, намењеног саветодавцима;</w:t>
      </w:r>
    </w:p>
    <w:p w14:paraId="2C48202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дистрибуција упутства преко портала ПССС;</w:t>
      </w:r>
    </w:p>
    <w:p w14:paraId="660726F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обилазак ПССС и појединих газдинстава са подручја обављања саветодавних послова свих ПССС;</w:t>
      </w:r>
    </w:p>
    <w:p w14:paraId="3B6E38D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унапређење софтвера „Пољосаветиˮ кроз усклађивање са активностима на овом модулу;</w:t>
      </w:r>
    </w:p>
    <w:p w14:paraId="0E87F7B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едукација саветодаваца;</w:t>
      </w:r>
    </w:p>
    <w:p w14:paraId="1136C5E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израда завршног извештаја о унапређењу саветодавног рада;</w:t>
      </w:r>
    </w:p>
    <w:p w14:paraId="7D52FF0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припрема и израда писаног упутства за све саветодавце;</w:t>
      </w:r>
    </w:p>
    <w:p w14:paraId="740E1CF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презентација резултата саветодавног модула.</w:t>
      </w:r>
    </w:p>
    <w:p w14:paraId="5C79E16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Активности саветодаваца на реализацији саветодавног модула су:</w:t>
      </w:r>
    </w:p>
    <w:p w14:paraId="4AC93D1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избор пољопривредних газдинстава;</w:t>
      </w:r>
    </w:p>
    <w:p w14:paraId="253A04F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 обилазак пољопривредних газдинстава најмање четири пута у току године, односно једном квартално;</w:t>
      </w:r>
    </w:p>
    <w:p w14:paraId="3DDDF8A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ажурирање картона одабраних пољопривредних газдинстава у модулу;</w:t>
      </w:r>
    </w:p>
    <w:p w14:paraId="07993F5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вођење података о количинским и вредносним показатељима репроматеријала и осталих материјалних и нематеријалних трошкова на месечном нивоу, односно квартално;</w:t>
      </w:r>
    </w:p>
    <w:p w14:paraId="1D1ECAB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вођење података о количинским и вредносним показатељима репроматеријала и осталих материјалних и нематеријалних трошкова на месечном нивоу, односно квартално, коју ће водити саветодавци и пољопривредни произвођачи у прилагођеним обрасцима у писаној и електронској форми и који ће бити међусобно усклађени;</w:t>
      </w:r>
    </w:p>
    <w:p w14:paraId="4152879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провера усклађености података са Овлашћеном организацијом;</w:t>
      </w:r>
    </w:p>
    <w:p w14:paraId="1629B5C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израда појединачних и групних анализа и извештаја за свако пољопривредно газдинство;</w:t>
      </w:r>
    </w:p>
    <w:p w14:paraId="592E828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презентација добијених резултата пољопривредним произвођачима применом индивидуалних и групних метода рада;</w:t>
      </w:r>
    </w:p>
    <w:p w14:paraId="685277F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дисеминација резултата модула.</w:t>
      </w:r>
    </w:p>
    <w:p w14:paraId="3ED03EE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Табела 4. Преглед броја саветодаваца и броја одабраних пољопривредних газдинстава која учествују у саветодавном модулу „Унапређење пољопривредне производње и саветодавног рада кроз прикупљање техничко-технолошких и економских података на газдинствимаˮ за подручја на коме се обављају саветодавни послови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76"/>
        <w:gridCol w:w="4160"/>
        <w:gridCol w:w="1755"/>
        <w:gridCol w:w="1901"/>
      </w:tblGrid>
      <w:tr w:rsidR="0052696B" w:rsidRPr="00691A6C" w14:paraId="1F968DCF"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560A026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Ред.</w:t>
            </w:r>
          </w:p>
          <w:p w14:paraId="590B052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w:t>
            </w:r>
          </w:p>
        </w:tc>
        <w:tc>
          <w:tcPr>
            <w:tcW w:w="7891" w:type="dxa"/>
            <w:tcBorders>
              <w:top w:val="single" w:sz="8" w:space="0" w:color="000000"/>
              <w:left w:val="single" w:sz="8" w:space="0" w:color="000000"/>
              <w:bottom w:val="single" w:sz="8" w:space="0" w:color="000000"/>
              <w:right w:val="single" w:sz="8" w:space="0" w:color="000000"/>
            </w:tcBorders>
            <w:vAlign w:val="center"/>
          </w:tcPr>
          <w:p w14:paraId="16D0A96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Подручје на коме се обављају саветодавни послови</w:t>
            </w:r>
          </w:p>
        </w:tc>
        <w:tc>
          <w:tcPr>
            <w:tcW w:w="2072" w:type="dxa"/>
            <w:tcBorders>
              <w:top w:val="single" w:sz="8" w:space="0" w:color="000000"/>
              <w:left w:val="single" w:sz="8" w:space="0" w:color="000000"/>
              <w:bottom w:val="single" w:sz="8" w:space="0" w:color="000000"/>
              <w:right w:val="single" w:sz="8" w:space="0" w:color="000000"/>
            </w:tcBorders>
            <w:vAlign w:val="center"/>
          </w:tcPr>
          <w:p w14:paraId="5E002CF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Број ангажованих саветодаваца</w:t>
            </w:r>
          </w:p>
        </w:tc>
        <w:tc>
          <w:tcPr>
            <w:tcW w:w="2656" w:type="dxa"/>
            <w:tcBorders>
              <w:top w:val="single" w:sz="8" w:space="0" w:color="000000"/>
              <w:left w:val="single" w:sz="8" w:space="0" w:color="000000"/>
              <w:bottom w:val="single" w:sz="8" w:space="0" w:color="000000"/>
              <w:right w:val="single" w:sz="8" w:space="0" w:color="000000"/>
            </w:tcBorders>
            <w:vAlign w:val="center"/>
          </w:tcPr>
          <w:p w14:paraId="47C9B0F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Број одабраних пољ. газдинстава</w:t>
            </w:r>
          </w:p>
        </w:tc>
      </w:tr>
      <w:tr w:rsidR="0052696B" w:rsidRPr="00691A6C" w14:paraId="56C7E791"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6DCAF9C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7891" w:type="dxa"/>
            <w:tcBorders>
              <w:top w:val="single" w:sz="8" w:space="0" w:color="000000"/>
              <w:left w:val="single" w:sz="8" w:space="0" w:color="000000"/>
              <w:bottom w:val="single" w:sz="8" w:space="0" w:color="000000"/>
              <w:right w:val="single" w:sz="8" w:space="0" w:color="000000"/>
            </w:tcBorders>
            <w:vAlign w:val="center"/>
          </w:tcPr>
          <w:p w14:paraId="1EDCBD8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Ниш, општине: Алексинац, Гаџин Хан, Дољевац, Мерошина, Ражањ и Сврљиг</w:t>
            </w:r>
          </w:p>
        </w:tc>
        <w:tc>
          <w:tcPr>
            <w:tcW w:w="2072" w:type="dxa"/>
            <w:tcBorders>
              <w:top w:val="single" w:sz="8" w:space="0" w:color="000000"/>
              <w:left w:val="single" w:sz="8" w:space="0" w:color="000000"/>
              <w:bottom w:val="single" w:sz="8" w:space="0" w:color="000000"/>
              <w:right w:val="single" w:sz="8" w:space="0" w:color="000000"/>
            </w:tcBorders>
            <w:vAlign w:val="center"/>
          </w:tcPr>
          <w:p w14:paraId="1560B30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56" w:type="dxa"/>
            <w:tcBorders>
              <w:top w:val="single" w:sz="8" w:space="0" w:color="000000"/>
              <w:left w:val="single" w:sz="8" w:space="0" w:color="000000"/>
              <w:bottom w:val="single" w:sz="8" w:space="0" w:color="000000"/>
              <w:right w:val="single" w:sz="8" w:space="0" w:color="000000"/>
            </w:tcBorders>
            <w:vAlign w:val="center"/>
          </w:tcPr>
          <w:p w14:paraId="39C1B19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60</w:t>
            </w:r>
          </w:p>
        </w:tc>
      </w:tr>
      <w:tr w:rsidR="0052696B" w:rsidRPr="00691A6C" w14:paraId="29BDAB57"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4E0B987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7891" w:type="dxa"/>
            <w:tcBorders>
              <w:top w:val="single" w:sz="8" w:space="0" w:color="000000"/>
              <w:left w:val="single" w:sz="8" w:space="0" w:color="000000"/>
              <w:bottom w:val="single" w:sz="8" w:space="0" w:color="000000"/>
              <w:right w:val="single" w:sz="8" w:space="0" w:color="000000"/>
            </w:tcBorders>
            <w:vAlign w:val="center"/>
          </w:tcPr>
          <w:p w14:paraId="2DE4F19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Ваљево, општине: Лајковац, Љиг, Мионица, Осечина и Уб</w:t>
            </w:r>
          </w:p>
        </w:tc>
        <w:tc>
          <w:tcPr>
            <w:tcW w:w="2072" w:type="dxa"/>
            <w:tcBorders>
              <w:top w:val="single" w:sz="8" w:space="0" w:color="000000"/>
              <w:left w:val="single" w:sz="8" w:space="0" w:color="000000"/>
              <w:bottom w:val="single" w:sz="8" w:space="0" w:color="000000"/>
              <w:right w:val="single" w:sz="8" w:space="0" w:color="000000"/>
            </w:tcBorders>
            <w:vAlign w:val="center"/>
          </w:tcPr>
          <w:p w14:paraId="4313DD1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56" w:type="dxa"/>
            <w:tcBorders>
              <w:top w:val="single" w:sz="8" w:space="0" w:color="000000"/>
              <w:left w:val="single" w:sz="8" w:space="0" w:color="000000"/>
              <w:bottom w:val="single" w:sz="8" w:space="0" w:color="000000"/>
              <w:right w:val="single" w:sz="8" w:space="0" w:color="000000"/>
            </w:tcBorders>
            <w:vAlign w:val="center"/>
          </w:tcPr>
          <w:p w14:paraId="6C162CB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70</w:t>
            </w:r>
          </w:p>
        </w:tc>
      </w:tr>
      <w:tr w:rsidR="0052696B" w:rsidRPr="00691A6C" w14:paraId="2093C639"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6C62FA0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7891" w:type="dxa"/>
            <w:tcBorders>
              <w:top w:val="single" w:sz="8" w:space="0" w:color="000000"/>
              <w:left w:val="single" w:sz="8" w:space="0" w:color="000000"/>
              <w:bottom w:val="single" w:sz="8" w:space="0" w:color="000000"/>
              <w:right w:val="single" w:sz="8" w:space="0" w:color="000000"/>
            </w:tcBorders>
            <w:vAlign w:val="center"/>
          </w:tcPr>
          <w:p w14:paraId="2C1FAF9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Врање, општине: Босилеград, Бујановац, Владичин Хан, Прешево, Сурдулица и Трговиште</w:t>
            </w:r>
          </w:p>
        </w:tc>
        <w:tc>
          <w:tcPr>
            <w:tcW w:w="2072" w:type="dxa"/>
            <w:tcBorders>
              <w:top w:val="single" w:sz="8" w:space="0" w:color="000000"/>
              <w:left w:val="single" w:sz="8" w:space="0" w:color="000000"/>
              <w:bottom w:val="single" w:sz="8" w:space="0" w:color="000000"/>
              <w:right w:val="single" w:sz="8" w:space="0" w:color="000000"/>
            </w:tcBorders>
            <w:vAlign w:val="center"/>
          </w:tcPr>
          <w:p w14:paraId="569F4EC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56" w:type="dxa"/>
            <w:tcBorders>
              <w:top w:val="single" w:sz="8" w:space="0" w:color="000000"/>
              <w:left w:val="single" w:sz="8" w:space="0" w:color="000000"/>
              <w:bottom w:val="single" w:sz="8" w:space="0" w:color="000000"/>
              <w:right w:val="single" w:sz="8" w:space="0" w:color="000000"/>
            </w:tcBorders>
            <w:vAlign w:val="center"/>
          </w:tcPr>
          <w:p w14:paraId="389E00D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w:t>
            </w:r>
          </w:p>
        </w:tc>
      </w:tr>
      <w:tr w:rsidR="0052696B" w:rsidRPr="00691A6C" w14:paraId="1C461AF2"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60284B6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7891" w:type="dxa"/>
            <w:tcBorders>
              <w:top w:val="single" w:sz="8" w:space="0" w:color="000000"/>
              <w:left w:val="single" w:sz="8" w:space="0" w:color="000000"/>
              <w:bottom w:val="single" w:sz="8" w:space="0" w:color="000000"/>
              <w:right w:val="single" w:sz="8" w:space="0" w:color="000000"/>
            </w:tcBorders>
            <w:vAlign w:val="center"/>
          </w:tcPr>
          <w:p w14:paraId="04E282D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Краљево, општине: Врњачка Бања, Рашка и Ивањица</w:t>
            </w:r>
          </w:p>
        </w:tc>
        <w:tc>
          <w:tcPr>
            <w:tcW w:w="2072" w:type="dxa"/>
            <w:tcBorders>
              <w:top w:val="single" w:sz="8" w:space="0" w:color="000000"/>
              <w:left w:val="single" w:sz="8" w:space="0" w:color="000000"/>
              <w:bottom w:val="single" w:sz="8" w:space="0" w:color="000000"/>
              <w:right w:val="single" w:sz="8" w:space="0" w:color="000000"/>
            </w:tcBorders>
            <w:vAlign w:val="center"/>
          </w:tcPr>
          <w:p w14:paraId="00C16D3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56" w:type="dxa"/>
            <w:tcBorders>
              <w:top w:val="single" w:sz="8" w:space="0" w:color="000000"/>
              <w:left w:val="single" w:sz="8" w:space="0" w:color="000000"/>
              <w:bottom w:val="single" w:sz="8" w:space="0" w:color="000000"/>
              <w:right w:val="single" w:sz="8" w:space="0" w:color="000000"/>
            </w:tcBorders>
            <w:vAlign w:val="center"/>
          </w:tcPr>
          <w:p w14:paraId="1786751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50</w:t>
            </w:r>
          </w:p>
        </w:tc>
      </w:tr>
      <w:tr w:rsidR="0052696B" w:rsidRPr="00691A6C" w14:paraId="2792D012"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4884680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7891" w:type="dxa"/>
            <w:tcBorders>
              <w:top w:val="single" w:sz="8" w:space="0" w:color="000000"/>
              <w:left w:val="single" w:sz="8" w:space="0" w:color="000000"/>
              <w:bottom w:val="single" w:sz="8" w:space="0" w:color="000000"/>
              <w:right w:val="single" w:sz="8" w:space="0" w:color="000000"/>
            </w:tcBorders>
            <w:vAlign w:val="center"/>
          </w:tcPr>
          <w:p w14:paraId="1A96C56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Јагодина, општине: Деспотовац, Параћин, Рековац, Ћуприја и Свилајнац</w:t>
            </w:r>
          </w:p>
        </w:tc>
        <w:tc>
          <w:tcPr>
            <w:tcW w:w="2072" w:type="dxa"/>
            <w:tcBorders>
              <w:top w:val="single" w:sz="8" w:space="0" w:color="000000"/>
              <w:left w:val="single" w:sz="8" w:space="0" w:color="000000"/>
              <w:bottom w:val="single" w:sz="8" w:space="0" w:color="000000"/>
              <w:right w:val="single" w:sz="8" w:space="0" w:color="000000"/>
            </w:tcBorders>
            <w:vAlign w:val="center"/>
          </w:tcPr>
          <w:p w14:paraId="251F796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56" w:type="dxa"/>
            <w:tcBorders>
              <w:top w:val="single" w:sz="8" w:space="0" w:color="000000"/>
              <w:left w:val="single" w:sz="8" w:space="0" w:color="000000"/>
              <w:bottom w:val="single" w:sz="8" w:space="0" w:color="000000"/>
              <w:right w:val="single" w:sz="8" w:space="0" w:color="000000"/>
            </w:tcBorders>
            <w:vAlign w:val="center"/>
          </w:tcPr>
          <w:p w14:paraId="43802ED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70</w:t>
            </w:r>
          </w:p>
        </w:tc>
      </w:tr>
      <w:tr w:rsidR="0052696B" w:rsidRPr="00691A6C" w14:paraId="4EBB0D3F"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4644F8B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6.</w:t>
            </w:r>
          </w:p>
        </w:tc>
        <w:tc>
          <w:tcPr>
            <w:tcW w:w="7891" w:type="dxa"/>
            <w:tcBorders>
              <w:top w:val="single" w:sz="8" w:space="0" w:color="000000"/>
              <w:left w:val="single" w:sz="8" w:space="0" w:color="000000"/>
              <w:bottom w:val="single" w:sz="8" w:space="0" w:color="000000"/>
              <w:right w:val="single" w:sz="8" w:space="0" w:color="000000"/>
            </w:tcBorders>
            <w:vAlign w:val="center"/>
          </w:tcPr>
          <w:p w14:paraId="5F06447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Младеновац, Барајево, Вождовац, Раковица, Сопот, Чукарица, Обреновац, Лазаревац Земун, Нови Београд, Палилула, Сурчин и Гроцка</w:t>
            </w:r>
          </w:p>
        </w:tc>
        <w:tc>
          <w:tcPr>
            <w:tcW w:w="2072" w:type="dxa"/>
            <w:tcBorders>
              <w:top w:val="single" w:sz="8" w:space="0" w:color="000000"/>
              <w:left w:val="single" w:sz="8" w:space="0" w:color="000000"/>
              <w:bottom w:val="single" w:sz="8" w:space="0" w:color="000000"/>
              <w:right w:val="single" w:sz="8" w:space="0" w:color="000000"/>
            </w:tcBorders>
            <w:vAlign w:val="center"/>
          </w:tcPr>
          <w:p w14:paraId="0E7D8E1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56" w:type="dxa"/>
            <w:tcBorders>
              <w:top w:val="single" w:sz="8" w:space="0" w:color="000000"/>
              <w:left w:val="single" w:sz="8" w:space="0" w:color="000000"/>
              <w:bottom w:val="single" w:sz="8" w:space="0" w:color="000000"/>
              <w:right w:val="single" w:sz="8" w:space="0" w:color="000000"/>
            </w:tcBorders>
            <w:vAlign w:val="center"/>
          </w:tcPr>
          <w:p w14:paraId="01C070F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70</w:t>
            </w:r>
          </w:p>
        </w:tc>
      </w:tr>
      <w:tr w:rsidR="0052696B" w:rsidRPr="00691A6C" w14:paraId="6875C3FE"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78F80F5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7891" w:type="dxa"/>
            <w:tcBorders>
              <w:top w:val="single" w:sz="8" w:space="0" w:color="000000"/>
              <w:left w:val="single" w:sz="8" w:space="0" w:color="000000"/>
              <w:bottom w:val="single" w:sz="8" w:space="0" w:color="000000"/>
              <w:right w:val="single" w:sz="8" w:space="0" w:color="000000"/>
            </w:tcBorders>
            <w:vAlign w:val="center"/>
          </w:tcPr>
          <w:p w14:paraId="5F716B3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Крагујевац, општине: Аранђеловац, Баточина, Кнић, Лапово, Рача и Топола</w:t>
            </w:r>
          </w:p>
        </w:tc>
        <w:tc>
          <w:tcPr>
            <w:tcW w:w="2072" w:type="dxa"/>
            <w:tcBorders>
              <w:top w:val="single" w:sz="8" w:space="0" w:color="000000"/>
              <w:left w:val="single" w:sz="8" w:space="0" w:color="000000"/>
              <w:bottom w:val="single" w:sz="8" w:space="0" w:color="000000"/>
              <w:right w:val="single" w:sz="8" w:space="0" w:color="000000"/>
            </w:tcBorders>
            <w:vAlign w:val="center"/>
          </w:tcPr>
          <w:p w14:paraId="1D2A614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56" w:type="dxa"/>
            <w:tcBorders>
              <w:top w:val="single" w:sz="8" w:space="0" w:color="000000"/>
              <w:left w:val="single" w:sz="8" w:space="0" w:color="000000"/>
              <w:bottom w:val="single" w:sz="8" w:space="0" w:color="000000"/>
              <w:right w:val="single" w:sz="8" w:space="0" w:color="000000"/>
            </w:tcBorders>
            <w:vAlign w:val="center"/>
          </w:tcPr>
          <w:p w14:paraId="7DE22A1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80</w:t>
            </w:r>
          </w:p>
        </w:tc>
      </w:tr>
      <w:tr w:rsidR="0052696B" w:rsidRPr="00691A6C" w14:paraId="540CAF6F"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08ECC90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7891" w:type="dxa"/>
            <w:tcBorders>
              <w:top w:val="single" w:sz="8" w:space="0" w:color="000000"/>
              <w:left w:val="single" w:sz="8" w:space="0" w:color="000000"/>
              <w:bottom w:val="single" w:sz="8" w:space="0" w:color="000000"/>
              <w:right w:val="single" w:sz="8" w:space="0" w:color="000000"/>
            </w:tcBorders>
            <w:vAlign w:val="center"/>
          </w:tcPr>
          <w:p w14:paraId="7EE9F97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Крушевац, општине: Александровац, Брус, Варварин, Трстеник и Ћићевац</w:t>
            </w:r>
          </w:p>
        </w:tc>
        <w:tc>
          <w:tcPr>
            <w:tcW w:w="2072" w:type="dxa"/>
            <w:tcBorders>
              <w:top w:val="single" w:sz="8" w:space="0" w:color="000000"/>
              <w:left w:val="single" w:sz="8" w:space="0" w:color="000000"/>
              <w:bottom w:val="single" w:sz="8" w:space="0" w:color="000000"/>
              <w:right w:val="single" w:sz="8" w:space="0" w:color="000000"/>
            </w:tcBorders>
            <w:vAlign w:val="center"/>
          </w:tcPr>
          <w:p w14:paraId="71156E0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56" w:type="dxa"/>
            <w:tcBorders>
              <w:top w:val="single" w:sz="8" w:space="0" w:color="000000"/>
              <w:left w:val="single" w:sz="8" w:space="0" w:color="000000"/>
              <w:bottom w:val="single" w:sz="8" w:space="0" w:color="000000"/>
              <w:right w:val="single" w:sz="8" w:space="0" w:color="000000"/>
            </w:tcBorders>
            <w:vAlign w:val="center"/>
          </w:tcPr>
          <w:p w14:paraId="5E2BDEB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60</w:t>
            </w:r>
          </w:p>
        </w:tc>
      </w:tr>
      <w:tr w:rsidR="0052696B" w:rsidRPr="00691A6C" w14:paraId="4FDE855D"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05B306B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7891" w:type="dxa"/>
            <w:tcBorders>
              <w:top w:val="single" w:sz="8" w:space="0" w:color="000000"/>
              <w:left w:val="single" w:sz="8" w:space="0" w:color="000000"/>
              <w:bottom w:val="single" w:sz="8" w:space="0" w:color="000000"/>
              <w:right w:val="single" w:sz="8" w:space="0" w:color="000000"/>
            </w:tcBorders>
            <w:vAlign w:val="center"/>
          </w:tcPr>
          <w:p w14:paraId="4014BE8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Лесковац, општине: Бојник, Власотинце, Лебане, Медвеђа и Црна Трава</w:t>
            </w:r>
          </w:p>
        </w:tc>
        <w:tc>
          <w:tcPr>
            <w:tcW w:w="2072" w:type="dxa"/>
            <w:tcBorders>
              <w:top w:val="single" w:sz="8" w:space="0" w:color="000000"/>
              <w:left w:val="single" w:sz="8" w:space="0" w:color="000000"/>
              <w:bottom w:val="single" w:sz="8" w:space="0" w:color="000000"/>
              <w:right w:val="single" w:sz="8" w:space="0" w:color="000000"/>
            </w:tcBorders>
            <w:vAlign w:val="center"/>
          </w:tcPr>
          <w:p w14:paraId="76DEB93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56" w:type="dxa"/>
            <w:tcBorders>
              <w:top w:val="single" w:sz="8" w:space="0" w:color="000000"/>
              <w:left w:val="single" w:sz="8" w:space="0" w:color="000000"/>
              <w:bottom w:val="single" w:sz="8" w:space="0" w:color="000000"/>
              <w:right w:val="single" w:sz="8" w:space="0" w:color="000000"/>
            </w:tcBorders>
            <w:vAlign w:val="center"/>
          </w:tcPr>
          <w:p w14:paraId="5973F08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60</w:t>
            </w:r>
          </w:p>
        </w:tc>
      </w:tr>
      <w:tr w:rsidR="0052696B" w:rsidRPr="00691A6C" w14:paraId="1C3CAD5F"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26AF2E5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7891" w:type="dxa"/>
            <w:tcBorders>
              <w:top w:val="single" w:sz="8" w:space="0" w:color="000000"/>
              <w:left w:val="single" w:sz="8" w:space="0" w:color="000000"/>
              <w:bottom w:val="single" w:sz="8" w:space="0" w:color="000000"/>
              <w:right w:val="single" w:sz="8" w:space="0" w:color="000000"/>
            </w:tcBorders>
            <w:vAlign w:val="center"/>
          </w:tcPr>
          <w:p w14:paraId="29913BC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Ужице, општине: Бајина Башта, Косјерић, Нова Варош, Прибој, Пријепоље, Чајетина и Пожега</w:t>
            </w:r>
          </w:p>
        </w:tc>
        <w:tc>
          <w:tcPr>
            <w:tcW w:w="2072" w:type="dxa"/>
            <w:tcBorders>
              <w:top w:val="single" w:sz="8" w:space="0" w:color="000000"/>
              <w:left w:val="single" w:sz="8" w:space="0" w:color="000000"/>
              <w:bottom w:val="single" w:sz="8" w:space="0" w:color="000000"/>
              <w:right w:val="single" w:sz="8" w:space="0" w:color="000000"/>
            </w:tcBorders>
            <w:vAlign w:val="center"/>
          </w:tcPr>
          <w:p w14:paraId="43AF5DB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56" w:type="dxa"/>
            <w:tcBorders>
              <w:top w:val="single" w:sz="8" w:space="0" w:color="000000"/>
              <w:left w:val="single" w:sz="8" w:space="0" w:color="000000"/>
              <w:bottom w:val="single" w:sz="8" w:space="0" w:color="000000"/>
              <w:right w:val="single" w:sz="8" w:space="0" w:color="000000"/>
            </w:tcBorders>
            <w:vAlign w:val="center"/>
          </w:tcPr>
          <w:p w14:paraId="39AC260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70</w:t>
            </w:r>
          </w:p>
        </w:tc>
      </w:tr>
      <w:tr w:rsidR="0052696B" w:rsidRPr="00691A6C" w14:paraId="1D1C739F"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5ED3D78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7891" w:type="dxa"/>
            <w:tcBorders>
              <w:top w:val="single" w:sz="8" w:space="0" w:color="000000"/>
              <w:left w:val="single" w:sz="8" w:space="0" w:color="000000"/>
              <w:bottom w:val="single" w:sz="8" w:space="0" w:color="000000"/>
              <w:right w:val="single" w:sz="8" w:space="0" w:color="000000"/>
            </w:tcBorders>
            <w:vAlign w:val="center"/>
          </w:tcPr>
          <w:p w14:paraId="00000A7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Неготин, Бор, Кладово и Мајданпек</w:t>
            </w:r>
          </w:p>
        </w:tc>
        <w:tc>
          <w:tcPr>
            <w:tcW w:w="2072" w:type="dxa"/>
            <w:tcBorders>
              <w:top w:val="single" w:sz="8" w:space="0" w:color="000000"/>
              <w:left w:val="single" w:sz="8" w:space="0" w:color="000000"/>
              <w:bottom w:val="single" w:sz="8" w:space="0" w:color="000000"/>
              <w:right w:val="single" w:sz="8" w:space="0" w:color="000000"/>
            </w:tcBorders>
            <w:vAlign w:val="center"/>
          </w:tcPr>
          <w:p w14:paraId="1C9F634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56" w:type="dxa"/>
            <w:tcBorders>
              <w:top w:val="single" w:sz="8" w:space="0" w:color="000000"/>
              <w:left w:val="single" w:sz="8" w:space="0" w:color="000000"/>
              <w:bottom w:val="single" w:sz="8" w:space="0" w:color="000000"/>
              <w:right w:val="single" w:sz="8" w:space="0" w:color="000000"/>
            </w:tcBorders>
            <w:vAlign w:val="center"/>
          </w:tcPr>
          <w:p w14:paraId="29B197E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50</w:t>
            </w:r>
          </w:p>
        </w:tc>
      </w:tr>
      <w:tr w:rsidR="0052696B" w:rsidRPr="00691A6C" w14:paraId="268DBB3A"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678C6F4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7891" w:type="dxa"/>
            <w:tcBorders>
              <w:top w:val="single" w:sz="8" w:space="0" w:color="000000"/>
              <w:left w:val="single" w:sz="8" w:space="0" w:color="000000"/>
              <w:bottom w:val="single" w:sz="8" w:space="0" w:color="000000"/>
              <w:right w:val="single" w:sz="8" w:space="0" w:color="000000"/>
            </w:tcBorders>
            <w:vAlign w:val="center"/>
          </w:tcPr>
          <w:p w14:paraId="1195F2C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Нови Пазар, Сјеница и Тутин</w:t>
            </w:r>
          </w:p>
        </w:tc>
        <w:tc>
          <w:tcPr>
            <w:tcW w:w="2072" w:type="dxa"/>
            <w:tcBorders>
              <w:top w:val="single" w:sz="8" w:space="0" w:color="000000"/>
              <w:left w:val="single" w:sz="8" w:space="0" w:color="000000"/>
              <w:bottom w:val="single" w:sz="8" w:space="0" w:color="000000"/>
              <w:right w:val="single" w:sz="8" w:space="0" w:color="000000"/>
            </w:tcBorders>
            <w:vAlign w:val="center"/>
          </w:tcPr>
          <w:p w14:paraId="40906D8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56" w:type="dxa"/>
            <w:tcBorders>
              <w:top w:val="single" w:sz="8" w:space="0" w:color="000000"/>
              <w:left w:val="single" w:sz="8" w:space="0" w:color="000000"/>
              <w:bottom w:val="single" w:sz="8" w:space="0" w:color="000000"/>
              <w:right w:val="single" w:sz="8" w:space="0" w:color="000000"/>
            </w:tcBorders>
            <w:vAlign w:val="center"/>
          </w:tcPr>
          <w:p w14:paraId="7FC7943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w:t>
            </w:r>
          </w:p>
        </w:tc>
      </w:tr>
      <w:tr w:rsidR="0052696B" w:rsidRPr="00691A6C" w14:paraId="7116FE1D"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2654713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7891" w:type="dxa"/>
            <w:tcBorders>
              <w:top w:val="single" w:sz="8" w:space="0" w:color="000000"/>
              <w:left w:val="single" w:sz="8" w:space="0" w:color="000000"/>
              <w:bottom w:val="single" w:sz="8" w:space="0" w:color="000000"/>
              <w:right w:val="single" w:sz="8" w:space="0" w:color="000000"/>
            </w:tcBorders>
            <w:vAlign w:val="center"/>
          </w:tcPr>
          <w:p w14:paraId="1088405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Чачак, општине: Ариље, Горњи Милановац и Лучани</w:t>
            </w:r>
          </w:p>
        </w:tc>
        <w:tc>
          <w:tcPr>
            <w:tcW w:w="2072" w:type="dxa"/>
            <w:tcBorders>
              <w:top w:val="single" w:sz="8" w:space="0" w:color="000000"/>
              <w:left w:val="single" w:sz="8" w:space="0" w:color="000000"/>
              <w:bottom w:val="single" w:sz="8" w:space="0" w:color="000000"/>
              <w:right w:val="single" w:sz="8" w:space="0" w:color="000000"/>
            </w:tcBorders>
            <w:vAlign w:val="center"/>
          </w:tcPr>
          <w:p w14:paraId="56184E7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56" w:type="dxa"/>
            <w:tcBorders>
              <w:top w:val="single" w:sz="8" w:space="0" w:color="000000"/>
              <w:left w:val="single" w:sz="8" w:space="0" w:color="000000"/>
              <w:bottom w:val="single" w:sz="8" w:space="0" w:color="000000"/>
              <w:right w:val="single" w:sz="8" w:space="0" w:color="000000"/>
            </w:tcBorders>
            <w:vAlign w:val="center"/>
          </w:tcPr>
          <w:p w14:paraId="7D884DA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80</w:t>
            </w:r>
          </w:p>
        </w:tc>
      </w:tr>
      <w:tr w:rsidR="0052696B" w:rsidRPr="00691A6C" w14:paraId="64D7B3DE"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1A1F9CA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c>
          <w:tcPr>
            <w:tcW w:w="7891" w:type="dxa"/>
            <w:tcBorders>
              <w:top w:val="single" w:sz="8" w:space="0" w:color="000000"/>
              <w:left w:val="single" w:sz="8" w:space="0" w:color="000000"/>
              <w:bottom w:val="single" w:sz="8" w:space="0" w:color="000000"/>
              <w:right w:val="single" w:sz="8" w:space="0" w:color="000000"/>
            </w:tcBorders>
            <w:vAlign w:val="center"/>
          </w:tcPr>
          <w:p w14:paraId="49C90E0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Бабушница, Бела Паланка, Димитровград и Пирот</w:t>
            </w:r>
          </w:p>
        </w:tc>
        <w:tc>
          <w:tcPr>
            <w:tcW w:w="2072" w:type="dxa"/>
            <w:tcBorders>
              <w:top w:val="single" w:sz="8" w:space="0" w:color="000000"/>
              <w:left w:val="single" w:sz="8" w:space="0" w:color="000000"/>
              <w:bottom w:val="single" w:sz="8" w:space="0" w:color="000000"/>
              <w:right w:val="single" w:sz="8" w:space="0" w:color="000000"/>
            </w:tcBorders>
            <w:vAlign w:val="center"/>
          </w:tcPr>
          <w:p w14:paraId="412C033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56" w:type="dxa"/>
            <w:tcBorders>
              <w:top w:val="single" w:sz="8" w:space="0" w:color="000000"/>
              <w:left w:val="single" w:sz="8" w:space="0" w:color="000000"/>
              <w:bottom w:val="single" w:sz="8" w:space="0" w:color="000000"/>
              <w:right w:val="single" w:sz="8" w:space="0" w:color="000000"/>
            </w:tcBorders>
            <w:vAlign w:val="center"/>
          </w:tcPr>
          <w:p w14:paraId="5083A18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r>
      <w:tr w:rsidR="0052696B" w:rsidRPr="00691A6C" w14:paraId="57009772"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421C3BF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c>
          <w:tcPr>
            <w:tcW w:w="7891" w:type="dxa"/>
            <w:tcBorders>
              <w:top w:val="single" w:sz="8" w:space="0" w:color="000000"/>
              <w:left w:val="single" w:sz="8" w:space="0" w:color="000000"/>
              <w:bottom w:val="single" w:sz="8" w:space="0" w:color="000000"/>
              <w:right w:val="single" w:sz="8" w:space="0" w:color="000000"/>
            </w:tcBorders>
            <w:vAlign w:val="center"/>
          </w:tcPr>
          <w:p w14:paraId="5035574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Смедерево, општине: Велика Плана и Смедеревска Паланка и Гроцка</w:t>
            </w:r>
          </w:p>
        </w:tc>
        <w:tc>
          <w:tcPr>
            <w:tcW w:w="2072" w:type="dxa"/>
            <w:tcBorders>
              <w:top w:val="single" w:sz="8" w:space="0" w:color="000000"/>
              <w:left w:val="single" w:sz="8" w:space="0" w:color="000000"/>
              <w:bottom w:val="single" w:sz="8" w:space="0" w:color="000000"/>
              <w:right w:val="single" w:sz="8" w:space="0" w:color="000000"/>
            </w:tcBorders>
            <w:vAlign w:val="center"/>
          </w:tcPr>
          <w:p w14:paraId="29625C3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56" w:type="dxa"/>
            <w:tcBorders>
              <w:top w:val="single" w:sz="8" w:space="0" w:color="000000"/>
              <w:left w:val="single" w:sz="8" w:space="0" w:color="000000"/>
              <w:bottom w:val="single" w:sz="8" w:space="0" w:color="000000"/>
              <w:right w:val="single" w:sz="8" w:space="0" w:color="000000"/>
            </w:tcBorders>
            <w:vAlign w:val="center"/>
          </w:tcPr>
          <w:p w14:paraId="3D789BD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70</w:t>
            </w:r>
          </w:p>
        </w:tc>
      </w:tr>
      <w:tr w:rsidR="0052696B" w:rsidRPr="00691A6C" w14:paraId="40D17956"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4CBEDDA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7891" w:type="dxa"/>
            <w:tcBorders>
              <w:top w:val="single" w:sz="8" w:space="0" w:color="000000"/>
              <w:left w:val="single" w:sz="8" w:space="0" w:color="000000"/>
              <w:bottom w:val="single" w:sz="8" w:space="0" w:color="000000"/>
              <w:right w:val="single" w:sz="8" w:space="0" w:color="000000"/>
            </w:tcBorders>
            <w:vAlign w:val="center"/>
          </w:tcPr>
          <w:p w14:paraId="514A6FC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Пожаревац, општине: Велико Градиште, Голубац, Жабари, Жагубица, Кучево, Мало Црниће и Петровац на Млави</w:t>
            </w:r>
          </w:p>
        </w:tc>
        <w:tc>
          <w:tcPr>
            <w:tcW w:w="2072" w:type="dxa"/>
            <w:tcBorders>
              <w:top w:val="single" w:sz="8" w:space="0" w:color="000000"/>
              <w:left w:val="single" w:sz="8" w:space="0" w:color="000000"/>
              <w:bottom w:val="single" w:sz="8" w:space="0" w:color="000000"/>
              <w:right w:val="single" w:sz="8" w:space="0" w:color="000000"/>
            </w:tcBorders>
            <w:vAlign w:val="center"/>
          </w:tcPr>
          <w:p w14:paraId="2FAF789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56" w:type="dxa"/>
            <w:tcBorders>
              <w:top w:val="single" w:sz="8" w:space="0" w:color="000000"/>
              <w:left w:val="single" w:sz="8" w:space="0" w:color="000000"/>
              <w:bottom w:val="single" w:sz="8" w:space="0" w:color="000000"/>
              <w:right w:val="single" w:sz="8" w:space="0" w:color="000000"/>
            </w:tcBorders>
            <w:vAlign w:val="center"/>
          </w:tcPr>
          <w:p w14:paraId="79B21B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80</w:t>
            </w:r>
          </w:p>
        </w:tc>
      </w:tr>
      <w:tr w:rsidR="0052696B" w:rsidRPr="00691A6C" w14:paraId="1E8A3C49"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3F28A01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c>
          <w:tcPr>
            <w:tcW w:w="7891" w:type="dxa"/>
            <w:tcBorders>
              <w:top w:val="single" w:sz="8" w:space="0" w:color="000000"/>
              <w:left w:val="single" w:sz="8" w:space="0" w:color="000000"/>
              <w:bottom w:val="single" w:sz="8" w:space="0" w:color="000000"/>
              <w:right w:val="single" w:sz="8" w:space="0" w:color="000000"/>
            </w:tcBorders>
            <w:vAlign w:val="center"/>
          </w:tcPr>
          <w:p w14:paraId="1492C05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Шабац, општине: Богатић, Владимирци и Коцељева</w:t>
            </w:r>
          </w:p>
        </w:tc>
        <w:tc>
          <w:tcPr>
            <w:tcW w:w="2072" w:type="dxa"/>
            <w:tcBorders>
              <w:top w:val="single" w:sz="8" w:space="0" w:color="000000"/>
              <w:left w:val="single" w:sz="8" w:space="0" w:color="000000"/>
              <w:bottom w:val="single" w:sz="8" w:space="0" w:color="000000"/>
              <w:right w:val="single" w:sz="8" w:space="0" w:color="000000"/>
            </w:tcBorders>
            <w:vAlign w:val="center"/>
          </w:tcPr>
          <w:p w14:paraId="5CE99A9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56" w:type="dxa"/>
            <w:tcBorders>
              <w:top w:val="single" w:sz="8" w:space="0" w:color="000000"/>
              <w:left w:val="single" w:sz="8" w:space="0" w:color="000000"/>
              <w:bottom w:val="single" w:sz="8" w:space="0" w:color="000000"/>
              <w:right w:val="single" w:sz="8" w:space="0" w:color="000000"/>
            </w:tcBorders>
            <w:vAlign w:val="center"/>
          </w:tcPr>
          <w:p w14:paraId="08DCED5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60</w:t>
            </w:r>
          </w:p>
        </w:tc>
      </w:tr>
      <w:tr w:rsidR="0052696B" w:rsidRPr="00691A6C" w14:paraId="74510ED4"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383784E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7891" w:type="dxa"/>
            <w:tcBorders>
              <w:top w:val="single" w:sz="8" w:space="0" w:color="000000"/>
              <w:left w:val="single" w:sz="8" w:space="0" w:color="000000"/>
              <w:bottom w:val="single" w:sz="8" w:space="0" w:color="000000"/>
              <w:right w:val="single" w:sz="8" w:space="0" w:color="000000"/>
            </w:tcBorders>
            <w:vAlign w:val="center"/>
          </w:tcPr>
          <w:p w14:paraId="44F2573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Блаце, Житорађа, Куршумлија и Прокупље</w:t>
            </w:r>
          </w:p>
        </w:tc>
        <w:tc>
          <w:tcPr>
            <w:tcW w:w="2072" w:type="dxa"/>
            <w:tcBorders>
              <w:top w:val="single" w:sz="8" w:space="0" w:color="000000"/>
              <w:left w:val="single" w:sz="8" w:space="0" w:color="000000"/>
              <w:bottom w:val="single" w:sz="8" w:space="0" w:color="000000"/>
              <w:right w:val="single" w:sz="8" w:space="0" w:color="000000"/>
            </w:tcBorders>
            <w:vAlign w:val="center"/>
          </w:tcPr>
          <w:p w14:paraId="2009269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56" w:type="dxa"/>
            <w:tcBorders>
              <w:top w:val="single" w:sz="8" w:space="0" w:color="000000"/>
              <w:left w:val="single" w:sz="8" w:space="0" w:color="000000"/>
              <w:bottom w:val="single" w:sz="8" w:space="0" w:color="000000"/>
              <w:right w:val="single" w:sz="8" w:space="0" w:color="000000"/>
            </w:tcBorders>
            <w:vAlign w:val="center"/>
          </w:tcPr>
          <w:p w14:paraId="1A1A0C2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r>
      <w:tr w:rsidR="0052696B" w:rsidRPr="00691A6C" w14:paraId="39BC9508"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64B2D2F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19.</w:t>
            </w:r>
          </w:p>
        </w:tc>
        <w:tc>
          <w:tcPr>
            <w:tcW w:w="7891" w:type="dxa"/>
            <w:tcBorders>
              <w:top w:val="single" w:sz="8" w:space="0" w:color="000000"/>
              <w:left w:val="single" w:sz="8" w:space="0" w:color="000000"/>
              <w:bottom w:val="single" w:sz="8" w:space="0" w:color="000000"/>
              <w:right w:val="single" w:sz="8" w:space="0" w:color="000000"/>
            </w:tcBorders>
            <w:vAlign w:val="center"/>
          </w:tcPr>
          <w:p w14:paraId="3B54935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Зајечар и општина Бољевац</w:t>
            </w:r>
          </w:p>
        </w:tc>
        <w:tc>
          <w:tcPr>
            <w:tcW w:w="2072" w:type="dxa"/>
            <w:tcBorders>
              <w:top w:val="single" w:sz="8" w:space="0" w:color="000000"/>
              <w:left w:val="single" w:sz="8" w:space="0" w:color="000000"/>
              <w:bottom w:val="single" w:sz="8" w:space="0" w:color="000000"/>
              <w:right w:val="single" w:sz="8" w:space="0" w:color="000000"/>
            </w:tcBorders>
            <w:vAlign w:val="center"/>
          </w:tcPr>
          <w:p w14:paraId="36A463B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56" w:type="dxa"/>
            <w:tcBorders>
              <w:top w:val="single" w:sz="8" w:space="0" w:color="000000"/>
              <w:left w:val="single" w:sz="8" w:space="0" w:color="000000"/>
              <w:bottom w:val="single" w:sz="8" w:space="0" w:color="000000"/>
              <w:right w:val="single" w:sz="8" w:space="0" w:color="000000"/>
            </w:tcBorders>
            <w:vAlign w:val="center"/>
          </w:tcPr>
          <w:p w14:paraId="5B93374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r>
      <w:tr w:rsidR="0052696B" w:rsidRPr="00691A6C" w14:paraId="08EFA887"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12AE1F8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7891" w:type="dxa"/>
            <w:tcBorders>
              <w:top w:val="single" w:sz="8" w:space="0" w:color="000000"/>
              <w:left w:val="single" w:sz="8" w:space="0" w:color="000000"/>
              <w:bottom w:val="single" w:sz="8" w:space="0" w:color="000000"/>
              <w:right w:val="single" w:sz="8" w:space="0" w:color="000000"/>
            </w:tcBorders>
            <w:vAlign w:val="center"/>
          </w:tcPr>
          <w:p w14:paraId="3CFBA2A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Књажевац и Соко Бања</w:t>
            </w:r>
          </w:p>
        </w:tc>
        <w:tc>
          <w:tcPr>
            <w:tcW w:w="2072" w:type="dxa"/>
            <w:tcBorders>
              <w:top w:val="single" w:sz="8" w:space="0" w:color="000000"/>
              <w:left w:val="single" w:sz="8" w:space="0" w:color="000000"/>
              <w:bottom w:val="single" w:sz="8" w:space="0" w:color="000000"/>
              <w:right w:val="single" w:sz="8" w:space="0" w:color="000000"/>
            </w:tcBorders>
            <w:vAlign w:val="center"/>
          </w:tcPr>
          <w:p w14:paraId="1C9AE39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56" w:type="dxa"/>
            <w:tcBorders>
              <w:top w:val="single" w:sz="8" w:space="0" w:color="000000"/>
              <w:left w:val="single" w:sz="8" w:space="0" w:color="000000"/>
              <w:bottom w:val="single" w:sz="8" w:space="0" w:color="000000"/>
              <w:right w:val="single" w:sz="8" w:space="0" w:color="000000"/>
            </w:tcBorders>
            <w:vAlign w:val="center"/>
          </w:tcPr>
          <w:p w14:paraId="7D1AD1C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r>
      <w:tr w:rsidR="0052696B" w:rsidRPr="00691A6C" w14:paraId="6F4827FA" w14:textId="77777777">
        <w:trPr>
          <w:trHeight w:val="45"/>
          <w:tblCellSpacing w:w="0" w:type="auto"/>
        </w:trPr>
        <w:tc>
          <w:tcPr>
            <w:tcW w:w="1781" w:type="dxa"/>
            <w:tcBorders>
              <w:top w:val="single" w:sz="8" w:space="0" w:color="000000"/>
              <w:left w:val="single" w:sz="8" w:space="0" w:color="000000"/>
              <w:bottom w:val="single" w:sz="8" w:space="0" w:color="000000"/>
              <w:right w:val="single" w:sz="8" w:space="0" w:color="000000"/>
            </w:tcBorders>
            <w:vAlign w:val="center"/>
          </w:tcPr>
          <w:p w14:paraId="6D20EAA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c>
          <w:tcPr>
            <w:tcW w:w="7891" w:type="dxa"/>
            <w:tcBorders>
              <w:top w:val="single" w:sz="8" w:space="0" w:color="000000"/>
              <w:left w:val="single" w:sz="8" w:space="0" w:color="000000"/>
              <w:bottom w:val="single" w:sz="8" w:space="0" w:color="000000"/>
              <w:right w:val="single" w:sz="8" w:space="0" w:color="000000"/>
            </w:tcBorders>
            <w:vAlign w:val="center"/>
          </w:tcPr>
          <w:p w14:paraId="22D7F26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Лозница, општине: Крупањ, Љубовија и Мали Зворник</w:t>
            </w:r>
          </w:p>
        </w:tc>
        <w:tc>
          <w:tcPr>
            <w:tcW w:w="2072" w:type="dxa"/>
            <w:tcBorders>
              <w:top w:val="single" w:sz="8" w:space="0" w:color="000000"/>
              <w:left w:val="single" w:sz="8" w:space="0" w:color="000000"/>
              <w:bottom w:val="single" w:sz="8" w:space="0" w:color="000000"/>
              <w:right w:val="single" w:sz="8" w:space="0" w:color="000000"/>
            </w:tcBorders>
            <w:vAlign w:val="center"/>
          </w:tcPr>
          <w:p w14:paraId="517BF19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56" w:type="dxa"/>
            <w:tcBorders>
              <w:top w:val="single" w:sz="8" w:space="0" w:color="000000"/>
              <w:left w:val="single" w:sz="8" w:space="0" w:color="000000"/>
              <w:bottom w:val="single" w:sz="8" w:space="0" w:color="000000"/>
              <w:right w:val="single" w:sz="8" w:space="0" w:color="000000"/>
            </w:tcBorders>
            <w:vAlign w:val="center"/>
          </w:tcPr>
          <w:p w14:paraId="1AEF742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w:t>
            </w:r>
          </w:p>
        </w:tc>
      </w:tr>
      <w:tr w:rsidR="0052696B" w:rsidRPr="00691A6C" w14:paraId="25AD3204" w14:textId="77777777">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E328EE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УКУПНО:</w:t>
            </w:r>
          </w:p>
        </w:tc>
        <w:tc>
          <w:tcPr>
            <w:tcW w:w="2072" w:type="dxa"/>
            <w:tcBorders>
              <w:top w:val="single" w:sz="8" w:space="0" w:color="000000"/>
              <w:left w:val="single" w:sz="8" w:space="0" w:color="000000"/>
              <w:bottom w:val="single" w:sz="8" w:space="0" w:color="000000"/>
              <w:right w:val="single" w:sz="8" w:space="0" w:color="000000"/>
            </w:tcBorders>
            <w:vAlign w:val="center"/>
          </w:tcPr>
          <w:p w14:paraId="34A192D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114</w:t>
            </w:r>
          </w:p>
        </w:tc>
        <w:tc>
          <w:tcPr>
            <w:tcW w:w="2656" w:type="dxa"/>
            <w:tcBorders>
              <w:top w:val="single" w:sz="8" w:space="0" w:color="000000"/>
              <w:left w:val="single" w:sz="8" w:space="0" w:color="000000"/>
              <w:bottom w:val="single" w:sz="8" w:space="0" w:color="000000"/>
              <w:right w:val="single" w:sz="8" w:space="0" w:color="000000"/>
            </w:tcBorders>
            <w:vAlign w:val="center"/>
          </w:tcPr>
          <w:p w14:paraId="358AB77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1140</w:t>
            </w:r>
          </w:p>
        </w:tc>
      </w:tr>
    </w:tbl>
    <w:p w14:paraId="00647882"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t>(2) Саветодавни модул „Јачање конкурентности повртарске и воћарске производње кроз постизање стандарда у примарној производњи као и могућност унапређења пласмана производа кроз прераду, паковање, промоцију, заштиту ознака квалитета, као и кроз различите облике интересног удруживања у циљу заједничког наступа на тржиштуˮ</w:t>
      </w:r>
    </w:p>
    <w:p w14:paraId="296FB76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Саветодавни модул „Јачање конкурентности повртарске и воћарске производње кроз постизање стандарда у примарној производњи као и могућност унапређења пласмана производа кроз прераду, паковање, промоцију, заштиту ознака квалитета, као и кроз различите облике интересног удруживања у циљу заједничког наступа на тржиштуˮ спроводе пољопривредни саветодавци задужени за област биљне производње, прехрамбене технологије и заштите биља. Саветодавним модулом су обухваћена пољопривредна газдинства која се баве производњом, односно прерадом, односно прометом малих количина хране биљног порекла, и то: купуса, краставца, кромпира, паприке, парадајза и/или воћа. Укупан број изабраних газдинстава на подручју на коме једна ПССС обавља послове износи пет.</w:t>
      </w:r>
    </w:p>
    <w:p w14:paraId="3DDC537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Циљеви спровођења саветодавног модула су:</w:t>
      </w:r>
    </w:p>
    <w:p w14:paraId="487A20E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унапређење примарне повртарске и воћарске производње кроз увођење стандарда у циљу добијања производа неопходног за потрошњу у свежем стању и за даљу прераду;</w:t>
      </w:r>
    </w:p>
    <w:p w14:paraId="104CBAE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увођење или унапређење постојећег технолошког процеса прераде у производњи производа биљног порекла;</w:t>
      </w:r>
    </w:p>
    <w:p w14:paraId="6AABBF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додавање вредности готовом производу кроз унапређење паковања, промоције и/или заштите ознака квалитета;</w:t>
      </w:r>
    </w:p>
    <w:p w14:paraId="59D9EFA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успостављање или унапређење сарадње, односно удруживања са произвођачима исте групе производа и упознавање са тржишним стандардима у складу са законом којим се уређује тржиште пољопривредних производа, ради остваривања заједничких циљева и унапређења промета.</w:t>
      </w:r>
    </w:p>
    <w:p w14:paraId="18CC172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Активности у развијању саветодавног модула из ове области су:</w:t>
      </w:r>
    </w:p>
    <w:p w14:paraId="68A167E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дефинисање циљева и резултата спровођења саветодавног модула;</w:t>
      </w:r>
    </w:p>
    <w:p w14:paraId="131B9A8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израда методологије за реализацију саветодавног модула којом се дефинише начин извођења активности саветодаваца, обрасци у којима се бележе подаци о пољопривредним газдинствима и остварени резултати током реализације модула и рокови за спровођење одређених активности;</w:t>
      </w:r>
    </w:p>
    <w:p w14:paraId="2503FAD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 израда упутства за спровођење саветодавног модула, намењеног саветодавцима и произвођачима;</w:t>
      </w:r>
    </w:p>
    <w:p w14:paraId="24BA129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дистрибуција упутства преко портала ПССС;</w:t>
      </w:r>
    </w:p>
    <w:p w14:paraId="116835E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анализа прикупљених података и израда препорука за свако појединачно газдинство;</w:t>
      </w:r>
    </w:p>
    <w:p w14:paraId="65E97D5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припрема и израда штампаног материјала са упутствима за пољопривредне произвођаче;</w:t>
      </w:r>
    </w:p>
    <w:p w14:paraId="497B68C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анализа добијених резултата и израда завршног извештаја за Министарство и препорука за даљи рад саветодаваца у овој области;</w:t>
      </w:r>
    </w:p>
    <w:p w14:paraId="1E70384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презентација резултата саветодавног модула.</w:t>
      </w:r>
    </w:p>
    <w:p w14:paraId="522C7B7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Активности саветодаваца на реализацији саветодавног модула су:</w:t>
      </w:r>
    </w:p>
    <w:p w14:paraId="0F88BB5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обилазак и избор пољопривредних газдинстава;</w:t>
      </w:r>
    </w:p>
    <w:p w14:paraId="0B87431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обилазак изабраних пољопривредних газдинстава, која учествују у саветодавном модулу најмање четири пута у току године и имплементација предложених мера;</w:t>
      </w:r>
    </w:p>
    <w:p w14:paraId="5F26487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давање савета и препорука ради достизања једног или више циљева из става 2. ове подтачке;</w:t>
      </w:r>
    </w:p>
    <w:p w14:paraId="5AB7A98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анализа прикупљених података и добијених резултата кроз израду појединачних завршних извештаја и препорука за свако пољопривредно газдинство које је учествовало у саветодавном модулу;</w:t>
      </w:r>
    </w:p>
    <w:p w14:paraId="52F013E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израда завршног извештаја за сва пољопривредна газдинства која су учествовала у саветодавном модулу;</w:t>
      </w:r>
    </w:p>
    <w:p w14:paraId="5F399AE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презентација добијених резултата саветодавног модула применом групних метода саветодавног рада;</w:t>
      </w:r>
    </w:p>
    <w:p w14:paraId="3FF7888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дисеминација писаног материјала.</w:t>
      </w:r>
    </w:p>
    <w:p w14:paraId="163D4DE8"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t>(3) „Унапређење производње млечних производа на пољопривредним газдинствимаˮ</w:t>
      </w:r>
    </w:p>
    <w:p w14:paraId="48E26CD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Саветодавни модул „Унапређење производње млечних производа на пољопривредним газдинствимаˮ спроводе пољопривредни саветодавци задужени за област сточарства и област прехрамбене технологије. Саветодавним модулом су обухваћена пољопривредна газдинства која се баве сточарском производњом, прерадом и прометом млечних производа, а која дневно производе 150 l до 1000 l млека. Укупан број изабраних газдинстава на подручју на коме једна ПССС обавља послове износи пет.</w:t>
      </w:r>
    </w:p>
    <w:p w14:paraId="31771AE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Циљеви спровођења саветодавног модула су:</w:t>
      </w:r>
    </w:p>
    <w:p w14:paraId="414ECCE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унапређење сточарске производње у циљу добијања млека квалитета неопходног за даљу прераду;</w:t>
      </w:r>
    </w:p>
    <w:p w14:paraId="0716B4D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увођење или унапређење постојећег технолошког процеса прераде млека;</w:t>
      </w:r>
    </w:p>
    <w:p w14:paraId="0D24ABE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 додавање вредности готовом производу кроз унапређење паковања, промоције и/или заштите ознака квалитета;</w:t>
      </w:r>
    </w:p>
    <w:p w14:paraId="52E3397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успостављање или унапређење сарадње са произвођачима исте групе производа ради остваривања заједничких циљева и унапређења промета.</w:t>
      </w:r>
    </w:p>
    <w:p w14:paraId="7220A32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Активности у развијању саветодавног модула из ове области су:</w:t>
      </w:r>
    </w:p>
    <w:p w14:paraId="69202B5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дефинисање циљева и резултата спровођења саветодавног модула;</w:t>
      </w:r>
    </w:p>
    <w:p w14:paraId="122AB0F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израда методологије за реализацију саветодавног модула којом се дефинише начин извођења активности саветодаваца, обрасци у којима се бележе подаци о пољопривредним газдинствима и остварени резултати током реализације модула и рокови за спровођење одређених активности;</w:t>
      </w:r>
    </w:p>
    <w:p w14:paraId="0AD30AA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израда упутства за спровођење саветодавног модула, намењеног саветодавцима и произвођачима;</w:t>
      </w:r>
    </w:p>
    <w:p w14:paraId="5D4D9C1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дистрибуција упутства преко портала ПССС;</w:t>
      </w:r>
    </w:p>
    <w:p w14:paraId="0569E0E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анализа прикупљених података и израда препорука за свако појединачно газдинство;</w:t>
      </w:r>
    </w:p>
    <w:p w14:paraId="49E5700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припрема и израда штампаног материјала са упутствима за пољопривредне произвођаче;</w:t>
      </w:r>
    </w:p>
    <w:p w14:paraId="0208B22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анализа добијених резултата и израда завршног извештаја за Министарство и препорука за даљи рад саветодаваца у овој области;</w:t>
      </w:r>
    </w:p>
    <w:p w14:paraId="22A6B58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презентација резултата саветодавног модула.</w:t>
      </w:r>
    </w:p>
    <w:p w14:paraId="708E69C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Активности саветодаваца на реализацији саветодавног модула су:</w:t>
      </w:r>
    </w:p>
    <w:p w14:paraId="227C426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обилазак и избор пољопривредних газдинстава;</w:t>
      </w:r>
    </w:p>
    <w:p w14:paraId="140BED8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обилазак изабраних пољопривредних газдинстава, која учествују у саветодавном модулу четири пута у току године, имплементација предложених мера;</w:t>
      </w:r>
    </w:p>
    <w:p w14:paraId="28A4A09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давање савета и препорука ради достизања једног или више циљева из става 2. ове подтачке;</w:t>
      </w:r>
    </w:p>
    <w:p w14:paraId="4EB1E2C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анализа прикупљених података и добијених резултата кроз израду појединачних завршних извештаја и препорука за свако пољопривредно газдинство које је учествовало у саветодавном модулу;</w:t>
      </w:r>
    </w:p>
    <w:p w14:paraId="1955B3E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израда завршног извештаја за сва пољопривредна газдинства која су учествовала у саветодавном модулу;</w:t>
      </w:r>
    </w:p>
    <w:p w14:paraId="07E4577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презентација добијених резултата саветодавног модула применом групних метода саветодавног рада;</w:t>
      </w:r>
    </w:p>
    <w:p w14:paraId="5DFBB42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дисеминација писаног материјала.</w:t>
      </w:r>
    </w:p>
    <w:p w14:paraId="1C3A88FF"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3) Саветодавни послови са осталим пољопривредним газдинствима</w:t>
      </w:r>
    </w:p>
    <w:p w14:paraId="0CA64FC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Саветодавац у току године сарађује са осталим пољопривредним газдинствима (која нису одабрана), тако што их посећује до 120 пута у току године, при чему посета пољопривредном газдинству може да траје највише три радна сата, a минимално време задржавања на газдинству је 45 минута. Саветодавац бележи време доласка на газдинство и одласка са газдинства, као и географске координате газдинства у апликацију која је саставни део софтвера „Пољосаветˮ.</w:t>
      </w:r>
    </w:p>
    <w:p w14:paraId="634FD83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у току године обавља саветодавне послове са најмање 80 пољопривредних газдинстава (која нису одабрана), тако што остварује један до четири контакта са истим пољопривредним произвођачем, и то путем непосредног контакта или путем телефона и/или електронске поште, при чему максималан број контаката са пољопривредним произвођачима износи 320 на годишњем нивоу.</w:t>
      </w:r>
    </w:p>
    <w:p w14:paraId="09269C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Непосредни контакт са пољопривредним газдинствима саветодавац остварује у просторијама ПССС или у просторијама општина. Саветодавац остварује непосредан контакт са пољопривредним произвођачима у просторијама општина најмање један радни дан у години. Једна ПССС обавља саветодавне послове на свом подручју у просторијама сваке општинe најмање један дан у години, уз прибављање њене сагласности. Саветодавац бележи време доласка у просторије општине и одласка из истих, као и географске координате општинских просторија у апликацију која је саставни део софтвера „Пољосаветˮ.</w:t>
      </w:r>
    </w:p>
    <w:p w14:paraId="293CC7E2"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t>(1) Саветодавни послови као помоћ пољопривредним произвођачима у коришћењу података Прогнозно-извештајног система Србије</w:t>
      </w:r>
    </w:p>
    <w:p w14:paraId="1BCCEEF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који је у ПССС ангажован за област заштите биља кроз индивидуалне методе рада пружа помоћ одабраним и осталим пољопривредним газдинствима у следећим областима пољопривреде: ратарству, повртарству, воћарству и виноградарству и даје савете на основу података Прогнозно-извештајног система Србије (у даљем тексту: ПИС), који се добијају обављањем следећих послова:</w:t>
      </w:r>
    </w:p>
    <w:p w14:paraId="1FF72BC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распоређивање алата за мониторинг (феромонске клопке, лепљиве клопке, клопке са олфакторним атрактантима, светлосне ловне лампе, хватачи спора, аутоматске метеоролошке станице) на референтним локацијама мониторинга уз постизање највишег степена агрегације алата;</w:t>
      </w:r>
    </w:p>
    <w:p w14:paraId="6856584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комуникација са осматрачима који очитавају и прикупљају податке са феромонских клопки у периоду од 1. априла до 30. септембра;</w:t>
      </w:r>
    </w:p>
    <w:p w14:paraId="5385EC2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континуирани визуелни прегледи биљака ради утврђивања фенолошке фазе развоја биљке;</w:t>
      </w:r>
    </w:p>
    <w:p w14:paraId="53C20CE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 континуирани визуелни прегледи биљака на присуство патогена (симптома биљних болести);</w:t>
      </w:r>
    </w:p>
    <w:p w14:paraId="5676E21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 континуирани визуелни прегледи биљака на присуство штеточина (фенолошких фаза развоја штеточина присутних на биљци);</w:t>
      </w:r>
    </w:p>
    <w:p w14:paraId="29CCB88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6) унос очитаних вредности са алата у базу података Система ПИС-а (унос резултата теренског рада, података прикупљених од осматрача);</w:t>
      </w:r>
    </w:p>
    <w:p w14:paraId="2DD06FB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 обрада података и рад и унапређење базе података Система ПИС-а;</w:t>
      </w:r>
    </w:p>
    <w:p w14:paraId="305A49F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 анализа биолошких теренских резултата и резултата микрометеоролошких мерења са аутоматских метеоролошких станица у циљу утврђивања најзначајнијих биолошких података и прогнозе развоја штетних организама;</w:t>
      </w:r>
    </w:p>
    <w:p w14:paraId="12D4996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 писање препорука и прилога на Порталу ПИС-а о појави и развоју штетних организама у усевима/засадима и мерама њихове контроле;</w:t>
      </w:r>
    </w:p>
    <w:p w14:paraId="010E6E0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 рад и одржавање Портала ПИС-а;</w:t>
      </w:r>
    </w:p>
    <w:p w14:paraId="21A0837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 постављање огледа у циљу утврђивања прагова штетности и најзначајнијих биолошких догађаја штетних организама;</w:t>
      </w:r>
    </w:p>
    <w:p w14:paraId="25E08CE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 провера модела заштите који су дефинисани у оквиру рада ПИС-а у производним условима;</w:t>
      </w:r>
    </w:p>
    <w:p w14:paraId="3289638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 прикупљање узорака биљног материјала и/или штетних организама на захтев и слање у лабораторију ПИС-а на анализу;</w:t>
      </w:r>
    </w:p>
    <w:p w14:paraId="5BBAF9D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 едукација извршилаца у ПИС-у.</w:t>
      </w:r>
    </w:p>
    <w:p w14:paraId="2F0F37C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За подручје града Зајечара и општина Бољевац из Табеле 1. овог програма, послове из става 1. ове подтачке обавља ПССС Неготин.</w:t>
      </w:r>
    </w:p>
    <w:p w14:paraId="75DBDC4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За подручје општина Књажевац и Соко Бања из Табеле 1. овог програма, послове из става 1. ове подтачке обавља ПССС Ниш.</w:t>
      </w:r>
    </w:p>
    <w:p w14:paraId="0E9D995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За подручје града Лозница, општина Крупањ, Љубовија и Мали Зворник из Табеле 1. овог програма, послове из става 1. ове подтачке обавља ПССС Шабац.</w:t>
      </w:r>
    </w:p>
    <w:p w14:paraId="4F10252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Квалитет података, односно реализацију послова из става 1. ове подтачке на основу којих саветодавац континуирано пружа помоћ одабраним и осталим пољопривредним газдинствима прати Републички центар за прогнозно-извештајне послове.</w:t>
      </w:r>
    </w:p>
    <w:p w14:paraId="396D0EE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Савете из става 1. ове подтачке ПССС може објавити на телевизији са националном фреквенцијом и осталим телевизијама.</w:t>
      </w:r>
    </w:p>
    <w:p w14:paraId="27E151F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Послови из става 1. ове подтачке обављају се на основу уговора закљученог између Министарства и ПССС.</w:t>
      </w:r>
    </w:p>
    <w:p w14:paraId="0A12445B"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t>(2) Давање савета на основу обављене контроле плодности обрадивог пољопривредног земљишта</w:t>
      </w:r>
    </w:p>
    <w:p w14:paraId="79D4FF7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Саветодавац кроз индивидуалне методе рада даје савет у писаној форми одабраним или осталим пољопривредним газдинствима о потреби гајене биљне врсте за средствима за исхрану биљака и примени агротехничких и мелиоративних мера, као и о потребној количини активне материје хранива, количини средстава за исхрану биљака и количини оплемењивача земљишта која се примењује по јединици површине, на </w:t>
      </w:r>
      <w:r w:rsidRPr="00691A6C">
        <w:rPr>
          <w:rFonts w:ascii="Times New Roman" w:hAnsi="Times New Roman" w:cs="Times New Roman"/>
          <w:color w:val="000000"/>
          <w:sz w:val="24"/>
          <w:szCs w:val="24"/>
        </w:rPr>
        <w:lastRenderedPageBreak/>
        <w:t>основу извршене контроле плодности обрадивог пољопривредног земљишта обављене у складу са прописима којима се уређује пољопривредно земљиште.</w:t>
      </w:r>
    </w:p>
    <w:p w14:paraId="7B588E9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Код ратарских култура давање савета обавља се после скидања предкултуре, пре основне обраде земљишта и уноса органских и минералних ђубрива, а у складу са оптималним роковима из Табеле 5. овог програма.</w:t>
      </w:r>
    </w:p>
    <w:p w14:paraId="0F62BFC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Табела 5. Оптимални рокови давањa савета на основу узоркованог земљишта у том периоду за ратарске и повртарске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64"/>
        <w:gridCol w:w="5728"/>
      </w:tblGrid>
      <w:tr w:rsidR="0052696B" w:rsidRPr="00691A6C" w14:paraId="2731ADFB" w14:textId="77777777">
        <w:trPr>
          <w:trHeight w:val="45"/>
          <w:tblCellSpacing w:w="0" w:type="auto"/>
        </w:trPr>
        <w:tc>
          <w:tcPr>
            <w:tcW w:w="4651" w:type="dxa"/>
            <w:tcBorders>
              <w:top w:val="single" w:sz="8" w:space="0" w:color="000000"/>
              <w:left w:val="single" w:sz="8" w:space="0" w:color="000000"/>
              <w:bottom w:val="single" w:sz="8" w:space="0" w:color="000000"/>
              <w:right w:val="single" w:sz="8" w:space="0" w:color="000000"/>
            </w:tcBorders>
            <w:vAlign w:val="center"/>
          </w:tcPr>
          <w:p w14:paraId="5A63DA1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Ратарске и повртарске културе</w:t>
            </w:r>
          </w:p>
        </w:tc>
        <w:tc>
          <w:tcPr>
            <w:tcW w:w="9749" w:type="dxa"/>
            <w:tcBorders>
              <w:top w:val="single" w:sz="8" w:space="0" w:color="000000"/>
              <w:left w:val="single" w:sz="8" w:space="0" w:color="000000"/>
              <w:bottom w:val="single" w:sz="8" w:space="0" w:color="000000"/>
              <w:right w:val="single" w:sz="8" w:space="0" w:color="000000"/>
            </w:tcBorders>
            <w:vAlign w:val="center"/>
          </w:tcPr>
          <w:p w14:paraId="43B2389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Рокови давањa савета</w:t>
            </w:r>
          </w:p>
        </w:tc>
      </w:tr>
      <w:tr w:rsidR="0052696B" w:rsidRPr="00691A6C" w14:paraId="3765E5B9" w14:textId="77777777">
        <w:trPr>
          <w:trHeight w:val="45"/>
          <w:tblCellSpacing w:w="0" w:type="auto"/>
        </w:trPr>
        <w:tc>
          <w:tcPr>
            <w:tcW w:w="4651" w:type="dxa"/>
            <w:tcBorders>
              <w:top w:val="single" w:sz="8" w:space="0" w:color="000000"/>
              <w:left w:val="single" w:sz="8" w:space="0" w:color="000000"/>
              <w:bottom w:val="single" w:sz="8" w:space="0" w:color="000000"/>
              <w:right w:val="single" w:sz="8" w:space="0" w:color="000000"/>
            </w:tcBorders>
            <w:vAlign w:val="center"/>
          </w:tcPr>
          <w:p w14:paraId="37EC47B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Кукуруз</w:t>
            </w:r>
          </w:p>
        </w:tc>
        <w:tc>
          <w:tcPr>
            <w:tcW w:w="9749" w:type="dxa"/>
            <w:tcBorders>
              <w:top w:val="single" w:sz="8" w:space="0" w:color="000000"/>
              <w:left w:val="single" w:sz="8" w:space="0" w:color="000000"/>
              <w:bottom w:val="single" w:sz="8" w:space="0" w:color="000000"/>
              <w:right w:val="single" w:sz="8" w:space="0" w:color="000000"/>
            </w:tcBorders>
            <w:vAlign w:val="center"/>
          </w:tcPr>
          <w:p w14:paraId="7E87B63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Јул, август, септембар, октобар, новембар и децембар</w:t>
            </w:r>
          </w:p>
        </w:tc>
      </w:tr>
      <w:tr w:rsidR="0052696B" w:rsidRPr="00691A6C" w14:paraId="103043BB" w14:textId="77777777">
        <w:trPr>
          <w:trHeight w:val="45"/>
          <w:tblCellSpacing w:w="0" w:type="auto"/>
        </w:trPr>
        <w:tc>
          <w:tcPr>
            <w:tcW w:w="4651" w:type="dxa"/>
            <w:tcBorders>
              <w:top w:val="single" w:sz="8" w:space="0" w:color="000000"/>
              <w:left w:val="single" w:sz="8" w:space="0" w:color="000000"/>
              <w:bottom w:val="single" w:sz="8" w:space="0" w:color="000000"/>
              <w:right w:val="single" w:sz="8" w:space="0" w:color="000000"/>
            </w:tcBorders>
            <w:vAlign w:val="center"/>
          </w:tcPr>
          <w:p w14:paraId="5B2AB55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Пшеница и остала озима стрна жита</w:t>
            </w:r>
          </w:p>
        </w:tc>
        <w:tc>
          <w:tcPr>
            <w:tcW w:w="9749" w:type="dxa"/>
            <w:tcBorders>
              <w:top w:val="single" w:sz="8" w:space="0" w:color="000000"/>
              <w:left w:val="single" w:sz="8" w:space="0" w:color="000000"/>
              <w:bottom w:val="single" w:sz="8" w:space="0" w:color="000000"/>
              <w:right w:val="single" w:sz="8" w:space="0" w:color="000000"/>
            </w:tcBorders>
            <w:vAlign w:val="center"/>
          </w:tcPr>
          <w:p w14:paraId="107C6B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Јул, август и септембар</w:t>
            </w:r>
          </w:p>
        </w:tc>
      </w:tr>
      <w:tr w:rsidR="0052696B" w:rsidRPr="00691A6C" w14:paraId="00A2CF26" w14:textId="77777777">
        <w:trPr>
          <w:trHeight w:val="45"/>
          <w:tblCellSpacing w:w="0" w:type="auto"/>
        </w:trPr>
        <w:tc>
          <w:tcPr>
            <w:tcW w:w="4651" w:type="dxa"/>
            <w:tcBorders>
              <w:top w:val="single" w:sz="8" w:space="0" w:color="000000"/>
              <w:left w:val="single" w:sz="8" w:space="0" w:color="000000"/>
              <w:bottom w:val="single" w:sz="8" w:space="0" w:color="000000"/>
              <w:right w:val="single" w:sz="8" w:space="0" w:color="000000"/>
            </w:tcBorders>
            <w:vAlign w:val="center"/>
          </w:tcPr>
          <w:p w14:paraId="26A3081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Луцерка и детелина заснивање – млади усев</w:t>
            </w:r>
          </w:p>
        </w:tc>
        <w:tc>
          <w:tcPr>
            <w:tcW w:w="9749" w:type="dxa"/>
            <w:tcBorders>
              <w:top w:val="single" w:sz="8" w:space="0" w:color="000000"/>
              <w:left w:val="single" w:sz="8" w:space="0" w:color="000000"/>
              <w:bottom w:val="single" w:sz="8" w:space="0" w:color="000000"/>
              <w:right w:val="single" w:sz="8" w:space="0" w:color="000000"/>
            </w:tcBorders>
            <w:vAlign w:val="center"/>
          </w:tcPr>
          <w:p w14:paraId="577A4C2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За јесењу сетву: јул и август</w:t>
            </w:r>
          </w:p>
          <w:p w14:paraId="09C90A7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За пролећну сетву: од почетка године до прве половине априла</w:t>
            </w:r>
          </w:p>
        </w:tc>
      </w:tr>
      <w:tr w:rsidR="0052696B" w:rsidRPr="00691A6C" w14:paraId="52CE17BD" w14:textId="77777777">
        <w:trPr>
          <w:trHeight w:val="45"/>
          <w:tblCellSpacing w:w="0" w:type="auto"/>
        </w:trPr>
        <w:tc>
          <w:tcPr>
            <w:tcW w:w="4651" w:type="dxa"/>
            <w:tcBorders>
              <w:top w:val="single" w:sz="8" w:space="0" w:color="000000"/>
              <w:left w:val="single" w:sz="8" w:space="0" w:color="000000"/>
              <w:bottom w:val="single" w:sz="8" w:space="0" w:color="000000"/>
              <w:right w:val="single" w:sz="8" w:space="0" w:color="000000"/>
            </w:tcBorders>
            <w:vAlign w:val="center"/>
          </w:tcPr>
          <w:p w14:paraId="00F1917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Ливаде</w:t>
            </w:r>
          </w:p>
        </w:tc>
        <w:tc>
          <w:tcPr>
            <w:tcW w:w="9749" w:type="dxa"/>
            <w:tcBorders>
              <w:top w:val="single" w:sz="8" w:space="0" w:color="000000"/>
              <w:left w:val="single" w:sz="8" w:space="0" w:color="000000"/>
              <w:bottom w:val="single" w:sz="8" w:space="0" w:color="000000"/>
              <w:right w:val="single" w:sz="8" w:space="0" w:color="000000"/>
            </w:tcBorders>
            <w:vAlign w:val="center"/>
          </w:tcPr>
          <w:p w14:paraId="4E663F9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За јесењу сетву: јул, август и септембар</w:t>
            </w:r>
          </w:p>
          <w:p w14:paraId="43A2ACD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За пролећну сетву: јануар, фебруар и март</w:t>
            </w:r>
          </w:p>
        </w:tc>
      </w:tr>
      <w:tr w:rsidR="0052696B" w:rsidRPr="00691A6C" w14:paraId="72ECAED9" w14:textId="77777777">
        <w:trPr>
          <w:trHeight w:val="45"/>
          <w:tblCellSpacing w:w="0" w:type="auto"/>
        </w:trPr>
        <w:tc>
          <w:tcPr>
            <w:tcW w:w="4651" w:type="dxa"/>
            <w:tcBorders>
              <w:top w:val="single" w:sz="8" w:space="0" w:color="000000"/>
              <w:left w:val="single" w:sz="8" w:space="0" w:color="000000"/>
              <w:bottom w:val="single" w:sz="8" w:space="0" w:color="000000"/>
              <w:right w:val="single" w:sz="8" w:space="0" w:color="000000"/>
            </w:tcBorders>
            <w:vAlign w:val="center"/>
          </w:tcPr>
          <w:p w14:paraId="477180C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Паприка</w:t>
            </w:r>
          </w:p>
        </w:tc>
        <w:tc>
          <w:tcPr>
            <w:tcW w:w="9749" w:type="dxa"/>
            <w:tcBorders>
              <w:top w:val="single" w:sz="8" w:space="0" w:color="000000"/>
              <w:left w:val="single" w:sz="8" w:space="0" w:color="000000"/>
              <w:bottom w:val="single" w:sz="8" w:space="0" w:color="000000"/>
              <w:right w:val="single" w:sz="8" w:space="0" w:color="000000"/>
            </w:tcBorders>
            <w:vAlign w:val="center"/>
          </w:tcPr>
          <w:p w14:paraId="686556C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На отвореном простору: септембар, октобар, новембар, децембар, јануар, фебруар, март и април</w:t>
            </w:r>
          </w:p>
          <w:p w14:paraId="12C0363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 затвореном простору: новембар, децембар и јануар</w:t>
            </w:r>
          </w:p>
        </w:tc>
      </w:tr>
      <w:tr w:rsidR="0052696B" w:rsidRPr="00691A6C" w14:paraId="043895CB" w14:textId="77777777">
        <w:trPr>
          <w:trHeight w:val="45"/>
          <w:tblCellSpacing w:w="0" w:type="auto"/>
        </w:trPr>
        <w:tc>
          <w:tcPr>
            <w:tcW w:w="4651" w:type="dxa"/>
            <w:tcBorders>
              <w:top w:val="single" w:sz="8" w:space="0" w:color="000000"/>
              <w:left w:val="single" w:sz="8" w:space="0" w:color="000000"/>
              <w:bottom w:val="single" w:sz="8" w:space="0" w:color="000000"/>
              <w:right w:val="single" w:sz="8" w:space="0" w:color="000000"/>
            </w:tcBorders>
            <w:vAlign w:val="center"/>
          </w:tcPr>
          <w:p w14:paraId="7CFCB6F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Кромпир меркантилни</w:t>
            </w:r>
          </w:p>
        </w:tc>
        <w:tc>
          <w:tcPr>
            <w:tcW w:w="9749" w:type="dxa"/>
            <w:tcBorders>
              <w:top w:val="single" w:sz="8" w:space="0" w:color="000000"/>
              <w:left w:val="single" w:sz="8" w:space="0" w:color="000000"/>
              <w:bottom w:val="single" w:sz="8" w:space="0" w:color="000000"/>
              <w:right w:val="single" w:sz="8" w:space="0" w:color="000000"/>
            </w:tcBorders>
            <w:vAlign w:val="center"/>
          </w:tcPr>
          <w:p w14:paraId="0604E10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Јул, август, септембар, октобар, новембар и децембар</w:t>
            </w:r>
          </w:p>
        </w:tc>
      </w:tr>
      <w:tr w:rsidR="0052696B" w:rsidRPr="00691A6C" w14:paraId="68CC2E0F" w14:textId="77777777">
        <w:trPr>
          <w:trHeight w:val="45"/>
          <w:tblCellSpacing w:w="0" w:type="auto"/>
        </w:trPr>
        <w:tc>
          <w:tcPr>
            <w:tcW w:w="4651" w:type="dxa"/>
            <w:tcBorders>
              <w:top w:val="single" w:sz="8" w:space="0" w:color="000000"/>
              <w:left w:val="single" w:sz="8" w:space="0" w:color="000000"/>
              <w:bottom w:val="single" w:sz="8" w:space="0" w:color="000000"/>
              <w:right w:val="single" w:sz="8" w:space="0" w:color="000000"/>
            </w:tcBorders>
            <w:vAlign w:val="center"/>
          </w:tcPr>
          <w:p w14:paraId="09D7499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Парадајз</w:t>
            </w:r>
          </w:p>
        </w:tc>
        <w:tc>
          <w:tcPr>
            <w:tcW w:w="9749" w:type="dxa"/>
            <w:tcBorders>
              <w:top w:val="single" w:sz="8" w:space="0" w:color="000000"/>
              <w:left w:val="single" w:sz="8" w:space="0" w:color="000000"/>
              <w:bottom w:val="single" w:sz="8" w:space="0" w:color="000000"/>
              <w:right w:val="single" w:sz="8" w:space="0" w:color="000000"/>
            </w:tcBorders>
            <w:vAlign w:val="center"/>
          </w:tcPr>
          <w:p w14:paraId="232EEC3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На отвореном простору: септембар, октобар, новембар, децембар, јануар, фебруар, март и април</w:t>
            </w:r>
          </w:p>
          <w:p w14:paraId="5A28C2F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 затвореном простору: новембар, децембар и јануар</w:t>
            </w:r>
          </w:p>
        </w:tc>
      </w:tr>
    </w:tbl>
    <w:p w14:paraId="7C0FD55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Код заснивања воћних засада давање савета обавља се у периоду мировања вегетације, пре основне обраде земљишта, а у складу са оптималним роковима из Табеле 6. овог програма.</w:t>
      </w:r>
    </w:p>
    <w:p w14:paraId="0678F11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Код воћних засада у експлоатацији давање савета обавља се после бербе у периоду мировања вегетације, а у складу са оптималним роковима из Табеле 6. овог програма.</w:t>
      </w:r>
    </w:p>
    <w:p w14:paraId="68C5713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И код заснивања и код воћних засада у експлоатацији давање савета обавља се после најмање три месеца од последњег уноса органских и минералних ђубрива.</w:t>
      </w:r>
    </w:p>
    <w:p w14:paraId="7994585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Табела 6. Оптимални рокови давањa савета на основу узоркованог земљиштa у том периоду за воћне врсте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30"/>
        <w:gridCol w:w="4214"/>
        <w:gridCol w:w="3148"/>
      </w:tblGrid>
      <w:tr w:rsidR="0052696B" w:rsidRPr="00691A6C" w14:paraId="4370EA39" w14:textId="77777777">
        <w:trPr>
          <w:trHeight w:val="45"/>
          <w:tblCellSpacing w:w="0" w:type="auto"/>
        </w:trPr>
        <w:tc>
          <w:tcPr>
            <w:tcW w:w="2104" w:type="dxa"/>
            <w:vMerge w:val="restart"/>
            <w:tcBorders>
              <w:top w:val="single" w:sz="8" w:space="0" w:color="000000"/>
              <w:left w:val="single" w:sz="8" w:space="0" w:color="000000"/>
              <w:bottom w:val="single" w:sz="8" w:space="0" w:color="000000"/>
              <w:right w:val="single" w:sz="8" w:space="0" w:color="000000"/>
            </w:tcBorders>
            <w:vAlign w:val="center"/>
          </w:tcPr>
          <w:p w14:paraId="4B0DDEE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Воћна врста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E2CB03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Рокови давањa савета</w:t>
            </w:r>
          </w:p>
        </w:tc>
      </w:tr>
      <w:tr w:rsidR="0052696B" w:rsidRPr="00691A6C" w14:paraId="02D4E065"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DD6680B" w14:textId="77777777" w:rsidR="0052696B" w:rsidRPr="00691A6C" w:rsidRDefault="0052696B">
            <w:pPr>
              <w:rPr>
                <w:rFonts w:ascii="Times New Roman" w:hAnsi="Times New Roman" w:cs="Times New Roman"/>
                <w:sz w:val="24"/>
                <w:szCs w:val="24"/>
              </w:rPr>
            </w:pPr>
          </w:p>
        </w:tc>
        <w:tc>
          <w:tcPr>
            <w:tcW w:w="7495" w:type="dxa"/>
            <w:tcBorders>
              <w:top w:val="single" w:sz="8" w:space="0" w:color="000000"/>
              <w:left w:val="single" w:sz="8" w:space="0" w:color="000000"/>
              <w:bottom w:val="single" w:sz="8" w:space="0" w:color="000000"/>
              <w:right w:val="single" w:sz="8" w:space="0" w:color="000000"/>
            </w:tcBorders>
            <w:vAlign w:val="center"/>
          </w:tcPr>
          <w:p w14:paraId="056257F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Заснивање засада</w:t>
            </w:r>
          </w:p>
        </w:tc>
        <w:tc>
          <w:tcPr>
            <w:tcW w:w="4801" w:type="dxa"/>
            <w:tcBorders>
              <w:top w:val="single" w:sz="8" w:space="0" w:color="000000"/>
              <w:left w:val="single" w:sz="8" w:space="0" w:color="000000"/>
              <w:bottom w:val="single" w:sz="8" w:space="0" w:color="000000"/>
              <w:right w:val="single" w:sz="8" w:space="0" w:color="000000"/>
            </w:tcBorders>
            <w:vAlign w:val="center"/>
          </w:tcPr>
          <w:p w14:paraId="28D4B29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Засад у експлоатацији</w:t>
            </w:r>
          </w:p>
        </w:tc>
      </w:tr>
      <w:tr w:rsidR="0052696B" w:rsidRPr="00691A6C" w14:paraId="48D7C5A6" w14:textId="77777777">
        <w:trPr>
          <w:trHeight w:val="45"/>
          <w:tblCellSpacing w:w="0" w:type="auto"/>
        </w:trPr>
        <w:tc>
          <w:tcPr>
            <w:tcW w:w="2104" w:type="dxa"/>
            <w:tcBorders>
              <w:top w:val="single" w:sz="8" w:space="0" w:color="000000"/>
              <w:left w:val="single" w:sz="8" w:space="0" w:color="000000"/>
              <w:bottom w:val="single" w:sz="8" w:space="0" w:color="000000"/>
              <w:right w:val="single" w:sz="8" w:space="0" w:color="000000"/>
            </w:tcBorders>
            <w:vAlign w:val="center"/>
          </w:tcPr>
          <w:p w14:paraId="3BB12E6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Јабука, шљива</w:t>
            </w:r>
          </w:p>
        </w:tc>
        <w:tc>
          <w:tcPr>
            <w:tcW w:w="7495" w:type="dxa"/>
            <w:tcBorders>
              <w:top w:val="single" w:sz="8" w:space="0" w:color="000000"/>
              <w:left w:val="single" w:sz="8" w:space="0" w:color="000000"/>
              <w:bottom w:val="single" w:sz="8" w:space="0" w:color="000000"/>
              <w:right w:val="single" w:sz="8" w:space="0" w:color="000000"/>
            </w:tcBorders>
            <w:vAlign w:val="center"/>
          </w:tcPr>
          <w:p w14:paraId="174CEEB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Октобар, новембар, децембар, јануар, фебруар и март</w:t>
            </w:r>
          </w:p>
        </w:tc>
        <w:tc>
          <w:tcPr>
            <w:tcW w:w="4801" w:type="dxa"/>
            <w:tcBorders>
              <w:top w:val="single" w:sz="8" w:space="0" w:color="000000"/>
              <w:left w:val="single" w:sz="8" w:space="0" w:color="000000"/>
              <w:bottom w:val="single" w:sz="8" w:space="0" w:color="000000"/>
              <w:right w:val="single" w:sz="8" w:space="0" w:color="000000"/>
            </w:tcBorders>
            <w:vAlign w:val="center"/>
          </w:tcPr>
          <w:p w14:paraId="7D6FE60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Октобар и новембар</w:t>
            </w:r>
          </w:p>
        </w:tc>
      </w:tr>
      <w:tr w:rsidR="0052696B" w:rsidRPr="00691A6C" w14:paraId="3F413069" w14:textId="77777777">
        <w:trPr>
          <w:trHeight w:val="45"/>
          <w:tblCellSpacing w:w="0" w:type="auto"/>
        </w:trPr>
        <w:tc>
          <w:tcPr>
            <w:tcW w:w="2104" w:type="dxa"/>
            <w:tcBorders>
              <w:top w:val="single" w:sz="8" w:space="0" w:color="000000"/>
              <w:left w:val="single" w:sz="8" w:space="0" w:color="000000"/>
              <w:bottom w:val="single" w:sz="8" w:space="0" w:color="000000"/>
              <w:right w:val="single" w:sz="8" w:space="0" w:color="000000"/>
            </w:tcBorders>
            <w:vAlign w:val="center"/>
          </w:tcPr>
          <w:p w14:paraId="18C652F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Вишња</w:t>
            </w:r>
          </w:p>
        </w:tc>
        <w:tc>
          <w:tcPr>
            <w:tcW w:w="7495" w:type="dxa"/>
            <w:tcBorders>
              <w:top w:val="single" w:sz="8" w:space="0" w:color="000000"/>
              <w:left w:val="single" w:sz="8" w:space="0" w:color="000000"/>
              <w:bottom w:val="single" w:sz="8" w:space="0" w:color="000000"/>
              <w:right w:val="single" w:sz="8" w:space="0" w:color="000000"/>
            </w:tcBorders>
            <w:vAlign w:val="center"/>
          </w:tcPr>
          <w:p w14:paraId="0B688EA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Октобар, новембар, децембар, јануар, фебруар и март</w:t>
            </w:r>
          </w:p>
        </w:tc>
        <w:tc>
          <w:tcPr>
            <w:tcW w:w="4801" w:type="dxa"/>
            <w:tcBorders>
              <w:top w:val="single" w:sz="8" w:space="0" w:color="000000"/>
              <w:left w:val="single" w:sz="8" w:space="0" w:color="000000"/>
              <w:bottom w:val="single" w:sz="8" w:space="0" w:color="000000"/>
              <w:right w:val="single" w:sz="8" w:space="0" w:color="000000"/>
            </w:tcBorders>
            <w:vAlign w:val="center"/>
          </w:tcPr>
          <w:p w14:paraId="4535E28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Август, септембра, октобар и новембар</w:t>
            </w:r>
          </w:p>
        </w:tc>
      </w:tr>
      <w:tr w:rsidR="0052696B" w:rsidRPr="00691A6C" w14:paraId="11430272" w14:textId="77777777">
        <w:trPr>
          <w:trHeight w:val="45"/>
          <w:tblCellSpacing w:w="0" w:type="auto"/>
        </w:trPr>
        <w:tc>
          <w:tcPr>
            <w:tcW w:w="2104" w:type="dxa"/>
            <w:tcBorders>
              <w:top w:val="single" w:sz="8" w:space="0" w:color="000000"/>
              <w:left w:val="single" w:sz="8" w:space="0" w:color="000000"/>
              <w:bottom w:val="single" w:sz="8" w:space="0" w:color="000000"/>
              <w:right w:val="single" w:sz="8" w:space="0" w:color="000000"/>
            </w:tcBorders>
            <w:vAlign w:val="center"/>
          </w:tcPr>
          <w:p w14:paraId="42EB094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Малина</w:t>
            </w:r>
          </w:p>
        </w:tc>
        <w:tc>
          <w:tcPr>
            <w:tcW w:w="7495" w:type="dxa"/>
            <w:tcBorders>
              <w:top w:val="single" w:sz="8" w:space="0" w:color="000000"/>
              <w:left w:val="single" w:sz="8" w:space="0" w:color="000000"/>
              <w:bottom w:val="single" w:sz="8" w:space="0" w:color="000000"/>
              <w:right w:val="single" w:sz="8" w:space="0" w:color="000000"/>
            </w:tcBorders>
            <w:vAlign w:val="center"/>
          </w:tcPr>
          <w:p w14:paraId="4DCFE08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Октобар, новембар, децембар, јануар, фебруар и март</w:t>
            </w:r>
          </w:p>
        </w:tc>
        <w:tc>
          <w:tcPr>
            <w:tcW w:w="4801" w:type="dxa"/>
            <w:tcBorders>
              <w:top w:val="single" w:sz="8" w:space="0" w:color="000000"/>
              <w:left w:val="single" w:sz="8" w:space="0" w:color="000000"/>
              <w:bottom w:val="single" w:sz="8" w:space="0" w:color="000000"/>
              <w:right w:val="single" w:sz="8" w:space="0" w:color="000000"/>
            </w:tcBorders>
            <w:vAlign w:val="center"/>
          </w:tcPr>
          <w:p w14:paraId="3AE57EE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Најкасније до краја октобра</w:t>
            </w:r>
          </w:p>
        </w:tc>
      </w:tr>
      <w:tr w:rsidR="0052696B" w:rsidRPr="00691A6C" w14:paraId="1EC227B2" w14:textId="77777777">
        <w:trPr>
          <w:trHeight w:val="45"/>
          <w:tblCellSpacing w:w="0" w:type="auto"/>
        </w:trPr>
        <w:tc>
          <w:tcPr>
            <w:tcW w:w="2104" w:type="dxa"/>
            <w:tcBorders>
              <w:top w:val="single" w:sz="8" w:space="0" w:color="000000"/>
              <w:left w:val="single" w:sz="8" w:space="0" w:color="000000"/>
              <w:bottom w:val="single" w:sz="8" w:space="0" w:color="000000"/>
              <w:right w:val="single" w:sz="8" w:space="0" w:color="000000"/>
            </w:tcBorders>
            <w:vAlign w:val="center"/>
          </w:tcPr>
          <w:p w14:paraId="52C199A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Јагода</w:t>
            </w:r>
          </w:p>
        </w:tc>
        <w:tc>
          <w:tcPr>
            <w:tcW w:w="7495" w:type="dxa"/>
            <w:tcBorders>
              <w:top w:val="single" w:sz="8" w:space="0" w:color="000000"/>
              <w:left w:val="single" w:sz="8" w:space="0" w:color="000000"/>
              <w:bottom w:val="single" w:sz="8" w:space="0" w:color="000000"/>
              <w:right w:val="single" w:sz="8" w:space="0" w:color="000000"/>
            </w:tcBorders>
            <w:vAlign w:val="center"/>
          </w:tcPr>
          <w:p w14:paraId="68310F2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Јануар, фебруар и март</w:t>
            </w:r>
          </w:p>
        </w:tc>
        <w:tc>
          <w:tcPr>
            <w:tcW w:w="4801" w:type="dxa"/>
            <w:tcBorders>
              <w:top w:val="single" w:sz="8" w:space="0" w:color="000000"/>
              <w:left w:val="single" w:sz="8" w:space="0" w:color="000000"/>
              <w:bottom w:val="single" w:sz="8" w:space="0" w:color="000000"/>
              <w:right w:val="single" w:sz="8" w:space="0" w:color="000000"/>
            </w:tcBorders>
            <w:vAlign w:val="center"/>
          </w:tcPr>
          <w:p w14:paraId="3D2064A7" w14:textId="77777777" w:rsidR="0052696B" w:rsidRPr="00691A6C" w:rsidRDefault="0052696B">
            <w:pPr>
              <w:rPr>
                <w:rFonts w:ascii="Times New Roman" w:hAnsi="Times New Roman" w:cs="Times New Roman"/>
                <w:sz w:val="24"/>
                <w:szCs w:val="24"/>
              </w:rPr>
            </w:pPr>
          </w:p>
        </w:tc>
      </w:tr>
    </w:tbl>
    <w:p w14:paraId="1979A70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Код осталих ратарских, повртарских и воћарских култура које нису наведене у табелама 4. и 5. овог програма давање савета обавља се у роковима који нису дефинисани. Број датих савета за ове врсте култура не може бити већи од 20% од укупног броја датих савета.</w:t>
      </w:r>
    </w:p>
    <w:p w14:paraId="6B0905A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даје савет на основу обављене контроле плодности обрадивог пољопривредног земљишта, која се ради на узорку за чије узимање је потребно најмање 20 минута, при чему се бележи време доласка на газдинство и одласка са газдинства, као и географске координате газдинства у апликацију која је саставни део софтвера „Пољосаветˮ.</w:t>
      </w:r>
    </w:p>
    <w:p w14:paraId="542A3F7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Табела 7. Број пољопривредних газдинстава којим се дају савети на основу обављене контроле плодности обрадивог пољопривредног земљишта за подручје на којем се обављају саветодавни послови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71"/>
        <w:gridCol w:w="2850"/>
        <w:gridCol w:w="3471"/>
      </w:tblGrid>
      <w:tr w:rsidR="0052696B" w:rsidRPr="00691A6C" w14:paraId="6240D21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3D19EC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Редни</w:t>
            </w:r>
          </w:p>
          <w:p w14:paraId="4BC6383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број</w:t>
            </w:r>
          </w:p>
        </w:tc>
        <w:tc>
          <w:tcPr>
            <w:tcW w:w="4209" w:type="dxa"/>
            <w:tcBorders>
              <w:top w:val="single" w:sz="8" w:space="0" w:color="000000"/>
              <w:left w:val="single" w:sz="8" w:space="0" w:color="000000"/>
              <w:bottom w:val="single" w:sz="8" w:space="0" w:color="000000"/>
              <w:right w:val="single" w:sz="8" w:space="0" w:color="000000"/>
            </w:tcBorders>
            <w:vAlign w:val="center"/>
          </w:tcPr>
          <w:p w14:paraId="0E67D86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Подручје на којем се обављају саветодавни послови</w:t>
            </w:r>
            <w:r w:rsidRPr="00691A6C">
              <w:rPr>
                <w:rFonts w:ascii="Times New Roman" w:hAnsi="Times New Roman" w:cs="Times New Roman"/>
                <w:sz w:val="24"/>
                <w:szCs w:val="24"/>
              </w:rPr>
              <w:br/>
            </w:r>
            <w:r w:rsidRPr="00691A6C">
              <w:rPr>
                <w:rFonts w:ascii="Times New Roman" w:hAnsi="Times New Roman" w:cs="Times New Roman"/>
                <w:color w:val="000000"/>
                <w:sz w:val="24"/>
                <w:szCs w:val="24"/>
              </w:rPr>
              <w:t>(град/општина)</w:t>
            </w:r>
          </w:p>
        </w:tc>
        <w:tc>
          <w:tcPr>
            <w:tcW w:w="5391" w:type="dxa"/>
            <w:tcBorders>
              <w:top w:val="single" w:sz="8" w:space="0" w:color="000000"/>
              <w:left w:val="single" w:sz="8" w:space="0" w:color="000000"/>
              <w:bottom w:val="single" w:sz="8" w:space="0" w:color="000000"/>
              <w:right w:val="single" w:sz="8" w:space="0" w:color="000000"/>
            </w:tcBorders>
            <w:vAlign w:val="center"/>
          </w:tcPr>
          <w:p w14:paraId="40E6686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Минималан број пољопривредних газдинстава којима су дати савети</w:t>
            </w:r>
          </w:p>
        </w:tc>
      </w:tr>
      <w:tr w:rsidR="0052696B" w:rsidRPr="00691A6C" w14:paraId="3C0C4B3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BC9D5C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4209" w:type="dxa"/>
            <w:tcBorders>
              <w:top w:val="single" w:sz="8" w:space="0" w:color="000000"/>
              <w:left w:val="single" w:sz="8" w:space="0" w:color="000000"/>
              <w:bottom w:val="single" w:sz="8" w:space="0" w:color="000000"/>
              <w:right w:val="single" w:sz="8" w:space="0" w:color="000000"/>
            </w:tcBorders>
            <w:vAlign w:val="center"/>
          </w:tcPr>
          <w:p w14:paraId="391A86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Ниш</w:t>
            </w:r>
          </w:p>
        </w:tc>
        <w:tc>
          <w:tcPr>
            <w:tcW w:w="5391" w:type="dxa"/>
            <w:tcBorders>
              <w:top w:val="single" w:sz="8" w:space="0" w:color="000000"/>
              <w:left w:val="single" w:sz="8" w:space="0" w:color="000000"/>
              <w:bottom w:val="single" w:sz="8" w:space="0" w:color="000000"/>
              <w:right w:val="single" w:sz="8" w:space="0" w:color="000000"/>
            </w:tcBorders>
            <w:vAlign w:val="center"/>
          </w:tcPr>
          <w:p w14:paraId="499D8BE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46</w:t>
            </w:r>
          </w:p>
        </w:tc>
      </w:tr>
      <w:tr w:rsidR="0052696B" w:rsidRPr="00691A6C" w14:paraId="034C1D87"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EAF8A2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4209" w:type="dxa"/>
            <w:tcBorders>
              <w:top w:val="single" w:sz="8" w:space="0" w:color="000000"/>
              <w:left w:val="single" w:sz="8" w:space="0" w:color="000000"/>
              <w:bottom w:val="single" w:sz="8" w:space="0" w:color="000000"/>
              <w:right w:val="single" w:sz="8" w:space="0" w:color="000000"/>
            </w:tcBorders>
            <w:vAlign w:val="center"/>
          </w:tcPr>
          <w:p w14:paraId="6F54B57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Алексинац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1FC27D4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79</w:t>
            </w:r>
          </w:p>
        </w:tc>
      </w:tr>
      <w:tr w:rsidR="0052696B" w:rsidRPr="00691A6C" w14:paraId="1D483CD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A1581A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4209" w:type="dxa"/>
            <w:tcBorders>
              <w:top w:val="single" w:sz="8" w:space="0" w:color="000000"/>
              <w:left w:val="single" w:sz="8" w:space="0" w:color="000000"/>
              <w:bottom w:val="single" w:sz="8" w:space="0" w:color="000000"/>
              <w:right w:val="single" w:sz="8" w:space="0" w:color="000000"/>
            </w:tcBorders>
            <w:vAlign w:val="center"/>
          </w:tcPr>
          <w:p w14:paraId="461B098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Гаџин Хан</w:t>
            </w:r>
          </w:p>
        </w:tc>
        <w:tc>
          <w:tcPr>
            <w:tcW w:w="5391" w:type="dxa"/>
            <w:tcBorders>
              <w:top w:val="single" w:sz="8" w:space="0" w:color="000000"/>
              <w:left w:val="single" w:sz="8" w:space="0" w:color="000000"/>
              <w:bottom w:val="single" w:sz="8" w:space="0" w:color="000000"/>
              <w:right w:val="single" w:sz="8" w:space="0" w:color="000000"/>
            </w:tcBorders>
            <w:vAlign w:val="center"/>
          </w:tcPr>
          <w:p w14:paraId="1649838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r>
      <w:tr w:rsidR="0052696B" w:rsidRPr="00691A6C" w14:paraId="14FB734A"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753F48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4209" w:type="dxa"/>
            <w:tcBorders>
              <w:top w:val="single" w:sz="8" w:space="0" w:color="000000"/>
              <w:left w:val="single" w:sz="8" w:space="0" w:color="000000"/>
              <w:bottom w:val="single" w:sz="8" w:space="0" w:color="000000"/>
              <w:right w:val="single" w:sz="8" w:space="0" w:color="000000"/>
            </w:tcBorders>
            <w:vAlign w:val="center"/>
          </w:tcPr>
          <w:p w14:paraId="6AD8BDC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Дољевац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17F45F5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r>
      <w:tr w:rsidR="0052696B" w:rsidRPr="00691A6C" w14:paraId="1D8457BA"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D82A51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4209" w:type="dxa"/>
            <w:tcBorders>
              <w:top w:val="single" w:sz="8" w:space="0" w:color="000000"/>
              <w:left w:val="single" w:sz="8" w:space="0" w:color="000000"/>
              <w:bottom w:val="single" w:sz="8" w:space="0" w:color="000000"/>
              <w:right w:val="single" w:sz="8" w:space="0" w:color="000000"/>
            </w:tcBorders>
            <w:vAlign w:val="center"/>
          </w:tcPr>
          <w:p w14:paraId="6803461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Мерошина</w:t>
            </w:r>
          </w:p>
        </w:tc>
        <w:tc>
          <w:tcPr>
            <w:tcW w:w="5391" w:type="dxa"/>
            <w:tcBorders>
              <w:top w:val="single" w:sz="8" w:space="0" w:color="000000"/>
              <w:left w:val="single" w:sz="8" w:space="0" w:color="000000"/>
              <w:bottom w:val="single" w:sz="8" w:space="0" w:color="000000"/>
              <w:right w:val="single" w:sz="8" w:space="0" w:color="000000"/>
            </w:tcBorders>
            <w:vAlign w:val="center"/>
          </w:tcPr>
          <w:p w14:paraId="60A4635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52</w:t>
            </w:r>
          </w:p>
        </w:tc>
      </w:tr>
      <w:tr w:rsidR="0052696B" w:rsidRPr="00691A6C" w14:paraId="479F0499"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92640D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4209" w:type="dxa"/>
            <w:tcBorders>
              <w:top w:val="single" w:sz="8" w:space="0" w:color="000000"/>
              <w:left w:val="single" w:sz="8" w:space="0" w:color="000000"/>
              <w:bottom w:val="single" w:sz="8" w:space="0" w:color="000000"/>
              <w:right w:val="single" w:sz="8" w:space="0" w:color="000000"/>
            </w:tcBorders>
            <w:vAlign w:val="center"/>
          </w:tcPr>
          <w:p w14:paraId="4B92D39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Ражањ</w:t>
            </w:r>
          </w:p>
        </w:tc>
        <w:tc>
          <w:tcPr>
            <w:tcW w:w="5391" w:type="dxa"/>
            <w:tcBorders>
              <w:top w:val="single" w:sz="8" w:space="0" w:color="000000"/>
              <w:left w:val="single" w:sz="8" w:space="0" w:color="000000"/>
              <w:bottom w:val="single" w:sz="8" w:space="0" w:color="000000"/>
              <w:right w:val="single" w:sz="8" w:space="0" w:color="000000"/>
            </w:tcBorders>
            <w:vAlign w:val="center"/>
          </w:tcPr>
          <w:p w14:paraId="5ACB62E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52</w:t>
            </w:r>
          </w:p>
        </w:tc>
      </w:tr>
      <w:tr w:rsidR="0052696B" w:rsidRPr="00691A6C" w14:paraId="650C76FE"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A804E0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4209" w:type="dxa"/>
            <w:tcBorders>
              <w:top w:val="single" w:sz="8" w:space="0" w:color="000000"/>
              <w:left w:val="single" w:sz="8" w:space="0" w:color="000000"/>
              <w:bottom w:val="single" w:sz="8" w:space="0" w:color="000000"/>
              <w:right w:val="single" w:sz="8" w:space="0" w:color="000000"/>
            </w:tcBorders>
            <w:vAlign w:val="center"/>
          </w:tcPr>
          <w:p w14:paraId="673D4FD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Сврљиг</w:t>
            </w:r>
          </w:p>
        </w:tc>
        <w:tc>
          <w:tcPr>
            <w:tcW w:w="5391" w:type="dxa"/>
            <w:tcBorders>
              <w:top w:val="single" w:sz="8" w:space="0" w:color="000000"/>
              <w:left w:val="single" w:sz="8" w:space="0" w:color="000000"/>
              <w:bottom w:val="single" w:sz="8" w:space="0" w:color="000000"/>
              <w:right w:val="single" w:sz="8" w:space="0" w:color="000000"/>
            </w:tcBorders>
            <w:vAlign w:val="center"/>
          </w:tcPr>
          <w:p w14:paraId="362C858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39</w:t>
            </w:r>
          </w:p>
        </w:tc>
      </w:tr>
      <w:tr w:rsidR="0052696B" w:rsidRPr="00691A6C" w14:paraId="71FAE631"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A3DE9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4209" w:type="dxa"/>
            <w:tcBorders>
              <w:top w:val="single" w:sz="8" w:space="0" w:color="000000"/>
              <w:left w:val="single" w:sz="8" w:space="0" w:color="000000"/>
              <w:bottom w:val="single" w:sz="8" w:space="0" w:color="000000"/>
              <w:right w:val="single" w:sz="8" w:space="0" w:color="000000"/>
            </w:tcBorders>
            <w:vAlign w:val="center"/>
          </w:tcPr>
          <w:p w14:paraId="242F18C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Ваљево</w:t>
            </w:r>
          </w:p>
        </w:tc>
        <w:tc>
          <w:tcPr>
            <w:tcW w:w="5391" w:type="dxa"/>
            <w:tcBorders>
              <w:top w:val="single" w:sz="8" w:space="0" w:color="000000"/>
              <w:left w:val="single" w:sz="8" w:space="0" w:color="000000"/>
              <w:bottom w:val="single" w:sz="8" w:space="0" w:color="000000"/>
              <w:right w:val="single" w:sz="8" w:space="0" w:color="000000"/>
            </w:tcBorders>
            <w:vAlign w:val="center"/>
          </w:tcPr>
          <w:p w14:paraId="3DD6BC1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93</w:t>
            </w:r>
          </w:p>
        </w:tc>
      </w:tr>
      <w:tr w:rsidR="0052696B" w:rsidRPr="00691A6C" w14:paraId="32B8DE89"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15DE13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9.</w:t>
            </w:r>
          </w:p>
        </w:tc>
        <w:tc>
          <w:tcPr>
            <w:tcW w:w="4209" w:type="dxa"/>
            <w:tcBorders>
              <w:top w:val="single" w:sz="8" w:space="0" w:color="000000"/>
              <w:left w:val="single" w:sz="8" w:space="0" w:color="000000"/>
              <w:bottom w:val="single" w:sz="8" w:space="0" w:color="000000"/>
              <w:right w:val="single" w:sz="8" w:space="0" w:color="000000"/>
            </w:tcBorders>
            <w:vAlign w:val="center"/>
          </w:tcPr>
          <w:p w14:paraId="49958E6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Лајковац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0984478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r>
      <w:tr w:rsidR="0052696B" w:rsidRPr="00691A6C" w14:paraId="114ABF70"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93DF51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4209" w:type="dxa"/>
            <w:tcBorders>
              <w:top w:val="single" w:sz="8" w:space="0" w:color="000000"/>
              <w:left w:val="single" w:sz="8" w:space="0" w:color="000000"/>
              <w:bottom w:val="single" w:sz="8" w:space="0" w:color="000000"/>
              <w:right w:val="single" w:sz="8" w:space="0" w:color="000000"/>
            </w:tcBorders>
            <w:vAlign w:val="center"/>
          </w:tcPr>
          <w:p w14:paraId="58F0BD4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Љиг</w:t>
            </w:r>
          </w:p>
        </w:tc>
        <w:tc>
          <w:tcPr>
            <w:tcW w:w="5391" w:type="dxa"/>
            <w:tcBorders>
              <w:top w:val="single" w:sz="8" w:space="0" w:color="000000"/>
              <w:left w:val="single" w:sz="8" w:space="0" w:color="000000"/>
              <w:bottom w:val="single" w:sz="8" w:space="0" w:color="000000"/>
              <w:right w:val="single" w:sz="8" w:space="0" w:color="000000"/>
            </w:tcBorders>
            <w:vAlign w:val="center"/>
          </w:tcPr>
          <w:p w14:paraId="269A877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34</w:t>
            </w:r>
          </w:p>
        </w:tc>
      </w:tr>
      <w:tr w:rsidR="0052696B" w:rsidRPr="00691A6C" w14:paraId="16A65C1B"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B9EE6C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4209" w:type="dxa"/>
            <w:tcBorders>
              <w:top w:val="single" w:sz="8" w:space="0" w:color="000000"/>
              <w:left w:val="single" w:sz="8" w:space="0" w:color="000000"/>
              <w:bottom w:val="single" w:sz="8" w:space="0" w:color="000000"/>
              <w:right w:val="single" w:sz="8" w:space="0" w:color="000000"/>
            </w:tcBorders>
            <w:vAlign w:val="center"/>
          </w:tcPr>
          <w:p w14:paraId="1A0952B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Мионица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72B7F7B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41</w:t>
            </w:r>
          </w:p>
        </w:tc>
      </w:tr>
      <w:tr w:rsidR="0052696B" w:rsidRPr="00691A6C" w14:paraId="42ADF86A"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72835C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4209" w:type="dxa"/>
            <w:tcBorders>
              <w:top w:val="single" w:sz="8" w:space="0" w:color="000000"/>
              <w:left w:val="single" w:sz="8" w:space="0" w:color="000000"/>
              <w:bottom w:val="single" w:sz="8" w:space="0" w:color="000000"/>
              <w:right w:val="single" w:sz="8" w:space="0" w:color="000000"/>
            </w:tcBorders>
            <w:vAlign w:val="center"/>
          </w:tcPr>
          <w:p w14:paraId="2CA3CF1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Осечина</w:t>
            </w:r>
          </w:p>
        </w:tc>
        <w:tc>
          <w:tcPr>
            <w:tcW w:w="5391" w:type="dxa"/>
            <w:tcBorders>
              <w:top w:val="single" w:sz="8" w:space="0" w:color="000000"/>
              <w:left w:val="single" w:sz="8" w:space="0" w:color="000000"/>
              <w:bottom w:val="single" w:sz="8" w:space="0" w:color="000000"/>
              <w:right w:val="single" w:sz="8" w:space="0" w:color="000000"/>
            </w:tcBorders>
            <w:vAlign w:val="center"/>
          </w:tcPr>
          <w:p w14:paraId="234C56E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45</w:t>
            </w:r>
          </w:p>
        </w:tc>
      </w:tr>
      <w:tr w:rsidR="0052696B" w:rsidRPr="00691A6C" w14:paraId="37A9D2A1"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71FCBF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4209" w:type="dxa"/>
            <w:tcBorders>
              <w:top w:val="single" w:sz="8" w:space="0" w:color="000000"/>
              <w:left w:val="single" w:sz="8" w:space="0" w:color="000000"/>
              <w:bottom w:val="single" w:sz="8" w:space="0" w:color="000000"/>
              <w:right w:val="single" w:sz="8" w:space="0" w:color="000000"/>
            </w:tcBorders>
            <w:vAlign w:val="center"/>
          </w:tcPr>
          <w:p w14:paraId="09E03A7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Уб</w:t>
            </w:r>
          </w:p>
        </w:tc>
        <w:tc>
          <w:tcPr>
            <w:tcW w:w="5391" w:type="dxa"/>
            <w:tcBorders>
              <w:top w:val="single" w:sz="8" w:space="0" w:color="000000"/>
              <w:left w:val="single" w:sz="8" w:space="0" w:color="000000"/>
              <w:bottom w:val="single" w:sz="8" w:space="0" w:color="000000"/>
              <w:right w:val="single" w:sz="8" w:space="0" w:color="000000"/>
            </w:tcBorders>
            <w:vAlign w:val="center"/>
          </w:tcPr>
          <w:p w14:paraId="7A30A7F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70</w:t>
            </w:r>
          </w:p>
        </w:tc>
      </w:tr>
      <w:tr w:rsidR="0052696B" w:rsidRPr="00691A6C" w14:paraId="78B86851"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90241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c>
          <w:tcPr>
            <w:tcW w:w="4209" w:type="dxa"/>
            <w:tcBorders>
              <w:top w:val="single" w:sz="8" w:space="0" w:color="000000"/>
              <w:left w:val="single" w:sz="8" w:space="0" w:color="000000"/>
              <w:bottom w:val="single" w:sz="8" w:space="0" w:color="000000"/>
              <w:right w:val="single" w:sz="8" w:space="0" w:color="000000"/>
            </w:tcBorders>
            <w:vAlign w:val="center"/>
          </w:tcPr>
          <w:p w14:paraId="3685A1E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Врање</w:t>
            </w:r>
          </w:p>
        </w:tc>
        <w:tc>
          <w:tcPr>
            <w:tcW w:w="5391" w:type="dxa"/>
            <w:tcBorders>
              <w:top w:val="single" w:sz="8" w:space="0" w:color="000000"/>
              <w:left w:val="single" w:sz="8" w:space="0" w:color="000000"/>
              <w:bottom w:val="single" w:sz="8" w:space="0" w:color="000000"/>
              <w:right w:val="single" w:sz="8" w:space="0" w:color="000000"/>
            </w:tcBorders>
            <w:vAlign w:val="center"/>
          </w:tcPr>
          <w:p w14:paraId="3FA003A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141</w:t>
            </w:r>
          </w:p>
        </w:tc>
      </w:tr>
      <w:tr w:rsidR="0052696B" w:rsidRPr="00691A6C" w14:paraId="6FCA6591"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586DF0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c>
          <w:tcPr>
            <w:tcW w:w="4209" w:type="dxa"/>
            <w:tcBorders>
              <w:top w:val="single" w:sz="8" w:space="0" w:color="000000"/>
              <w:left w:val="single" w:sz="8" w:space="0" w:color="000000"/>
              <w:bottom w:val="single" w:sz="8" w:space="0" w:color="000000"/>
              <w:right w:val="single" w:sz="8" w:space="0" w:color="000000"/>
            </w:tcBorders>
            <w:vAlign w:val="center"/>
          </w:tcPr>
          <w:p w14:paraId="322766F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Босилеград</w:t>
            </w:r>
          </w:p>
        </w:tc>
        <w:tc>
          <w:tcPr>
            <w:tcW w:w="5391" w:type="dxa"/>
            <w:tcBorders>
              <w:top w:val="single" w:sz="8" w:space="0" w:color="000000"/>
              <w:left w:val="single" w:sz="8" w:space="0" w:color="000000"/>
              <w:bottom w:val="single" w:sz="8" w:space="0" w:color="000000"/>
              <w:right w:val="single" w:sz="8" w:space="0" w:color="000000"/>
            </w:tcBorders>
            <w:vAlign w:val="center"/>
          </w:tcPr>
          <w:p w14:paraId="2CA5CD8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r>
      <w:tr w:rsidR="0052696B" w:rsidRPr="00691A6C" w14:paraId="530375A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2A76E5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4209" w:type="dxa"/>
            <w:tcBorders>
              <w:top w:val="single" w:sz="8" w:space="0" w:color="000000"/>
              <w:left w:val="single" w:sz="8" w:space="0" w:color="000000"/>
              <w:bottom w:val="single" w:sz="8" w:space="0" w:color="000000"/>
              <w:right w:val="single" w:sz="8" w:space="0" w:color="000000"/>
            </w:tcBorders>
            <w:vAlign w:val="center"/>
          </w:tcPr>
          <w:p w14:paraId="2C41442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Бујановац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5EE003E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r>
      <w:tr w:rsidR="0052696B" w:rsidRPr="00691A6C" w14:paraId="227BC05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6C6AB9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c>
          <w:tcPr>
            <w:tcW w:w="4209" w:type="dxa"/>
            <w:tcBorders>
              <w:top w:val="single" w:sz="8" w:space="0" w:color="000000"/>
              <w:left w:val="single" w:sz="8" w:space="0" w:color="000000"/>
              <w:bottom w:val="single" w:sz="8" w:space="0" w:color="000000"/>
              <w:right w:val="single" w:sz="8" w:space="0" w:color="000000"/>
            </w:tcBorders>
            <w:vAlign w:val="center"/>
          </w:tcPr>
          <w:p w14:paraId="4EB0B03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Владичин Хан</w:t>
            </w:r>
          </w:p>
        </w:tc>
        <w:tc>
          <w:tcPr>
            <w:tcW w:w="5391" w:type="dxa"/>
            <w:tcBorders>
              <w:top w:val="single" w:sz="8" w:space="0" w:color="000000"/>
              <w:left w:val="single" w:sz="8" w:space="0" w:color="000000"/>
              <w:bottom w:val="single" w:sz="8" w:space="0" w:color="000000"/>
              <w:right w:val="single" w:sz="8" w:space="0" w:color="000000"/>
            </w:tcBorders>
            <w:vAlign w:val="center"/>
          </w:tcPr>
          <w:p w14:paraId="6B65265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36</w:t>
            </w:r>
          </w:p>
        </w:tc>
      </w:tr>
      <w:tr w:rsidR="0052696B" w:rsidRPr="00691A6C" w14:paraId="3C3F250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08E145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4209" w:type="dxa"/>
            <w:tcBorders>
              <w:top w:val="single" w:sz="8" w:space="0" w:color="000000"/>
              <w:left w:val="single" w:sz="8" w:space="0" w:color="000000"/>
              <w:bottom w:val="single" w:sz="8" w:space="0" w:color="000000"/>
              <w:right w:val="single" w:sz="8" w:space="0" w:color="000000"/>
            </w:tcBorders>
            <w:vAlign w:val="center"/>
          </w:tcPr>
          <w:p w14:paraId="65AED51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Прешево</w:t>
            </w:r>
          </w:p>
        </w:tc>
        <w:tc>
          <w:tcPr>
            <w:tcW w:w="5391" w:type="dxa"/>
            <w:tcBorders>
              <w:top w:val="single" w:sz="8" w:space="0" w:color="000000"/>
              <w:left w:val="single" w:sz="8" w:space="0" w:color="000000"/>
              <w:bottom w:val="single" w:sz="8" w:space="0" w:color="000000"/>
              <w:right w:val="single" w:sz="8" w:space="0" w:color="000000"/>
            </w:tcBorders>
            <w:vAlign w:val="center"/>
          </w:tcPr>
          <w:p w14:paraId="7F32003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36</w:t>
            </w:r>
          </w:p>
        </w:tc>
      </w:tr>
      <w:tr w:rsidR="0052696B" w:rsidRPr="00691A6C" w14:paraId="578CA04A"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D7B8E4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4209" w:type="dxa"/>
            <w:tcBorders>
              <w:top w:val="single" w:sz="8" w:space="0" w:color="000000"/>
              <w:left w:val="single" w:sz="8" w:space="0" w:color="000000"/>
              <w:bottom w:val="single" w:sz="8" w:space="0" w:color="000000"/>
              <w:right w:val="single" w:sz="8" w:space="0" w:color="000000"/>
            </w:tcBorders>
            <w:vAlign w:val="center"/>
          </w:tcPr>
          <w:p w14:paraId="680DF7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Сурдулица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7AD8504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r>
      <w:tr w:rsidR="0052696B" w:rsidRPr="00691A6C" w14:paraId="4EC198E9"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8EE115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4209" w:type="dxa"/>
            <w:tcBorders>
              <w:top w:val="single" w:sz="8" w:space="0" w:color="000000"/>
              <w:left w:val="single" w:sz="8" w:space="0" w:color="000000"/>
              <w:bottom w:val="single" w:sz="8" w:space="0" w:color="000000"/>
              <w:right w:val="single" w:sz="8" w:space="0" w:color="000000"/>
            </w:tcBorders>
            <w:vAlign w:val="center"/>
          </w:tcPr>
          <w:p w14:paraId="701B59D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Трговиште</w:t>
            </w:r>
          </w:p>
        </w:tc>
        <w:tc>
          <w:tcPr>
            <w:tcW w:w="5391" w:type="dxa"/>
            <w:tcBorders>
              <w:top w:val="single" w:sz="8" w:space="0" w:color="000000"/>
              <w:left w:val="single" w:sz="8" w:space="0" w:color="000000"/>
              <w:bottom w:val="single" w:sz="8" w:space="0" w:color="000000"/>
              <w:right w:val="single" w:sz="8" w:space="0" w:color="000000"/>
            </w:tcBorders>
            <w:vAlign w:val="center"/>
          </w:tcPr>
          <w:p w14:paraId="6452924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r>
      <w:tr w:rsidR="0052696B" w:rsidRPr="00691A6C" w14:paraId="2941C235"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413FF8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c>
          <w:tcPr>
            <w:tcW w:w="4209" w:type="dxa"/>
            <w:tcBorders>
              <w:top w:val="single" w:sz="8" w:space="0" w:color="000000"/>
              <w:left w:val="single" w:sz="8" w:space="0" w:color="000000"/>
              <w:bottom w:val="single" w:sz="8" w:space="0" w:color="000000"/>
              <w:right w:val="single" w:sz="8" w:space="0" w:color="000000"/>
            </w:tcBorders>
            <w:vAlign w:val="center"/>
          </w:tcPr>
          <w:p w14:paraId="3E3FCD6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Краљево</w:t>
            </w:r>
          </w:p>
        </w:tc>
        <w:tc>
          <w:tcPr>
            <w:tcW w:w="5391" w:type="dxa"/>
            <w:tcBorders>
              <w:top w:val="single" w:sz="8" w:space="0" w:color="000000"/>
              <w:left w:val="single" w:sz="8" w:space="0" w:color="000000"/>
              <w:bottom w:val="single" w:sz="8" w:space="0" w:color="000000"/>
              <w:right w:val="single" w:sz="8" w:space="0" w:color="000000"/>
            </w:tcBorders>
            <w:vAlign w:val="center"/>
          </w:tcPr>
          <w:p w14:paraId="30B84BD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147</w:t>
            </w:r>
          </w:p>
        </w:tc>
      </w:tr>
      <w:tr w:rsidR="0052696B" w:rsidRPr="00691A6C" w14:paraId="72671C5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AC43BF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c>
          <w:tcPr>
            <w:tcW w:w="4209" w:type="dxa"/>
            <w:tcBorders>
              <w:top w:val="single" w:sz="8" w:space="0" w:color="000000"/>
              <w:left w:val="single" w:sz="8" w:space="0" w:color="000000"/>
              <w:bottom w:val="single" w:sz="8" w:space="0" w:color="000000"/>
              <w:right w:val="single" w:sz="8" w:space="0" w:color="000000"/>
            </w:tcBorders>
            <w:vAlign w:val="center"/>
          </w:tcPr>
          <w:p w14:paraId="353CCB2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Врњачка Бања</w:t>
            </w:r>
          </w:p>
        </w:tc>
        <w:tc>
          <w:tcPr>
            <w:tcW w:w="5391" w:type="dxa"/>
            <w:tcBorders>
              <w:top w:val="single" w:sz="8" w:space="0" w:color="000000"/>
              <w:left w:val="single" w:sz="8" w:space="0" w:color="000000"/>
              <w:bottom w:val="single" w:sz="8" w:space="0" w:color="000000"/>
              <w:right w:val="single" w:sz="8" w:space="0" w:color="000000"/>
            </w:tcBorders>
            <w:vAlign w:val="center"/>
          </w:tcPr>
          <w:p w14:paraId="784B0E0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41</w:t>
            </w:r>
          </w:p>
        </w:tc>
      </w:tr>
      <w:tr w:rsidR="0052696B" w:rsidRPr="00691A6C" w14:paraId="70C5C1EC"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8B6BC6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23.</w:t>
            </w:r>
          </w:p>
        </w:tc>
        <w:tc>
          <w:tcPr>
            <w:tcW w:w="4209" w:type="dxa"/>
            <w:tcBorders>
              <w:top w:val="single" w:sz="8" w:space="0" w:color="000000"/>
              <w:left w:val="single" w:sz="8" w:space="0" w:color="000000"/>
              <w:bottom w:val="single" w:sz="8" w:space="0" w:color="000000"/>
              <w:right w:val="single" w:sz="8" w:space="0" w:color="000000"/>
            </w:tcBorders>
            <w:vAlign w:val="center"/>
          </w:tcPr>
          <w:p w14:paraId="1567697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Рашка</w:t>
            </w:r>
          </w:p>
        </w:tc>
        <w:tc>
          <w:tcPr>
            <w:tcW w:w="5391" w:type="dxa"/>
            <w:tcBorders>
              <w:top w:val="single" w:sz="8" w:space="0" w:color="000000"/>
              <w:left w:val="single" w:sz="8" w:space="0" w:color="000000"/>
              <w:bottom w:val="single" w:sz="8" w:space="0" w:color="000000"/>
              <w:right w:val="single" w:sz="8" w:space="0" w:color="000000"/>
            </w:tcBorders>
            <w:vAlign w:val="center"/>
          </w:tcPr>
          <w:p w14:paraId="3B45687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56</w:t>
            </w:r>
          </w:p>
        </w:tc>
      </w:tr>
      <w:tr w:rsidR="0052696B" w:rsidRPr="00691A6C" w14:paraId="0BA47DC9"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DAD5E0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24.</w:t>
            </w:r>
          </w:p>
        </w:tc>
        <w:tc>
          <w:tcPr>
            <w:tcW w:w="4209" w:type="dxa"/>
            <w:tcBorders>
              <w:top w:val="single" w:sz="8" w:space="0" w:color="000000"/>
              <w:left w:val="single" w:sz="8" w:space="0" w:color="000000"/>
              <w:bottom w:val="single" w:sz="8" w:space="0" w:color="000000"/>
              <w:right w:val="single" w:sz="8" w:space="0" w:color="000000"/>
            </w:tcBorders>
            <w:vAlign w:val="center"/>
          </w:tcPr>
          <w:p w14:paraId="2EFC8CD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Ивањица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29B4797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56</w:t>
            </w:r>
          </w:p>
        </w:tc>
      </w:tr>
      <w:tr w:rsidR="0052696B" w:rsidRPr="00691A6C" w14:paraId="5FF399D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07A3A4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w:t>
            </w:r>
          </w:p>
        </w:tc>
        <w:tc>
          <w:tcPr>
            <w:tcW w:w="4209" w:type="dxa"/>
            <w:tcBorders>
              <w:top w:val="single" w:sz="8" w:space="0" w:color="000000"/>
              <w:left w:val="single" w:sz="8" w:space="0" w:color="000000"/>
              <w:bottom w:val="single" w:sz="8" w:space="0" w:color="000000"/>
              <w:right w:val="single" w:sz="8" w:space="0" w:color="000000"/>
            </w:tcBorders>
            <w:vAlign w:val="center"/>
          </w:tcPr>
          <w:p w14:paraId="2C1B4AE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Јагодина</w:t>
            </w:r>
          </w:p>
        </w:tc>
        <w:tc>
          <w:tcPr>
            <w:tcW w:w="5391" w:type="dxa"/>
            <w:tcBorders>
              <w:top w:val="single" w:sz="8" w:space="0" w:color="000000"/>
              <w:left w:val="single" w:sz="8" w:space="0" w:color="000000"/>
              <w:bottom w:val="single" w:sz="8" w:space="0" w:color="000000"/>
              <w:right w:val="single" w:sz="8" w:space="0" w:color="000000"/>
            </w:tcBorders>
            <w:vAlign w:val="center"/>
          </w:tcPr>
          <w:p w14:paraId="2E14685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88</w:t>
            </w:r>
          </w:p>
        </w:tc>
      </w:tr>
      <w:tr w:rsidR="0052696B" w:rsidRPr="00691A6C" w14:paraId="41D87121"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F61847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26.</w:t>
            </w:r>
          </w:p>
        </w:tc>
        <w:tc>
          <w:tcPr>
            <w:tcW w:w="4209" w:type="dxa"/>
            <w:tcBorders>
              <w:top w:val="single" w:sz="8" w:space="0" w:color="000000"/>
              <w:left w:val="single" w:sz="8" w:space="0" w:color="000000"/>
              <w:bottom w:val="single" w:sz="8" w:space="0" w:color="000000"/>
              <w:right w:val="single" w:sz="8" w:space="0" w:color="000000"/>
            </w:tcBorders>
            <w:vAlign w:val="center"/>
          </w:tcPr>
          <w:p w14:paraId="7B241F1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Деспотовац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33C9052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w:t>
            </w:r>
          </w:p>
        </w:tc>
      </w:tr>
      <w:tr w:rsidR="0052696B" w:rsidRPr="00691A6C" w14:paraId="70EDABF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778DA6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27.</w:t>
            </w:r>
          </w:p>
        </w:tc>
        <w:tc>
          <w:tcPr>
            <w:tcW w:w="4209" w:type="dxa"/>
            <w:tcBorders>
              <w:top w:val="single" w:sz="8" w:space="0" w:color="000000"/>
              <w:left w:val="single" w:sz="8" w:space="0" w:color="000000"/>
              <w:bottom w:val="single" w:sz="8" w:space="0" w:color="000000"/>
              <w:right w:val="single" w:sz="8" w:space="0" w:color="000000"/>
            </w:tcBorders>
            <w:vAlign w:val="center"/>
          </w:tcPr>
          <w:p w14:paraId="625F6BF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Параћин</w:t>
            </w:r>
          </w:p>
        </w:tc>
        <w:tc>
          <w:tcPr>
            <w:tcW w:w="5391" w:type="dxa"/>
            <w:tcBorders>
              <w:top w:val="single" w:sz="8" w:space="0" w:color="000000"/>
              <w:left w:val="single" w:sz="8" w:space="0" w:color="000000"/>
              <w:bottom w:val="single" w:sz="8" w:space="0" w:color="000000"/>
              <w:right w:val="single" w:sz="8" w:space="0" w:color="000000"/>
            </w:tcBorders>
            <w:vAlign w:val="center"/>
          </w:tcPr>
          <w:p w14:paraId="01BDFF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60</w:t>
            </w:r>
          </w:p>
        </w:tc>
      </w:tr>
      <w:tr w:rsidR="0052696B" w:rsidRPr="00691A6C" w14:paraId="14C3F88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8EC4A8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c>
          <w:tcPr>
            <w:tcW w:w="4209" w:type="dxa"/>
            <w:tcBorders>
              <w:top w:val="single" w:sz="8" w:space="0" w:color="000000"/>
              <w:left w:val="single" w:sz="8" w:space="0" w:color="000000"/>
              <w:bottom w:val="single" w:sz="8" w:space="0" w:color="000000"/>
              <w:right w:val="single" w:sz="8" w:space="0" w:color="000000"/>
            </w:tcBorders>
            <w:vAlign w:val="center"/>
          </w:tcPr>
          <w:p w14:paraId="4BF3F5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Рековац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6919905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47</w:t>
            </w:r>
          </w:p>
        </w:tc>
      </w:tr>
      <w:tr w:rsidR="0052696B" w:rsidRPr="00691A6C" w14:paraId="0D08C13B"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D2159F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w:t>
            </w:r>
          </w:p>
        </w:tc>
        <w:tc>
          <w:tcPr>
            <w:tcW w:w="4209" w:type="dxa"/>
            <w:tcBorders>
              <w:top w:val="single" w:sz="8" w:space="0" w:color="000000"/>
              <w:left w:val="single" w:sz="8" w:space="0" w:color="000000"/>
              <w:bottom w:val="single" w:sz="8" w:space="0" w:color="000000"/>
              <w:right w:val="single" w:sz="8" w:space="0" w:color="000000"/>
            </w:tcBorders>
            <w:vAlign w:val="center"/>
          </w:tcPr>
          <w:p w14:paraId="4384F7D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Ћуприја</w:t>
            </w:r>
          </w:p>
        </w:tc>
        <w:tc>
          <w:tcPr>
            <w:tcW w:w="5391" w:type="dxa"/>
            <w:tcBorders>
              <w:top w:val="single" w:sz="8" w:space="0" w:color="000000"/>
              <w:left w:val="single" w:sz="8" w:space="0" w:color="000000"/>
              <w:bottom w:val="single" w:sz="8" w:space="0" w:color="000000"/>
              <w:right w:val="single" w:sz="8" w:space="0" w:color="000000"/>
            </w:tcBorders>
            <w:vAlign w:val="center"/>
          </w:tcPr>
          <w:p w14:paraId="5F24421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r>
      <w:tr w:rsidR="0052696B" w:rsidRPr="00691A6C" w14:paraId="2B391F69"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3E9A97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c>
          <w:tcPr>
            <w:tcW w:w="4209" w:type="dxa"/>
            <w:tcBorders>
              <w:top w:val="single" w:sz="8" w:space="0" w:color="000000"/>
              <w:left w:val="single" w:sz="8" w:space="0" w:color="000000"/>
              <w:bottom w:val="single" w:sz="8" w:space="0" w:color="000000"/>
              <w:right w:val="single" w:sz="8" w:space="0" w:color="000000"/>
            </w:tcBorders>
            <w:vAlign w:val="center"/>
          </w:tcPr>
          <w:p w14:paraId="5617C49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Свилајнац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68DE178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47</w:t>
            </w:r>
          </w:p>
        </w:tc>
      </w:tr>
      <w:tr w:rsidR="0052696B" w:rsidRPr="00691A6C" w14:paraId="54B50A0E"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976CDA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31.</w:t>
            </w:r>
          </w:p>
        </w:tc>
        <w:tc>
          <w:tcPr>
            <w:tcW w:w="4209" w:type="dxa"/>
            <w:tcBorders>
              <w:top w:val="single" w:sz="8" w:space="0" w:color="000000"/>
              <w:left w:val="single" w:sz="8" w:space="0" w:color="000000"/>
              <w:bottom w:val="single" w:sz="8" w:space="0" w:color="000000"/>
              <w:right w:val="single" w:sz="8" w:space="0" w:color="000000"/>
            </w:tcBorders>
            <w:vAlign w:val="center"/>
          </w:tcPr>
          <w:p w14:paraId="6DBD00B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Младеновац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06D2813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51</w:t>
            </w:r>
          </w:p>
        </w:tc>
      </w:tr>
      <w:tr w:rsidR="0052696B" w:rsidRPr="00691A6C" w14:paraId="2EA86D6E"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04F8F7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32.</w:t>
            </w:r>
          </w:p>
        </w:tc>
        <w:tc>
          <w:tcPr>
            <w:tcW w:w="4209" w:type="dxa"/>
            <w:tcBorders>
              <w:top w:val="single" w:sz="8" w:space="0" w:color="000000"/>
              <w:left w:val="single" w:sz="8" w:space="0" w:color="000000"/>
              <w:bottom w:val="single" w:sz="8" w:space="0" w:color="000000"/>
              <w:right w:val="single" w:sz="8" w:space="0" w:color="000000"/>
            </w:tcBorders>
            <w:vAlign w:val="center"/>
          </w:tcPr>
          <w:p w14:paraId="473F433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Барајево</w:t>
            </w:r>
          </w:p>
        </w:tc>
        <w:tc>
          <w:tcPr>
            <w:tcW w:w="5391" w:type="dxa"/>
            <w:tcBorders>
              <w:top w:val="single" w:sz="8" w:space="0" w:color="000000"/>
              <w:left w:val="single" w:sz="8" w:space="0" w:color="000000"/>
              <w:bottom w:val="single" w:sz="8" w:space="0" w:color="000000"/>
              <w:right w:val="single" w:sz="8" w:space="0" w:color="000000"/>
            </w:tcBorders>
            <w:vAlign w:val="center"/>
          </w:tcPr>
          <w:p w14:paraId="610241F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r>
      <w:tr w:rsidR="0052696B" w:rsidRPr="00691A6C" w14:paraId="3374387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E7AD54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33.</w:t>
            </w:r>
          </w:p>
        </w:tc>
        <w:tc>
          <w:tcPr>
            <w:tcW w:w="4209" w:type="dxa"/>
            <w:tcBorders>
              <w:top w:val="single" w:sz="8" w:space="0" w:color="000000"/>
              <w:left w:val="single" w:sz="8" w:space="0" w:color="000000"/>
              <w:bottom w:val="single" w:sz="8" w:space="0" w:color="000000"/>
              <w:right w:val="single" w:sz="8" w:space="0" w:color="000000"/>
            </w:tcBorders>
            <w:vAlign w:val="center"/>
          </w:tcPr>
          <w:p w14:paraId="1953CC3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Вождовац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3ECF581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r>
      <w:tr w:rsidR="0052696B" w:rsidRPr="00691A6C" w14:paraId="3955B07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CA6DE3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34.</w:t>
            </w:r>
          </w:p>
        </w:tc>
        <w:tc>
          <w:tcPr>
            <w:tcW w:w="4209" w:type="dxa"/>
            <w:tcBorders>
              <w:top w:val="single" w:sz="8" w:space="0" w:color="000000"/>
              <w:left w:val="single" w:sz="8" w:space="0" w:color="000000"/>
              <w:bottom w:val="single" w:sz="8" w:space="0" w:color="000000"/>
              <w:right w:val="single" w:sz="8" w:space="0" w:color="000000"/>
            </w:tcBorders>
            <w:vAlign w:val="center"/>
          </w:tcPr>
          <w:p w14:paraId="78A875B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Лазаревац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71B7F59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r>
      <w:tr w:rsidR="0052696B" w:rsidRPr="00691A6C" w14:paraId="10BF7D1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75ED25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35.</w:t>
            </w:r>
          </w:p>
        </w:tc>
        <w:tc>
          <w:tcPr>
            <w:tcW w:w="4209" w:type="dxa"/>
            <w:tcBorders>
              <w:top w:val="single" w:sz="8" w:space="0" w:color="000000"/>
              <w:left w:val="single" w:sz="8" w:space="0" w:color="000000"/>
              <w:bottom w:val="single" w:sz="8" w:space="0" w:color="000000"/>
              <w:right w:val="single" w:sz="8" w:space="0" w:color="000000"/>
            </w:tcBorders>
            <w:vAlign w:val="center"/>
          </w:tcPr>
          <w:p w14:paraId="7BB9288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Раковица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0954AEB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r>
      <w:tr w:rsidR="0052696B" w:rsidRPr="00691A6C" w14:paraId="7D36355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D2DE62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36.</w:t>
            </w:r>
          </w:p>
        </w:tc>
        <w:tc>
          <w:tcPr>
            <w:tcW w:w="4209" w:type="dxa"/>
            <w:tcBorders>
              <w:top w:val="single" w:sz="8" w:space="0" w:color="000000"/>
              <w:left w:val="single" w:sz="8" w:space="0" w:color="000000"/>
              <w:bottom w:val="single" w:sz="8" w:space="0" w:color="000000"/>
              <w:right w:val="single" w:sz="8" w:space="0" w:color="000000"/>
            </w:tcBorders>
            <w:vAlign w:val="center"/>
          </w:tcPr>
          <w:p w14:paraId="04E3D62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Сопот</w:t>
            </w:r>
          </w:p>
        </w:tc>
        <w:tc>
          <w:tcPr>
            <w:tcW w:w="5391" w:type="dxa"/>
            <w:tcBorders>
              <w:top w:val="single" w:sz="8" w:space="0" w:color="000000"/>
              <w:left w:val="single" w:sz="8" w:space="0" w:color="000000"/>
              <w:bottom w:val="single" w:sz="8" w:space="0" w:color="000000"/>
              <w:right w:val="single" w:sz="8" w:space="0" w:color="000000"/>
            </w:tcBorders>
            <w:vAlign w:val="center"/>
          </w:tcPr>
          <w:p w14:paraId="339BDB3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r>
      <w:tr w:rsidR="0052696B" w:rsidRPr="00691A6C" w14:paraId="21801DFA"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3A8E1F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37.</w:t>
            </w:r>
          </w:p>
        </w:tc>
        <w:tc>
          <w:tcPr>
            <w:tcW w:w="4209" w:type="dxa"/>
            <w:tcBorders>
              <w:top w:val="single" w:sz="8" w:space="0" w:color="000000"/>
              <w:left w:val="single" w:sz="8" w:space="0" w:color="000000"/>
              <w:bottom w:val="single" w:sz="8" w:space="0" w:color="000000"/>
              <w:right w:val="single" w:sz="8" w:space="0" w:color="000000"/>
            </w:tcBorders>
            <w:vAlign w:val="center"/>
          </w:tcPr>
          <w:p w14:paraId="20F24DC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Чукарица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0A9F6F5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r>
      <w:tr w:rsidR="0052696B" w:rsidRPr="00691A6C" w14:paraId="60BF321D"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B0AB57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38.</w:t>
            </w:r>
          </w:p>
        </w:tc>
        <w:tc>
          <w:tcPr>
            <w:tcW w:w="4209" w:type="dxa"/>
            <w:tcBorders>
              <w:top w:val="single" w:sz="8" w:space="0" w:color="000000"/>
              <w:left w:val="single" w:sz="8" w:space="0" w:color="000000"/>
              <w:bottom w:val="single" w:sz="8" w:space="0" w:color="000000"/>
              <w:right w:val="single" w:sz="8" w:space="0" w:color="000000"/>
            </w:tcBorders>
            <w:vAlign w:val="center"/>
          </w:tcPr>
          <w:p w14:paraId="74E0988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Обреновац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67486E5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72</w:t>
            </w:r>
          </w:p>
        </w:tc>
      </w:tr>
      <w:tr w:rsidR="0052696B" w:rsidRPr="00691A6C" w14:paraId="2F2D9C2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1F2693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39.</w:t>
            </w:r>
          </w:p>
        </w:tc>
        <w:tc>
          <w:tcPr>
            <w:tcW w:w="4209" w:type="dxa"/>
            <w:tcBorders>
              <w:top w:val="single" w:sz="8" w:space="0" w:color="000000"/>
              <w:left w:val="single" w:sz="8" w:space="0" w:color="000000"/>
              <w:bottom w:val="single" w:sz="8" w:space="0" w:color="000000"/>
              <w:right w:val="single" w:sz="8" w:space="0" w:color="000000"/>
            </w:tcBorders>
            <w:vAlign w:val="center"/>
          </w:tcPr>
          <w:p w14:paraId="6BBA2A6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Земун</w:t>
            </w:r>
          </w:p>
        </w:tc>
        <w:tc>
          <w:tcPr>
            <w:tcW w:w="5391" w:type="dxa"/>
            <w:tcBorders>
              <w:top w:val="single" w:sz="8" w:space="0" w:color="000000"/>
              <w:left w:val="single" w:sz="8" w:space="0" w:color="000000"/>
              <w:bottom w:val="single" w:sz="8" w:space="0" w:color="000000"/>
              <w:right w:val="single" w:sz="8" w:space="0" w:color="000000"/>
            </w:tcBorders>
            <w:vAlign w:val="center"/>
          </w:tcPr>
          <w:p w14:paraId="5FFAAF8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r>
      <w:tr w:rsidR="0052696B" w:rsidRPr="00691A6C" w14:paraId="20CBE32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3CC352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w:t>
            </w:r>
          </w:p>
        </w:tc>
        <w:tc>
          <w:tcPr>
            <w:tcW w:w="4209" w:type="dxa"/>
            <w:tcBorders>
              <w:top w:val="single" w:sz="8" w:space="0" w:color="000000"/>
              <w:left w:val="single" w:sz="8" w:space="0" w:color="000000"/>
              <w:bottom w:val="single" w:sz="8" w:space="0" w:color="000000"/>
              <w:right w:val="single" w:sz="8" w:space="0" w:color="000000"/>
            </w:tcBorders>
            <w:vAlign w:val="center"/>
          </w:tcPr>
          <w:p w14:paraId="4C20AAE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Нови Београд</w:t>
            </w:r>
          </w:p>
        </w:tc>
        <w:tc>
          <w:tcPr>
            <w:tcW w:w="5391" w:type="dxa"/>
            <w:tcBorders>
              <w:top w:val="single" w:sz="8" w:space="0" w:color="000000"/>
              <w:left w:val="single" w:sz="8" w:space="0" w:color="000000"/>
              <w:bottom w:val="single" w:sz="8" w:space="0" w:color="000000"/>
              <w:right w:val="single" w:sz="8" w:space="0" w:color="000000"/>
            </w:tcBorders>
            <w:vAlign w:val="center"/>
          </w:tcPr>
          <w:p w14:paraId="1C4868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r>
      <w:tr w:rsidR="0052696B" w:rsidRPr="00691A6C" w14:paraId="41575E7B"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8D55C3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41.</w:t>
            </w:r>
          </w:p>
        </w:tc>
        <w:tc>
          <w:tcPr>
            <w:tcW w:w="4209" w:type="dxa"/>
            <w:tcBorders>
              <w:top w:val="single" w:sz="8" w:space="0" w:color="000000"/>
              <w:left w:val="single" w:sz="8" w:space="0" w:color="000000"/>
              <w:bottom w:val="single" w:sz="8" w:space="0" w:color="000000"/>
              <w:right w:val="single" w:sz="8" w:space="0" w:color="000000"/>
            </w:tcBorders>
            <w:vAlign w:val="center"/>
          </w:tcPr>
          <w:p w14:paraId="3C4004D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Палилула</w:t>
            </w:r>
          </w:p>
        </w:tc>
        <w:tc>
          <w:tcPr>
            <w:tcW w:w="5391" w:type="dxa"/>
            <w:tcBorders>
              <w:top w:val="single" w:sz="8" w:space="0" w:color="000000"/>
              <w:left w:val="single" w:sz="8" w:space="0" w:color="000000"/>
              <w:bottom w:val="single" w:sz="8" w:space="0" w:color="000000"/>
              <w:right w:val="single" w:sz="8" w:space="0" w:color="000000"/>
            </w:tcBorders>
            <w:vAlign w:val="center"/>
          </w:tcPr>
          <w:p w14:paraId="7F06C24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r>
      <w:tr w:rsidR="0052696B" w:rsidRPr="00691A6C" w14:paraId="6A1C61EE"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FD05BF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42.</w:t>
            </w:r>
          </w:p>
        </w:tc>
        <w:tc>
          <w:tcPr>
            <w:tcW w:w="4209" w:type="dxa"/>
            <w:tcBorders>
              <w:top w:val="single" w:sz="8" w:space="0" w:color="000000"/>
              <w:left w:val="single" w:sz="8" w:space="0" w:color="000000"/>
              <w:bottom w:val="single" w:sz="8" w:space="0" w:color="000000"/>
              <w:right w:val="single" w:sz="8" w:space="0" w:color="000000"/>
            </w:tcBorders>
            <w:vAlign w:val="center"/>
          </w:tcPr>
          <w:p w14:paraId="0763FC6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Сурчин</w:t>
            </w:r>
          </w:p>
        </w:tc>
        <w:tc>
          <w:tcPr>
            <w:tcW w:w="5391" w:type="dxa"/>
            <w:tcBorders>
              <w:top w:val="single" w:sz="8" w:space="0" w:color="000000"/>
              <w:left w:val="single" w:sz="8" w:space="0" w:color="000000"/>
              <w:bottom w:val="single" w:sz="8" w:space="0" w:color="000000"/>
              <w:right w:val="single" w:sz="8" w:space="0" w:color="000000"/>
            </w:tcBorders>
            <w:vAlign w:val="center"/>
          </w:tcPr>
          <w:p w14:paraId="21D7AD3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r>
      <w:tr w:rsidR="0052696B" w:rsidRPr="00691A6C" w14:paraId="39F51378"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DE5D09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43.</w:t>
            </w:r>
          </w:p>
        </w:tc>
        <w:tc>
          <w:tcPr>
            <w:tcW w:w="4209" w:type="dxa"/>
            <w:tcBorders>
              <w:top w:val="single" w:sz="8" w:space="0" w:color="000000"/>
              <w:left w:val="single" w:sz="8" w:space="0" w:color="000000"/>
              <w:bottom w:val="single" w:sz="8" w:space="0" w:color="000000"/>
              <w:right w:val="single" w:sz="8" w:space="0" w:color="000000"/>
            </w:tcBorders>
            <w:vAlign w:val="center"/>
          </w:tcPr>
          <w:p w14:paraId="547FDE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Гроцка</w:t>
            </w:r>
          </w:p>
        </w:tc>
        <w:tc>
          <w:tcPr>
            <w:tcW w:w="5391" w:type="dxa"/>
            <w:tcBorders>
              <w:top w:val="single" w:sz="8" w:space="0" w:color="000000"/>
              <w:left w:val="single" w:sz="8" w:space="0" w:color="000000"/>
              <w:bottom w:val="single" w:sz="8" w:space="0" w:color="000000"/>
              <w:right w:val="single" w:sz="8" w:space="0" w:color="000000"/>
            </w:tcBorders>
            <w:vAlign w:val="center"/>
          </w:tcPr>
          <w:p w14:paraId="487E8D0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51</w:t>
            </w:r>
          </w:p>
        </w:tc>
      </w:tr>
      <w:tr w:rsidR="0052696B" w:rsidRPr="00691A6C" w14:paraId="406D9809"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9F8B8D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39.</w:t>
            </w:r>
          </w:p>
        </w:tc>
        <w:tc>
          <w:tcPr>
            <w:tcW w:w="4209" w:type="dxa"/>
            <w:tcBorders>
              <w:top w:val="single" w:sz="8" w:space="0" w:color="000000"/>
              <w:left w:val="single" w:sz="8" w:space="0" w:color="000000"/>
              <w:bottom w:val="single" w:sz="8" w:space="0" w:color="000000"/>
              <w:right w:val="single" w:sz="8" w:space="0" w:color="000000"/>
            </w:tcBorders>
            <w:vAlign w:val="center"/>
          </w:tcPr>
          <w:p w14:paraId="25D7C63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Звечан</w:t>
            </w:r>
          </w:p>
        </w:tc>
        <w:tc>
          <w:tcPr>
            <w:tcW w:w="5391" w:type="dxa"/>
            <w:tcBorders>
              <w:top w:val="single" w:sz="8" w:space="0" w:color="000000"/>
              <w:left w:val="single" w:sz="8" w:space="0" w:color="000000"/>
              <w:bottom w:val="single" w:sz="8" w:space="0" w:color="000000"/>
              <w:right w:val="single" w:sz="8" w:space="0" w:color="000000"/>
            </w:tcBorders>
            <w:vAlign w:val="center"/>
          </w:tcPr>
          <w:p w14:paraId="61DB984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r>
      <w:tr w:rsidR="0052696B" w:rsidRPr="00691A6C" w14:paraId="590D7747"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76E6C9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w:t>
            </w:r>
          </w:p>
        </w:tc>
        <w:tc>
          <w:tcPr>
            <w:tcW w:w="4209" w:type="dxa"/>
            <w:tcBorders>
              <w:top w:val="single" w:sz="8" w:space="0" w:color="000000"/>
              <w:left w:val="single" w:sz="8" w:space="0" w:color="000000"/>
              <w:bottom w:val="single" w:sz="8" w:space="0" w:color="000000"/>
              <w:right w:val="single" w:sz="8" w:space="0" w:color="000000"/>
            </w:tcBorders>
            <w:vAlign w:val="center"/>
          </w:tcPr>
          <w:p w14:paraId="7249604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Зубин Поток</w:t>
            </w:r>
          </w:p>
        </w:tc>
        <w:tc>
          <w:tcPr>
            <w:tcW w:w="5391" w:type="dxa"/>
            <w:tcBorders>
              <w:top w:val="single" w:sz="8" w:space="0" w:color="000000"/>
              <w:left w:val="single" w:sz="8" w:space="0" w:color="000000"/>
              <w:bottom w:val="single" w:sz="8" w:space="0" w:color="000000"/>
              <w:right w:val="single" w:sz="8" w:space="0" w:color="000000"/>
            </w:tcBorders>
            <w:vAlign w:val="center"/>
          </w:tcPr>
          <w:p w14:paraId="03FE97A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65</w:t>
            </w:r>
          </w:p>
        </w:tc>
      </w:tr>
      <w:tr w:rsidR="0052696B" w:rsidRPr="00691A6C" w14:paraId="36E9D468"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4A5B7C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41.</w:t>
            </w:r>
          </w:p>
        </w:tc>
        <w:tc>
          <w:tcPr>
            <w:tcW w:w="4209" w:type="dxa"/>
            <w:tcBorders>
              <w:top w:val="single" w:sz="8" w:space="0" w:color="000000"/>
              <w:left w:val="single" w:sz="8" w:space="0" w:color="000000"/>
              <w:bottom w:val="single" w:sz="8" w:space="0" w:color="000000"/>
              <w:right w:val="single" w:sz="8" w:space="0" w:color="000000"/>
            </w:tcBorders>
            <w:vAlign w:val="center"/>
          </w:tcPr>
          <w:p w14:paraId="148951F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Лепосавић</w:t>
            </w:r>
          </w:p>
        </w:tc>
        <w:tc>
          <w:tcPr>
            <w:tcW w:w="5391" w:type="dxa"/>
            <w:tcBorders>
              <w:top w:val="single" w:sz="8" w:space="0" w:color="000000"/>
              <w:left w:val="single" w:sz="8" w:space="0" w:color="000000"/>
              <w:bottom w:val="single" w:sz="8" w:space="0" w:color="000000"/>
              <w:right w:val="single" w:sz="8" w:space="0" w:color="000000"/>
            </w:tcBorders>
            <w:vAlign w:val="center"/>
          </w:tcPr>
          <w:p w14:paraId="7319915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204</w:t>
            </w:r>
          </w:p>
        </w:tc>
      </w:tr>
      <w:tr w:rsidR="0052696B" w:rsidRPr="00691A6C" w14:paraId="67D4C5DA"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38661F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42.</w:t>
            </w:r>
          </w:p>
        </w:tc>
        <w:tc>
          <w:tcPr>
            <w:tcW w:w="4209" w:type="dxa"/>
            <w:tcBorders>
              <w:top w:val="single" w:sz="8" w:space="0" w:color="000000"/>
              <w:left w:val="single" w:sz="8" w:space="0" w:color="000000"/>
              <w:bottom w:val="single" w:sz="8" w:space="0" w:color="000000"/>
              <w:right w:val="single" w:sz="8" w:space="0" w:color="000000"/>
            </w:tcBorders>
            <w:vAlign w:val="center"/>
          </w:tcPr>
          <w:p w14:paraId="15680AF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енклаве у општинама: Вучитрн и Србица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5379198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r>
      <w:tr w:rsidR="0052696B" w:rsidRPr="00691A6C" w14:paraId="75B25098"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8B7216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43.</w:t>
            </w:r>
          </w:p>
        </w:tc>
        <w:tc>
          <w:tcPr>
            <w:tcW w:w="4209" w:type="dxa"/>
            <w:tcBorders>
              <w:top w:val="single" w:sz="8" w:space="0" w:color="000000"/>
              <w:left w:val="single" w:sz="8" w:space="0" w:color="000000"/>
              <w:bottom w:val="single" w:sz="8" w:space="0" w:color="000000"/>
              <w:right w:val="single" w:sz="8" w:space="0" w:color="000000"/>
            </w:tcBorders>
            <w:vAlign w:val="center"/>
          </w:tcPr>
          <w:p w14:paraId="548A154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Крагујевац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505F5E5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96</w:t>
            </w:r>
          </w:p>
        </w:tc>
      </w:tr>
      <w:tr w:rsidR="0052696B" w:rsidRPr="00691A6C" w14:paraId="65D6D959"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4CACB2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44.</w:t>
            </w:r>
          </w:p>
        </w:tc>
        <w:tc>
          <w:tcPr>
            <w:tcW w:w="4209" w:type="dxa"/>
            <w:tcBorders>
              <w:top w:val="single" w:sz="8" w:space="0" w:color="000000"/>
              <w:left w:val="single" w:sz="8" w:space="0" w:color="000000"/>
              <w:bottom w:val="single" w:sz="8" w:space="0" w:color="000000"/>
              <w:right w:val="single" w:sz="8" w:space="0" w:color="000000"/>
            </w:tcBorders>
            <w:vAlign w:val="center"/>
          </w:tcPr>
          <w:p w14:paraId="02DFB13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Аранђеловац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5A9D767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42</w:t>
            </w:r>
          </w:p>
        </w:tc>
      </w:tr>
      <w:tr w:rsidR="0052696B" w:rsidRPr="00691A6C" w14:paraId="42A2140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E5D108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45.</w:t>
            </w:r>
          </w:p>
        </w:tc>
        <w:tc>
          <w:tcPr>
            <w:tcW w:w="4209" w:type="dxa"/>
            <w:tcBorders>
              <w:top w:val="single" w:sz="8" w:space="0" w:color="000000"/>
              <w:left w:val="single" w:sz="8" w:space="0" w:color="000000"/>
              <w:bottom w:val="single" w:sz="8" w:space="0" w:color="000000"/>
              <w:right w:val="single" w:sz="8" w:space="0" w:color="000000"/>
            </w:tcBorders>
            <w:vAlign w:val="center"/>
          </w:tcPr>
          <w:p w14:paraId="535126F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Баточина</w:t>
            </w:r>
          </w:p>
        </w:tc>
        <w:tc>
          <w:tcPr>
            <w:tcW w:w="5391" w:type="dxa"/>
            <w:tcBorders>
              <w:top w:val="single" w:sz="8" w:space="0" w:color="000000"/>
              <w:left w:val="single" w:sz="8" w:space="0" w:color="000000"/>
              <w:bottom w:val="single" w:sz="8" w:space="0" w:color="000000"/>
              <w:right w:val="single" w:sz="8" w:space="0" w:color="000000"/>
            </w:tcBorders>
            <w:vAlign w:val="center"/>
          </w:tcPr>
          <w:p w14:paraId="6B51F7F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r>
      <w:tr w:rsidR="0052696B" w:rsidRPr="00691A6C" w14:paraId="36DE008C"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EE6EFA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46.</w:t>
            </w:r>
          </w:p>
        </w:tc>
        <w:tc>
          <w:tcPr>
            <w:tcW w:w="4209" w:type="dxa"/>
            <w:tcBorders>
              <w:top w:val="single" w:sz="8" w:space="0" w:color="000000"/>
              <w:left w:val="single" w:sz="8" w:space="0" w:color="000000"/>
              <w:bottom w:val="single" w:sz="8" w:space="0" w:color="000000"/>
              <w:right w:val="single" w:sz="8" w:space="0" w:color="000000"/>
            </w:tcBorders>
            <w:vAlign w:val="center"/>
          </w:tcPr>
          <w:p w14:paraId="5C8428A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Кнић</w:t>
            </w:r>
          </w:p>
        </w:tc>
        <w:tc>
          <w:tcPr>
            <w:tcW w:w="5391" w:type="dxa"/>
            <w:tcBorders>
              <w:top w:val="single" w:sz="8" w:space="0" w:color="000000"/>
              <w:left w:val="single" w:sz="8" w:space="0" w:color="000000"/>
              <w:bottom w:val="single" w:sz="8" w:space="0" w:color="000000"/>
              <w:right w:val="single" w:sz="8" w:space="0" w:color="000000"/>
            </w:tcBorders>
            <w:vAlign w:val="center"/>
          </w:tcPr>
          <w:p w14:paraId="5518E38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44</w:t>
            </w:r>
          </w:p>
        </w:tc>
      </w:tr>
      <w:tr w:rsidR="0052696B" w:rsidRPr="00691A6C" w14:paraId="7BFF118B"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DC7C56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47.</w:t>
            </w:r>
          </w:p>
        </w:tc>
        <w:tc>
          <w:tcPr>
            <w:tcW w:w="4209" w:type="dxa"/>
            <w:tcBorders>
              <w:top w:val="single" w:sz="8" w:space="0" w:color="000000"/>
              <w:left w:val="single" w:sz="8" w:space="0" w:color="000000"/>
              <w:bottom w:val="single" w:sz="8" w:space="0" w:color="000000"/>
              <w:right w:val="single" w:sz="8" w:space="0" w:color="000000"/>
            </w:tcBorders>
            <w:vAlign w:val="center"/>
          </w:tcPr>
          <w:p w14:paraId="73ED431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Лапово</w:t>
            </w:r>
          </w:p>
        </w:tc>
        <w:tc>
          <w:tcPr>
            <w:tcW w:w="5391" w:type="dxa"/>
            <w:tcBorders>
              <w:top w:val="single" w:sz="8" w:space="0" w:color="000000"/>
              <w:left w:val="single" w:sz="8" w:space="0" w:color="000000"/>
              <w:bottom w:val="single" w:sz="8" w:space="0" w:color="000000"/>
              <w:right w:val="single" w:sz="8" w:space="0" w:color="000000"/>
            </w:tcBorders>
            <w:vAlign w:val="center"/>
          </w:tcPr>
          <w:p w14:paraId="703352D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r>
      <w:tr w:rsidR="0052696B" w:rsidRPr="00691A6C" w14:paraId="12FA3F0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3510E4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48.</w:t>
            </w:r>
          </w:p>
        </w:tc>
        <w:tc>
          <w:tcPr>
            <w:tcW w:w="4209" w:type="dxa"/>
            <w:tcBorders>
              <w:top w:val="single" w:sz="8" w:space="0" w:color="000000"/>
              <w:left w:val="single" w:sz="8" w:space="0" w:color="000000"/>
              <w:bottom w:val="single" w:sz="8" w:space="0" w:color="000000"/>
              <w:right w:val="single" w:sz="8" w:space="0" w:color="000000"/>
            </w:tcBorders>
            <w:vAlign w:val="center"/>
          </w:tcPr>
          <w:p w14:paraId="579DEC0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Топола</w:t>
            </w:r>
          </w:p>
        </w:tc>
        <w:tc>
          <w:tcPr>
            <w:tcW w:w="5391" w:type="dxa"/>
            <w:tcBorders>
              <w:top w:val="single" w:sz="8" w:space="0" w:color="000000"/>
              <w:left w:val="single" w:sz="8" w:space="0" w:color="000000"/>
              <w:bottom w:val="single" w:sz="8" w:space="0" w:color="000000"/>
              <w:right w:val="single" w:sz="8" w:space="0" w:color="000000"/>
            </w:tcBorders>
            <w:vAlign w:val="center"/>
          </w:tcPr>
          <w:p w14:paraId="607566E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58</w:t>
            </w:r>
          </w:p>
        </w:tc>
      </w:tr>
      <w:tr w:rsidR="0052696B" w:rsidRPr="00691A6C" w14:paraId="53DC0F9B"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551D55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49.</w:t>
            </w:r>
          </w:p>
        </w:tc>
        <w:tc>
          <w:tcPr>
            <w:tcW w:w="4209" w:type="dxa"/>
            <w:tcBorders>
              <w:top w:val="single" w:sz="8" w:space="0" w:color="000000"/>
              <w:left w:val="single" w:sz="8" w:space="0" w:color="000000"/>
              <w:bottom w:val="single" w:sz="8" w:space="0" w:color="000000"/>
              <w:right w:val="single" w:sz="8" w:space="0" w:color="000000"/>
            </w:tcBorders>
            <w:vAlign w:val="center"/>
          </w:tcPr>
          <w:p w14:paraId="4F71B7C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Рача</w:t>
            </w:r>
          </w:p>
        </w:tc>
        <w:tc>
          <w:tcPr>
            <w:tcW w:w="5391" w:type="dxa"/>
            <w:tcBorders>
              <w:top w:val="single" w:sz="8" w:space="0" w:color="000000"/>
              <w:left w:val="single" w:sz="8" w:space="0" w:color="000000"/>
              <w:bottom w:val="single" w:sz="8" w:space="0" w:color="000000"/>
              <w:right w:val="single" w:sz="8" w:space="0" w:color="000000"/>
            </w:tcBorders>
            <w:vAlign w:val="center"/>
          </w:tcPr>
          <w:p w14:paraId="58A52DD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38</w:t>
            </w:r>
          </w:p>
        </w:tc>
      </w:tr>
      <w:tr w:rsidR="0052696B" w:rsidRPr="00691A6C" w14:paraId="3DAD757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C4F953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50.</w:t>
            </w:r>
          </w:p>
        </w:tc>
        <w:tc>
          <w:tcPr>
            <w:tcW w:w="4209" w:type="dxa"/>
            <w:tcBorders>
              <w:top w:val="single" w:sz="8" w:space="0" w:color="000000"/>
              <w:left w:val="single" w:sz="8" w:space="0" w:color="000000"/>
              <w:bottom w:val="single" w:sz="8" w:space="0" w:color="000000"/>
              <w:right w:val="single" w:sz="8" w:space="0" w:color="000000"/>
            </w:tcBorders>
            <w:vAlign w:val="center"/>
          </w:tcPr>
          <w:p w14:paraId="541CF62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Крушевац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761C7B2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97</w:t>
            </w:r>
          </w:p>
        </w:tc>
      </w:tr>
      <w:tr w:rsidR="0052696B" w:rsidRPr="00691A6C" w14:paraId="1FADFB1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280181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51.</w:t>
            </w:r>
          </w:p>
        </w:tc>
        <w:tc>
          <w:tcPr>
            <w:tcW w:w="4209" w:type="dxa"/>
            <w:tcBorders>
              <w:top w:val="single" w:sz="8" w:space="0" w:color="000000"/>
              <w:left w:val="single" w:sz="8" w:space="0" w:color="000000"/>
              <w:bottom w:val="single" w:sz="8" w:space="0" w:color="000000"/>
              <w:right w:val="single" w:sz="8" w:space="0" w:color="000000"/>
            </w:tcBorders>
            <w:vAlign w:val="center"/>
          </w:tcPr>
          <w:p w14:paraId="47291D9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Александровац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0F6137F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41</w:t>
            </w:r>
          </w:p>
        </w:tc>
      </w:tr>
      <w:tr w:rsidR="0052696B" w:rsidRPr="00691A6C" w14:paraId="74B7453A"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085955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52.</w:t>
            </w:r>
          </w:p>
        </w:tc>
        <w:tc>
          <w:tcPr>
            <w:tcW w:w="4209" w:type="dxa"/>
            <w:tcBorders>
              <w:top w:val="single" w:sz="8" w:space="0" w:color="000000"/>
              <w:left w:val="single" w:sz="8" w:space="0" w:color="000000"/>
              <w:bottom w:val="single" w:sz="8" w:space="0" w:color="000000"/>
              <w:right w:val="single" w:sz="8" w:space="0" w:color="000000"/>
            </w:tcBorders>
            <w:vAlign w:val="center"/>
          </w:tcPr>
          <w:p w14:paraId="4FBE0B9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Брус</w:t>
            </w:r>
          </w:p>
        </w:tc>
        <w:tc>
          <w:tcPr>
            <w:tcW w:w="5391" w:type="dxa"/>
            <w:tcBorders>
              <w:top w:val="single" w:sz="8" w:space="0" w:color="000000"/>
              <w:left w:val="single" w:sz="8" w:space="0" w:color="000000"/>
              <w:bottom w:val="single" w:sz="8" w:space="0" w:color="000000"/>
              <w:right w:val="single" w:sz="8" w:space="0" w:color="000000"/>
            </w:tcBorders>
            <w:vAlign w:val="center"/>
          </w:tcPr>
          <w:p w14:paraId="48D028B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69</w:t>
            </w:r>
          </w:p>
        </w:tc>
      </w:tr>
      <w:tr w:rsidR="0052696B" w:rsidRPr="00691A6C" w14:paraId="1F33462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5E7C43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53.</w:t>
            </w:r>
          </w:p>
        </w:tc>
        <w:tc>
          <w:tcPr>
            <w:tcW w:w="4209" w:type="dxa"/>
            <w:tcBorders>
              <w:top w:val="single" w:sz="8" w:space="0" w:color="000000"/>
              <w:left w:val="single" w:sz="8" w:space="0" w:color="000000"/>
              <w:bottom w:val="single" w:sz="8" w:space="0" w:color="000000"/>
              <w:right w:val="single" w:sz="8" w:space="0" w:color="000000"/>
            </w:tcBorders>
            <w:vAlign w:val="center"/>
          </w:tcPr>
          <w:p w14:paraId="175F85D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Варварин</w:t>
            </w:r>
          </w:p>
        </w:tc>
        <w:tc>
          <w:tcPr>
            <w:tcW w:w="5391" w:type="dxa"/>
            <w:tcBorders>
              <w:top w:val="single" w:sz="8" w:space="0" w:color="000000"/>
              <w:left w:val="single" w:sz="8" w:space="0" w:color="000000"/>
              <w:bottom w:val="single" w:sz="8" w:space="0" w:color="000000"/>
              <w:right w:val="single" w:sz="8" w:space="0" w:color="000000"/>
            </w:tcBorders>
            <w:vAlign w:val="center"/>
          </w:tcPr>
          <w:p w14:paraId="469D64D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34</w:t>
            </w:r>
          </w:p>
        </w:tc>
      </w:tr>
      <w:tr w:rsidR="0052696B" w:rsidRPr="00691A6C" w14:paraId="3E93074E"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D1643A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54.</w:t>
            </w:r>
          </w:p>
        </w:tc>
        <w:tc>
          <w:tcPr>
            <w:tcW w:w="4209" w:type="dxa"/>
            <w:tcBorders>
              <w:top w:val="single" w:sz="8" w:space="0" w:color="000000"/>
              <w:left w:val="single" w:sz="8" w:space="0" w:color="000000"/>
              <w:bottom w:val="single" w:sz="8" w:space="0" w:color="000000"/>
              <w:right w:val="single" w:sz="8" w:space="0" w:color="000000"/>
            </w:tcBorders>
            <w:vAlign w:val="center"/>
          </w:tcPr>
          <w:p w14:paraId="2A2DDAB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Трстеник</w:t>
            </w:r>
          </w:p>
        </w:tc>
        <w:tc>
          <w:tcPr>
            <w:tcW w:w="5391" w:type="dxa"/>
            <w:tcBorders>
              <w:top w:val="single" w:sz="8" w:space="0" w:color="000000"/>
              <w:left w:val="single" w:sz="8" w:space="0" w:color="000000"/>
              <w:bottom w:val="single" w:sz="8" w:space="0" w:color="000000"/>
              <w:right w:val="single" w:sz="8" w:space="0" w:color="000000"/>
            </w:tcBorders>
            <w:vAlign w:val="center"/>
          </w:tcPr>
          <w:p w14:paraId="3C2DA80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50</w:t>
            </w:r>
          </w:p>
        </w:tc>
      </w:tr>
      <w:tr w:rsidR="0052696B" w:rsidRPr="00691A6C" w14:paraId="0FA0D4BA"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98C061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55.</w:t>
            </w:r>
          </w:p>
        </w:tc>
        <w:tc>
          <w:tcPr>
            <w:tcW w:w="4209" w:type="dxa"/>
            <w:tcBorders>
              <w:top w:val="single" w:sz="8" w:space="0" w:color="000000"/>
              <w:left w:val="single" w:sz="8" w:space="0" w:color="000000"/>
              <w:bottom w:val="single" w:sz="8" w:space="0" w:color="000000"/>
              <w:right w:val="single" w:sz="8" w:space="0" w:color="000000"/>
            </w:tcBorders>
            <w:vAlign w:val="center"/>
          </w:tcPr>
          <w:p w14:paraId="7BD36B0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Ћићевац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78BD422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r>
      <w:tr w:rsidR="0052696B" w:rsidRPr="00691A6C" w14:paraId="5C7457C1"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80D9A5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56.</w:t>
            </w:r>
          </w:p>
        </w:tc>
        <w:tc>
          <w:tcPr>
            <w:tcW w:w="4209" w:type="dxa"/>
            <w:tcBorders>
              <w:top w:val="single" w:sz="8" w:space="0" w:color="000000"/>
              <w:left w:val="single" w:sz="8" w:space="0" w:color="000000"/>
              <w:bottom w:val="single" w:sz="8" w:space="0" w:color="000000"/>
              <w:right w:val="single" w:sz="8" w:space="0" w:color="000000"/>
            </w:tcBorders>
            <w:vAlign w:val="center"/>
          </w:tcPr>
          <w:p w14:paraId="2CE6F35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Лесковац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3312347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152</w:t>
            </w:r>
          </w:p>
        </w:tc>
      </w:tr>
      <w:tr w:rsidR="0052696B" w:rsidRPr="00691A6C" w14:paraId="2D61BDC0"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65777B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57.</w:t>
            </w:r>
          </w:p>
        </w:tc>
        <w:tc>
          <w:tcPr>
            <w:tcW w:w="4209" w:type="dxa"/>
            <w:tcBorders>
              <w:top w:val="single" w:sz="8" w:space="0" w:color="000000"/>
              <w:left w:val="single" w:sz="8" w:space="0" w:color="000000"/>
              <w:bottom w:val="single" w:sz="8" w:space="0" w:color="000000"/>
              <w:right w:val="single" w:sz="8" w:space="0" w:color="000000"/>
            </w:tcBorders>
            <w:vAlign w:val="center"/>
          </w:tcPr>
          <w:p w14:paraId="14991B0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Бојник</w:t>
            </w:r>
          </w:p>
        </w:tc>
        <w:tc>
          <w:tcPr>
            <w:tcW w:w="5391" w:type="dxa"/>
            <w:tcBorders>
              <w:top w:val="single" w:sz="8" w:space="0" w:color="000000"/>
              <w:left w:val="single" w:sz="8" w:space="0" w:color="000000"/>
              <w:bottom w:val="single" w:sz="8" w:space="0" w:color="000000"/>
              <w:right w:val="single" w:sz="8" w:space="0" w:color="000000"/>
            </w:tcBorders>
            <w:vAlign w:val="center"/>
          </w:tcPr>
          <w:p w14:paraId="50AD8F5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w:t>
            </w:r>
          </w:p>
        </w:tc>
      </w:tr>
      <w:tr w:rsidR="0052696B" w:rsidRPr="00691A6C" w14:paraId="47704BE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9B935D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58.</w:t>
            </w:r>
          </w:p>
        </w:tc>
        <w:tc>
          <w:tcPr>
            <w:tcW w:w="4209" w:type="dxa"/>
            <w:tcBorders>
              <w:top w:val="single" w:sz="8" w:space="0" w:color="000000"/>
              <w:left w:val="single" w:sz="8" w:space="0" w:color="000000"/>
              <w:bottom w:val="single" w:sz="8" w:space="0" w:color="000000"/>
              <w:right w:val="single" w:sz="8" w:space="0" w:color="000000"/>
            </w:tcBorders>
            <w:vAlign w:val="center"/>
          </w:tcPr>
          <w:p w14:paraId="7153FAD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Власотинце</w:t>
            </w:r>
          </w:p>
        </w:tc>
        <w:tc>
          <w:tcPr>
            <w:tcW w:w="5391" w:type="dxa"/>
            <w:tcBorders>
              <w:top w:val="single" w:sz="8" w:space="0" w:color="000000"/>
              <w:left w:val="single" w:sz="8" w:space="0" w:color="000000"/>
              <w:bottom w:val="single" w:sz="8" w:space="0" w:color="000000"/>
              <w:right w:val="single" w:sz="8" w:space="0" w:color="000000"/>
            </w:tcBorders>
            <w:vAlign w:val="center"/>
          </w:tcPr>
          <w:p w14:paraId="3DCB9DC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42</w:t>
            </w:r>
          </w:p>
        </w:tc>
      </w:tr>
      <w:tr w:rsidR="0052696B" w:rsidRPr="00691A6C" w14:paraId="575BB36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A1DE09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59.</w:t>
            </w:r>
          </w:p>
        </w:tc>
        <w:tc>
          <w:tcPr>
            <w:tcW w:w="4209" w:type="dxa"/>
            <w:tcBorders>
              <w:top w:val="single" w:sz="8" w:space="0" w:color="000000"/>
              <w:left w:val="single" w:sz="8" w:space="0" w:color="000000"/>
              <w:bottom w:val="single" w:sz="8" w:space="0" w:color="000000"/>
              <w:right w:val="single" w:sz="8" w:space="0" w:color="000000"/>
            </w:tcBorders>
            <w:vAlign w:val="center"/>
          </w:tcPr>
          <w:p w14:paraId="273E201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Лебане</w:t>
            </w:r>
          </w:p>
        </w:tc>
        <w:tc>
          <w:tcPr>
            <w:tcW w:w="5391" w:type="dxa"/>
            <w:tcBorders>
              <w:top w:val="single" w:sz="8" w:space="0" w:color="000000"/>
              <w:left w:val="single" w:sz="8" w:space="0" w:color="000000"/>
              <w:bottom w:val="single" w:sz="8" w:space="0" w:color="000000"/>
              <w:right w:val="single" w:sz="8" w:space="0" w:color="000000"/>
            </w:tcBorders>
            <w:vAlign w:val="center"/>
          </w:tcPr>
          <w:p w14:paraId="1561789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60</w:t>
            </w:r>
          </w:p>
        </w:tc>
      </w:tr>
      <w:tr w:rsidR="0052696B" w:rsidRPr="00691A6C" w14:paraId="6E19F28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3FDACD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60.</w:t>
            </w:r>
          </w:p>
        </w:tc>
        <w:tc>
          <w:tcPr>
            <w:tcW w:w="4209" w:type="dxa"/>
            <w:tcBorders>
              <w:top w:val="single" w:sz="8" w:space="0" w:color="000000"/>
              <w:left w:val="single" w:sz="8" w:space="0" w:color="000000"/>
              <w:bottom w:val="single" w:sz="8" w:space="0" w:color="000000"/>
              <w:right w:val="single" w:sz="8" w:space="0" w:color="000000"/>
            </w:tcBorders>
            <w:vAlign w:val="center"/>
          </w:tcPr>
          <w:p w14:paraId="65DC7FB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Медвеђа</w:t>
            </w:r>
          </w:p>
        </w:tc>
        <w:tc>
          <w:tcPr>
            <w:tcW w:w="5391" w:type="dxa"/>
            <w:tcBorders>
              <w:top w:val="single" w:sz="8" w:space="0" w:color="000000"/>
              <w:left w:val="single" w:sz="8" w:space="0" w:color="000000"/>
              <w:bottom w:val="single" w:sz="8" w:space="0" w:color="000000"/>
              <w:right w:val="single" w:sz="8" w:space="0" w:color="000000"/>
            </w:tcBorders>
            <w:vAlign w:val="center"/>
          </w:tcPr>
          <w:p w14:paraId="571C273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r>
      <w:tr w:rsidR="0052696B" w:rsidRPr="00691A6C" w14:paraId="45B47433"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479F4B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61.</w:t>
            </w:r>
          </w:p>
        </w:tc>
        <w:tc>
          <w:tcPr>
            <w:tcW w:w="4209" w:type="dxa"/>
            <w:tcBorders>
              <w:top w:val="single" w:sz="8" w:space="0" w:color="000000"/>
              <w:left w:val="single" w:sz="8" w:space="0" w:color="000000"/>
              <w:bottom w:val="single" w:sz="8" w:space="0" w:color="000000"/>
              <w:right w:val="single" w:sz="8" w:space="0" w:color="000000"/>
            </w:tcBorders>
            <w:vAlign w:val="center"/>
          </w:tcPr>
          <w:p w14:paraId="05AD077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Црна Трава</w:t>
            </w:r>
          </w:p>
        </w:tc>
        <w:tc>
          <w:tcPr>
            <w:tcW w:w="5391" w:type="dxa"/>
            <w:tcBorders>
              <w:top w:val="single" w:sz="8" w:space="0" w:color="000000"/>
              <w:left w:val="single" w:sz="8" w:space="0" w:color="000000"/>
              <w:bottom w:val="single" w:sz="8" w:space="0" w:color="000000"/>
              <w:right w:val="single" w:sz="8" w:space="0" w:color="000000"/>
            </w:tcBorders>
            <w:vAlign w:val="center"/>
          </w:tcPr>
          <w:p w14:paraId="5A03252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r>
      <w:tr w:rsidR="0052696B" w:rsidRPr="00691A6C" w14:paraId="13C0F98B"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6DAA31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62.</w:t>
            </w:r>
          </w:p>
        </w:tc>
        <w:tc>
          <w:tcPr>
            <w:tcW w:w="4209" w:type="dxa"/>
            <w:tcBorders>
              <w:top w:val="single" w:sz="8" w:space="0" w:color="000000"/>
              <w:left w:val="single" w:sz="8" w:space="0" w:color="000000"/>
              <w:bottom w:val="single" w:sz="8" w:space="0" w:color="000000"/>
              <w:right w:val="single" w:sz="8" w:space="0" w:color="000000"/>
            </w:tcBorders>
            <w:vAlign w:val="center"/>
          </w:tcPr>
          <w:p w14:paraId="7CB0808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Ужице</w:t>
            </w:r>
          </w:p>
        </w:tc>
        <w:tc>
          <w:tcPr>
            <w:tcW w:w="5391" w:type="dxa"/>
            <w:tcBorders>
              <w:top w:val="single" w:sz="8" w:space="0" w:color="000000"/>
              <w:left w:val="single" w:sz="8" w:space="0" w:color="000000"/>
              <w:bottom w:val="single" w:sz="8" w:space="0" w:color="000000"/>
              <w:right w:val="single" w:sz="8" w:space="0" w:color="000000"/>
            </w:tcBorders>
            <w:vAlign w:val="center"/>
          </w:tcPr>
          <w:p w14:paraId="1A3F919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49</w:t>
            </w:r>
          </w:p>
        </w:tc>
      </w:tr>
      <w:tr w:rsidR="0052696B" w:rsidRPr="00691A6C" w14:paraId="043AF997"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D31F90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63.</w:t>
            </w:r>
          </w:p>
        </w:tc>
        <w:tc>
          <w:tcPr>
            <w:tcW w:w="4209" w:type="dxa"/>
            <w:tcBorders>
              <w:top w:val="single" w:sz="8" w:space="0" w:color="000000"/>
              <w:left w:val="single" w:sz="8" w:space="0" w:color="000000"/>
              <w:bottom w:val="single" w:sz="8" w:space="0" w:color="000000"/>
              <w:right w:val="single" w:sz="8" w:space="0" w:color="000000"/>
            </w:tcBorders>
            <w:vAlign w:val="center"/>
          </w:tcPr>
          <w:p w14:paraId="312A54F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Бајина Башта</w:t>
            </w:r>
          </w:p>
        </w:tc>
        <w:tc>
          <w:tcPr>
            <w:tcW w:w="5391" w:type="dxa"/>
            <w:tcBorders>
              <w:top w:val="single" w:sz="8" w:space="0" w:color="000000"/>
              <w:left w:val="single" w:sz="8" w:space="0" w:color="000000"/>
              <w:bottom w:val="single" w:sz="8" w:space="0" w:color="000000"/>
              <w:right w:val="single" w:sz="8" w:space="0" w:color="000000"/>
            </w:tcBorders>
            <w:vAlign w:val="center"/>
          </w:tcPr>
          <w:p w14:paraId="400B153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43</w:t>
            </w:r>
          </w:p>
        </w:tc>
      </w:tr>
      <w:tr w:rsidR="0052696B" w:rsidRPr="00691A6C" w14:paraId="57C23AD0"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585D85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64.</w:t>
            </w:r>
          </w:p>
        </w:tc>
        <w:tc>
          <w:tcPr>
            <w:tcW w:w="4209" w:type="dxa"/>
            <w:tcBorders>
              <w:top w:val="single" w:sz="8" w:space="0" w:color="000000"/>
              <w:left w:val="single" w:sz="8" w:space="0" w:color="000000"/>
              <w:bottom w:val="single" w:sz="8" w:space="0" w:color="000000"/>
              <w:right w:val="single" w:sz="8" w:space="0" w:color="000000"/>
            </w:tcBorders>
            <w:vAlign w:val="center"/>
          </w:tcPr>
          <w:p w14:paraId="5AC879A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Косјерић</w:t>
            </w:r>
          </w:p>
        </w:tc>
        <w:tc>
          <w:tcPr>
            <w:tcW w:w="5391" w:type="dxa"/>
            <w:tcBorders>
              <w:top w:val="single" w:sz="8" w:space="0" w:color="000000"/>
              <w:left w:val="single" w:sz="8" w:space="0" w:color="000000"/>
              <w:bottom w:val="single" w:sz="8" w:space="0" w:color="000000"/>
              <w:right w:val="single" w:sz="8" w:space="0" w:color="000000"/>
            </w:tcBorders>
            <w:vAlign w:val="center"/>
          </w:tcPr>
          <w:p w14:paraId="57F11BB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38</w:t>
            </w:r>
          </w:p>
        </w:tc>
      </w:tr>
      <w:tr w:rsidR="0052696B" w:rsidRPr="00691A6C" w14:paraId="62CA04F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15721E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65.</w:t>
            </w:r>
          </w:p>
        </w:tc>
        <w:tc>
          <w:tcPr>
            <w:tcW w:w="4209" w:type="dxa"/>
            <w:tcBorders>
              <w:top w:val="single" w:sz="8" w:space="0" w:color="000000"/>
              <w:left w:val="single" w:sz="8" w:space="0" w:color="000000"/>
              <w:bottom w:val="single" w:sz="8" w:space="0" w:color="000000"/>
              <w:right w:val="single" w:sz="8" w:space="0" w:color="000000"/>
            </w:tcBorders>
            <w:vAlign w:val="center"/>
          </w:tcPr>
          <w:p w14:paraId="16BC09F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Нова Варош</w:t>
            </w:r>
          </w:p>
        </w:tc>
        <w:tc>
          <w:tcPr>
            <w:tcW w:w="5391" w:type="dxa"/>
            <w:tcBorders>
              <w:top w:val="single" w:sz="8" w:space="0" w:color="000000"/>
              <w:left w:val="single" w:sz="8" w:space="0" w:color="000000"/>
              <w:bottom w:val="single" w:sz="8" w:space="0" w:color="000000"/>
              <w:right w:val="single" w:sz="8" w:space="0" w:color="000000"/>
            </w:tcBorders>
            <w:vAlign w:val="center"/>
          </w:tcPr>
          <w:p w14:paraId="46D7E07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w:t>
            </w:r>
          </w:p>
        </w:tc>
      </w:tr>
      <w:tr w:rsidR="0052696B" w:rsidRPr="00691A6C" w14:paraId="256632D5"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B2EA27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66.</w:t>
            </w:r>
          </w:p>
        </w:tc>
        <w:tc>
          <w:tcPr>
            <w:tcW w:w="4209" w:type="dxa"/>
            <w:tcBorders>
              <w:top w:val="single" w:sz="8" w:space="0" w:color="000000"/>
              <w:left w:val="single" w:sz="8" w:space="0" w:color="000000"/>
              <w:bottom w:val="single" w:sz="8" w:space="0" w:color="000000"/>
              <w:right w:val="single" w:sz="8" w:space="0" w:color="000000"/>
            </w:tcBorders>
            <w:vAlign w:val="center"/>
          </w:tcPr>
          <w:p w14:paraId="471ADA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Прибој</w:t>
            </w:r>
          </w:p>
        </w:tc>
        <w:tc>
          <w:tcPr>
            <w:tcW w:w="5391" w:type="dxa"/>
            <w:tcBorders>
              <w:top w:val="single" w:sz="8" w:space="0" w:color="000000"/>
              <w:left w:val="single" w:sz="8" w:space="0" w:color="000000"/>
              <w:bottom w:val="single" w:sz="8" w:space="0" w:color="000000"/>
              <w:right w:val="single" w:sz="8" w:space="0" w:color="000000"/>
            </w:tcBorders>
            <w:vAlign w:val="center"/>
          </w:tcPr>
          <w:p w14:paraId="6C34171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w:t>
            </w:r>
          </w:p>
        </w:tc>
      </w:tr>
      <w:tr w:rsidR="0052696B" w:rsidRPr="00691A6C" w14:paraId="768608D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CB8E3D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67.</w:t>
            </w:r>
          </w:p>
        </w:tc>
        <w:tc>
          <w:tcPr>
            <w:tcW w:w="4209" w:type="dxa"/>
            <w:tcBorders>
              <w:top w:val="single" w:sz="8" w:space="0" w:color="000000"/>
              <w:left w:val="single" w:sz="8" w:space="0" w:color="000000"/>
              <w:bottom w:val="single" w:sz="8" w:space="0" w:color="000000"/>
              <w:right w:val="single" w:sz="8" w:space="0" w:color="000000"/>
            </w:tcBorders>
            <w:vAlign w:val="center"/>
          </w:tcPr>
          <w:p w14:paraId="3C091CA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Пријепоље</w:t>
            </w:r>
          </w:p>
        </w:tc>
        <w:tc>
          <w:tcPr>
            <w:tcW w:w="5391" w:type="dxa"/>
            <w:tcBorders>
              <w:top w:val="single" w:sz="8" w:space="0" w:color="000000"/>
              <w:left w:val="single" w:sz="8" w:space="0" w:color="000000"/>
              <w:bottom w:val="single" w:sz="8" w:space="0" w:color="000000"/>
              <w:right w:val="single" w:sz="8" w:space="0" w:color="000000"/>
            </w:tcBorders>
            <w:vAlign w:val="center"/>
          </w:tcPr>
          <w:p w14:paraId="449DD87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38</w:t>
            </w:r>
          </w:p>
        </w:tc>
      </w:tr>
      <w:tr w:rsidR="0052696B" w:rsidRPr="00691A6C" w14:paraId="77E5D293"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F0F435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68.</w:t>
            </w:r>
          </w:p>
        </w:tc>
        <w:tc>
          <w:tcPr>
            <w:tcW w:w="4209" w:type="dxa"/>
            <w:tcBorders>
              <w:top w:val="single" w:sz="8" w:space="0" w:color="000000"/>
              <w:left w:val="single" w:sz="8" w:space="0" w:color="000000"/>
              <w:bottom w:val="single" w:sz="8" w:space="0" w:color="000000"/>
              <w:right w:val="single" w:sz="8" w:space="0" w:color="000000"/>
            </w:tcBorders>
            <w:vAlign w:val="center"/>
          </w:tcPr>
          <w:p w14:paraId="5796D22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Чајетина</w:t>
            </w:r>
          </w:p>
        </w:tc>
        <w:tc>
          <w:tcPr>
            <w:tcW w:w="5391" w:type="dxa"/>
            <w:tcBorders>
              <w:top w:val="single" w:sz="8" w:space="0" w:color="000000"/>
              <w:left w:val="single" w:sz="8" w:space="0" w:color="000000"/>
              <w:bottom w:val="single" w:sz="8" w:space="0" w:color="000000"/>
              <w:right w:val="single" w:sz="8" w:space="0" w:color="000000"/>
            </w:tcBorders>
            <w:vAlign w:val="center"/>
          </w:tcPr>
          <w:p w14:paraId="5008AD1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34</w:t>
            </w:r>
          </w:p>
        </w:tc>
      </w:tr>
      <w:tr w:rsidR="0052696B" w:rsidRPr="00691A6C" w14:paraId="0D798661"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6CC559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69.</w:t>
            </w:r>
          </w:p>
        </w:tc>
        <w:tc>
          <w:tcPr>
            <w:tcW w:w="4209" w:type="dxa"/>
            <w:tcBorders>
              <w:top w:val="single" w:sz="8" w:space="0" w:color="000000"/>
              <w:left w:val="single" w:sz="8" w:space="0" w:color="000000"/>
              <w:bottom w:val="single" w:sz="8" w:space="0" w:color="000000"/>
              <w:right w:val="single" w:sz="8" w:space="0" w:color="000000"/>
            </w:tcBorders>
            <w:vAlign w:val="center"/>
          </w:tcPr>
          <w:p w14:paraId="27FBD22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Пожега</w:t>
            </w:r>
          </w:p>
        </w:tc>
        <w:tc>
          <w:tcPr>
            <w:tcW w:w="5391" w:type="dxa"/>
            <w:tcBorders>
              <w:top w:val="single" w:sz="8" w:space="0" w:color="000000"/>
              <w:left w:val="single" w:sz="8" w:space="0" w:color="000000"/>
              <w:bottom w:val="single" w:sz="8" w:space="0" w:color="000000"/>
              <w:right w:val="single" w:sz="8" w:space="0" w:color="000000"/>
            </w:tcBorders>
            <w:vAlign w:val="center"/>
          </w:tcPr>
          <w:p w14:paraId="02B8FAC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34</w:t>
            </w:r>
          </w:p>
        </w:tc>
      </w:tr>
      <w:tr w:rsidR="0052696B" w:rsidRPr="00691A6C" w14:paraId="1F117D7B"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A24E1C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70.</w:t>
            </w:r>
          </w:p>
        </w:tc>
        <w:tc>
          <w:tcPr>
            <w:tcW w:w="4209" w:type="dxa"/>
            <w:tcBorders>
              <w:top w:val="single" w:sz="8" w:space="0" w:color="000000"/>
              <w:left w:val="single" w:sz="8" w:space="0" w:color="000000"/>
              <w:bottom w:val="single" w:sz="8" w:space="0" w:color="000000"/>
              <w:right w:val="single" w:sz="8" w:space="0" w:color="000000"/>
            </w:tcBorders>
            <w:vAlign w:val="center"/>
          </w:tcPr>
          <w:p w14:paraId="43F7468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Неготин</w:t>
            </w:r>
          </w:p>
        </w:tc>
        <w:tc>
          <w:tcPr>
            <w:tcW w:w="5391" w:type="dxa"/>
            <w:tcBorders>
              <w:top w:val="single" w:sz="8" w:space="0" w:color="000000"/>
              <w:left w:val="single" w:sz="8" w:space="0" w:color="000000"/>
              <w:bottom w:val="single" w:sz="8" w:space="0" w:color="000000"/>
              <w:right w:val="single" w:sz="8" w:space="0" w:color="000000"/>
            </w:tcBorders>
            <w:vAlign w:val="center"/>
          </w:tcPr>
          <w:p w14:paraId="005A30D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117</w:t>
            </w:r>
          </w:p>
        </w:tc>
      </w:tr>
      <w:tr w:rsidR="0052696B" w:rsidRPr="00691A6C" w14:paraId="28541FBD"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D07A07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71.</w:t>
            </w:r>
          </w:p>
        </w:tc>
        <w:tc>
          <w:tcPr>
            <w:tcW w:w="4209" w:type="dxa"/>
            <w:tcBorders>
              <w:top w:val="single" w:sz="8" w:space="0" w:color="000000"/>
              <w:left w:val="single" w:sz="8" w:space="0" w:color="000000"/>
              <w:bottom w:val="single" w:sz="8" w:space="0" w:color="000000"/>
              <w:right w:val="single" w:sz="8" w:space="0" w:color="000000"/>
            </w:tcBorders>
            <w:vAlign w:val="center"/>
          </w:tcPr>
          <w:p w14:paraId="28A2DF3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Бор</w:t>
            </w:r>
          </w:p>
        </w:tc>
        <w:tc>
          <w:tcPr>
            <w:tcW w:w="5391" w:type="dxa"/>
            <w:tcBorders>
              <w:top w:val="single" w:sz="8" w:space="0" w:color="000000"/>
              <w:left w:val="single" w:sz="8" w:space="0" w:color="000000"/>
              <w:bottom w:val="single" w:sz="8" w:space="0" w:color="000000"/>
              <w:right w:val="single" w:sz="8" w:space="0" w:color="000000"/>
            </w:tcBorders>
            <w:vAlign w:val="center"/>
          </w:tcPr>
          <w:p w14:paraId="0B5A755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50</w:t>
            </w:r>
          </w:p>
        </w:tc>
      </w:tr>
      <w:tr w:rsidR="0052696B" w:rsidRPr="00691A6C" w14:paraId="3AC0B87A"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E5251A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72.</w:t>
            </w:r>
          </w:p>
        </w:tc>
        <w:tc>
          <w:tcPr>
            <w:tcW w:w="4209" w:type="dxa"/>
            <w:tcBorders>
              <w:top w:val="single" w:sz="8" w:space="0" w:color="000000"/>
              <w:left w:val="single" w:sz="8" w:space="0" w:color="000000"/>
              <w:bottom w:val="single" w:sz="8" w:space="0" w:color="000000"/>
              <w:right w:val="single" w:sz="8" w:space="0" w:color="000000"/>
            </w:tcBorders>
            <w:vAlign w:val="center"/>
          </w:tcPr>
          <w:p w14:paraId="771446A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Кладово</w:t>
            </w:r>
          </w:p>
        </w:tc>
        <w:tc>
          <w:tcPr>
            <w:tcW w:w="5391" w:type="dxa"/>
            <w:tcBorders>
              <w:top w:val="single" w:sz="8" w:space="0" w:color="000000"/>
              <w:left w:val="single" w:sz="8" w:space="0" w:color="000000"/>
              <w:bottom w:val="single" w:sz="8" w:space="0" w:color="000000"/>
              <w:right w:val="single" w:sz="8" w:space="0" w:color="000000"/>
            </w:tcBorders>
            <w:vAlign w:val="center"/>
          </w:tcPr>
          <w:p w14:paraId="5FE6F7E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112</w:t>
            </w:r>
          </w:p>
        </w:tc>
      </w:tr>
      <w:tr w:rsidR="0052696B" w:rsidRPr="00691A6C" w14:paraId="7B5DD2E0"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E71E13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73.</w:t>
            </w:r>
          </w:p>
        </w:tc>
        <w:tc>
          <w:tcPr>
            <w:tcW w:w="4209" w:type="dxa"/>
            <w:tcBorders>
              <w:top w:val="single" w:sz="8" w:space="0" w:color="000000"/>
              <w:left w:val="single" w:sz="8" w:space="0" w:color="000000"/>
              <w:bottom w:val="single" w:sz="8" w:space="0" w:color="000000"/>
              <w:right w:val="single" w:sz="8" w:space="0" w:color="000000"/>
            </w:tcBorders>
            <w:vAlign w:val="center"/>
          </w:tcPr>
          <w:p w14:paraId="41D993A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Мајданпек</w:t>
            </w:r>
          </w:p>
        </w:tc>
        <w:tc>
          <w:tcPr>
            <w:tcW w:w="5391" w:type="dxa"/>
            <w:tcBorders>
              <w:top w:val="single" w:sz="8" w:space="0" w:color="000000"/>
              <w:left w:val="single" w:sz="8" w:space="0" w:color="000000"/>
              <w:bottom w:val="single" w:sz="8" w:space="0" w:color="000000"/>
              <w:right w:val="single" w:sz="8" w:space="0" w:color="000000"/>
            </w:tcBorders>
            <w:vAlign w:val="center"/>
          </w:tcPr>
          <w:p w14:paraId="53017E7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r>
      <w:tr w:rsidR="0052696B" w:rsidRPr="00691A6C" w14:paraId="14253E29"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96FE34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74.</w:t>
            </w:r>
          </w:p>
        </w:tc>
        <w:tc>
          <w:tcPr>
            <w:tcW w:w="4209" w:type="dxa"/>
            <w:tcBorders>
              <w:top w:val="single" w:sz="8" w:space="0" w:color="000000"/>
              <w:left w:val="single" w:sz="8" w:space="0" w:color="000000"/>
              <w:bottom w:val="single" w:sz="8" w:space="0" w:color="000000"/>
              <w:right w:val="single" w:sz="8" w:space="0" w:color="000000"/>
            </w:tcBorders>
            <w:vAlign w:val="center"/>
          </w:tcPr>
          <w:p w14:paraId="346FA14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Нови Пазар</w:t>
            </w:r>
          </w:p>
        </w:tc>
        <w:tc>
          <w:tcPr>
            <w:tcW w:w="5391" w:type="dxa"/>
            <w:tcBorders>
              <w:top w:val="single" w:sz="8" w:space="0" w:color="000000"/>
              <w:left w:val="single" w:sz="8" w:space="0" w:color="000000"/>
              <w:bottom w:val="single" w:sz="8" w:space="0" w:color="000000"/>
              <w:right w:val="single" w:sz="8" w:space="0" w:color="000000"/>
            </w:tcBorders>
            <w:vAlign w:val="center"/>
          </w:tcPr>
          <w:p w14:paraId="398A928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75</w:t>
            </w:r>
          </w:p>
        </w:tc>
      </w:tr>
      <w:tr w:rsidR="0052696B" w:rsidRPr="00691A6C" w14:paraId="5C5ACFCE"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3CE65E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75.</w:t>
            </w:r>
          </w:p>
        </w:tc>
        <w:tc>
          <w:tcPr>
            <w:tcW w:w="4209" w:type="dxa"/>
            <w:tcBorders>
              <w:top w:val="single" w:sz="8" w:space="0" w:color="000000"/>
              <w:left w:val="single" w:sz="8" w:space="0" w:color="000000"/>
              <w:bottom w:val="single" w:sz="8" w:space="0" w:color="000000"/>
              <w:right w:val="single" w:sz="8" w:space="0" w:color="000000"/>
            </w:tcBorders>
            <w:vAlign w:val="center"/>
          </w:tcPr>
          <w:p w14:paraId="5029871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Сјеница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64318F7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144</w:t>
            </w:r>
          </w:p>
        </w:tc>
      </w:tr>
      <w:tr w:rsidR="0052696B" w:rsidRPr="00691A6C" w14:paraId="5512B86A"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2E2F56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76.</w:t>
            </w:r>
          </w:p>
        </w:tc>
        <w:tc>
          <w:tcPr>
            <w:tcW w:w="4209" w:type="dxa"/>
            <w:tcBorders>
              <w:top w:val="single" w:sz="8" w:space="0" w:color="000000"/>
              <w:left w:val="single" w:sz="8" w:space="0" w:color="000000"/>
              <w:bottom w:val="single" w:sz="8" w:space="0" w:color="000000"/>
              <w:right w:val="single" w:sz="8" w:space="0" w:color="000000"/>
            </w:tcBorders>
            <w:vAlign w:val="center"/>
          </w:tcPr>
          <w:p w14:paraId="77EDCCB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Тутин</w:t>
            </w:r>
          </w:p>
        </w:tc>
        <w:tc>
          <w:tcPr>
            <w:tcW w:w="5391" w:type="dxa"/>
            <w:tcBorders>
              <w:top w:val="single" w:sz="8" w:space="0" w:color="000000"/>
              <w:left w:val="single" w:sz="8" w:space="0" w:color="000000"/>
              <w:bottom w:val="single" w:sz="8" w:space="0" w:color="000000"/>
              <w:right w:val="single" w:sz="8" w:space="0" w:color="000000"/>
            </w:tcBorders>
            <w:vAlign w:val="center"/>
          </w:tcPr>
          <w:p w14:paraId="78D3167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81</w:t>
            </w:r>
          </w:p>
        </w:tc>
      </w:tr>
      <w:tr w:rsidR="0052696B" w:rsidRPr="00691A6C" w14:paraId="70AADD2B"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A398FD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77.</w:t>
            </w:r>
          </w:p>
        </w:tc>
        <w:tc>
          <w:tcPr>
            <w:tcW w:w="4209" w:type="dxa"/>
            <w:tcBorders>
              <w:top w:val="single" w:sz="8" w:space="0" w:color="000000"/>
              <w:left w:val="single" w:sz="8" w:space="0" w:color="000000"/>
              <w:bottom w:val="single" w:sz="8" w:space="0" w:color="000000"/>
              <w:right w:val="single" w:sz="8" w:space="0" w:color="000000"/>
            </w:tcBorders>
            <w:vAlign w:val="center"/>
          </w:tcPr>
          <w:p w14:paraId="1D5073C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Чачак</w:t>
            </w:r>
          </w:p>
        </w:tc>
        <w:tc>
          <w:tcPr>
            <w:tcW w:w="5391" w:type="dxa"/>
            <w:tcBorders>
              <w:top w:val="single" w:sz="8" w:space="0" w:color="000000"/>
              <w:left w:val="single" w:sz="8" w:space="0" w:color="000000"/>
              <w:bottom w:val="single" w:sz="8" w:space="0" w:color="000000"/>
              <w:right w:val="single" w:sz="8" w:space="0" w:color="000000"/>
            </w:tcBorders>
            <w:vAlign w:val="center"/>
          </w:tcPr>
          <w:p w14:paraId="3275EA5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77</w:t>
            </w:r>
          </w:p>
        </w:tc>
      </w:tr>
      <w:tr w:rsidR="0052696B" w:rsidRPr="00691A6C" w14:paraId="798AB235"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5F3C03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78.</w:t>
            </w:r>
          </w:p>
        </w:tc>
        <w:tc>
          <w:tcPr>
            <w:tcW w:w="4209" w:type="dxa"/>
            <w:tcBorders>
              <w:top w:val="single" w:sz="8" w:space="0" w:color="000000"/>
              <w:left w:val="single" w:sz="8" w:space="0" w:color="000000"/>
              <w:bottom w:val="single" w:sz="8" w:space="0" w:color="000000"/>
              <w:right w:val="single" w:sz="8" w:space="0" w:color="000000"/>
            </w:tcBorders>
            <w:vAlign w:val="center"/>
          </w:tcPr>
          <w:p w14:paraId="5321F91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Ариље</w:t>
            </w:r>
          </w:p>
        </w:tc>
        <w:tc>
          <w:tcPr>
            <w:tcW w:w="5391" w:type="dxa"/>
            <w:tcBorders>
              <w:top w:val="single" w:sz="8" w:space="0" w:color="000000"/>
              <w:left w:val="single" w:sz="8" w:space="0" w:color="000000"/>
              <w:bottom w:val="single" w:sz="8" w:space="0" w:color="000000"/>
              <w:right w:val="single" w:sz="8" w:space="0" w:color="000000"/>
            </w:tcBorders>
            <w:vAlign w:val="center"/>
          </w:tcPr>
          <w:p w14:paraId="595DAB8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47</w:t>
            </w:r>
          </w:p>
        </w:tc>
      </w:tr>
      <w:tr w:rsidR="0052696B" w:rsidRPr="00691A6C" w14:paraId="39930055"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8E39CB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79.</w:t>
            </w:r>
          </w:p>
        </w:tc>
        <w:tc>
          <w:tcPr>
            <w:tcW w:w="4209" w:type="dxa"/>
            <w:tcBorders>
              <w:top w:val="single" w:sz="8" w:space="0" w:color="000000"/>
              <w:left w:val="single" w:sz="8" w:space="0" w:color="000000"/>
              <w:bottom w:val="single" w:sz="8" w:space="0" w:color="000000"/>
              <w:right w:val="single" w:sz="8" w:space="0" w:color="000000"/>
            </w:tcBorders>
            <w:vAlign w:val="center"/>
          </w:tcPr>
          <w:p w14:paraId="2F0086F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Горњи Милановац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424704E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112</w:t>
            </w:r>
          </w:p>
        </w:tc>
      </w:tr>
      <w:tr w:rsidR="0052696B" w:rsidRPr="00691A6C" w14:paraId="551F84D8"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780997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80.</w:t>
            </w:r>
          </w:p>
        </w:tc>
        <w:tc>
          <w:tcPr>
            <w:tcW w:w="4209" w:type="dxa"/>
            <w:tcBorders>
              <w:top w:val="single" w:sz="8" w:space="0" w:color="000000"/>
              <w:left w:val="single" w:sz="8" w:space="0" w:color="000000"/>
              <w:bottom w:val="single" w:sz="8" w:space="0" w:color="000000"/>
              <w:right w:val="single" w:sz="8" w:space="0" w:color="000000"/>
            </w:tcBorders>
            <w:vAlign w:val="center"/>
          </w:tcPr>
          <w:p w14:paraId="7B8D3DB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Лучани</w:t>
            </w:r>
          </w:p>
        </w:tc>
        <w:tc>
          <w:tcPr>
            <w:tcW w:w="5391" w:type="dxa"/>
            <w:tcBorders>
              <w:top w:val="single" w:sz="8" w:space="0" w:color="000000"/>
              <w:left w:val="single" w:sz="8" w:space="0" w:color="000000"/>
              <w:bottom w:val="single" w:sz="8" w:space="0" w:color="000000"/>
              <w:right w:val="single" w:sz="8" w:space="0" w:color="000000"/>
            </w:tcBorders>
            <w:vAlign w:val="center"/>
          </w:tcPr>
          <w:p w14:paraId="7486094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62</w:t>
            </w:r>
          </w:p>
        </w:tc>
      </w:tr>
      <w:tr w:rsidR="0052696B" w:rsidRPr="00691A6C" w14:paraId="73D14F98"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538436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81.</w:t>
            </w:r>
          </w:p>
        </w:tc>
        <w:tc>
          <w:tcPr>
            <w:tcW w:w="4209" w:type="dxa"/>
            <w:tcBorders>
              <w:top w:val="single" w:sz="8" w:space="0" w:color="000000"/>
              <w:left w:val="single" w:sz="8" w:space="0" w:color="000000"/>
              <w:bottom w:val="single" w:sz="8" w:space="0" w:color="000000"/>
              <w:right w:val="single" w:sz="8" w:space="0" w:color="000000"/>
            </w:tcBorders>
            <w:vAlign w:val="center"/>
          </w:tcPr>
          <w:p w14:paraId="4A7DFC8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Бабушница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5E4E103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38</w:t>
            </w:r>
          </w:p>
        </w:tc>
      </w:tr>
      <w:tr w:rsidR="0052696B" w:rsidRPr="00691A6C" w14:paraId="18DAA718"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FE761D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82.</w:t>
            </w:r>
          </w:p>
        </w:tc>
        <w:tc>
          <w:tcPr>
            <w:tcW w:w="4209" w:type="dxa"/>
            <w:tcBorders>
              <w:top w:val="single" w:sz="8" w:space="0" w:color="000000"/>
              <w:left w:val="single" w:sz="8" w:space="0" w:color="000000"/>
              <w:bottom w:val="single" w:sz="8" w:space="0" w:color="000000"/>
              <w:right w:val="single" w:sz="8" w:space="0" w:color="000000"/>
            </w:tcBorders>
            <w:vAlign w:val="center"/>
          </w:tcPr>
          <w:p w14:paraId="2AA17D6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Бела Планка</w:t>
            </w:r>
          </w:p>
        </w:tc>
        <w:tc>
          <w:tcPr>
            <w:tcW w:w="5391" w:type="dxa"/>
            <w:tcBorders>
              <w:top w:val="single" w:sz="8" w:space="0" w:color="000000"/>
              <w:left w:val="single" w:sz="8" w:space="0" w:color="000000"/>
              <w:bottom w:val="single" w:sz="8" w:space="0" w:color="000000"/>
              <w:right w:val="single" w:sz="8" w:space="0" w:color="000000"/>
            </w:tcBorders>
            <w:vAlign w:val="center"/>
          </w:tcPr>
          <w:p w14:paraId="10549B6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w:t>
            </w:r>
          </w:p>
        </w:tc>
      </w:tr>
      <w:tr w:rsidR="0052696B" w:rsidRPr="00691A6C" w14:paraId="57B3BDA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749140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83.</w:t>
            </w:r>
          </w:p>
        </w:tc>
        <w:tc>
          <w:tcPr>
            <w:tcW w:w="4209" w:type="dxa"/>
            <w:tcBorders>
              <w:top w:val="single" w:sz="8" w:space="0" w:color="000000"/>
              <w:left w:val="single" w:sz="8" w:space="0" w:color="000000"/>
              <w:bottom w:val="single" w:sz="8" w:space="0" w:color="000000"/>
              <w:right w:val="single" w:sz="8" w:space="0" w:color="000000"/>
            </w:tcBorders>
            <w:vAlign w:val="center"/>
          </w:tcPr>
          <w:p w14:paraId="6992B90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Димитровград</w:t>
            </w:r>
          </w:p>
        </w:tc>
        <w:tc>
          <w:tcPr>
            <w:tcW w:w="5391" w:type="dxa"/>
            <w:tcBorders>
              <w:top w:val="single" w:sz="8" w:space="0" w:color="000000"/>
              <w:left w:val="single" w:sz="8" w:space="0" w:color="000000"/>
              <w:bottom w:val="single" w:sz="8" w:space="0" w:color="000000"/>
              <w:right w:val="single" w:sz="8" w:space="0" w:color="000000"/>
            </w:tcBorders>
            <w:vAlign w:val="center"/>
          </w:tcPr>
          <w:p w14:paraId="3CD1CD0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54</w:t>
            </w:r>
          </w:p>
        </w:tc>
      </w:tr>
      <w:tr w:rsidR="0052696B" w:rsidRPr="00691A6C" w14:paraId="44C7F1E7"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57F219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84.</w:t>
            </w:r>
          </w:p>
        </w:tc>
        <w:tc>
          <w:tcPr>
            <w:tcW w:w="4209" w:type="dxa"/>
            <w:tcBorders>
              <w:top w:val="single" w:sz="8" w:space="0" w:color="000000"/>
              <w:left w:val="single" w:sz="8" w:space="0" w:color="000000"/>
              <w:bottom w:val="single" w:sz="8" w:space="0" w:color="000000"/>
              <w:right w:val="single" w:sz="8" w:space="0" w:color="000000"/>
            </w:tcBorders>
            <w:vAlign w:val="center"/>
          </w:tcPr>
          <w:p w14:paraId="1938254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Пирот</w:t>
            </w:r>
          </w:p>
        </w:tc>
        <w:tc>
          <w:tcPr>
            <w:tcW w:w="5391" w:type="dxa"/>
            <w:tcBorders>
              <w:top w:val="single" w:sz="8" w:space="0" w:color="000000"/>
              <w:left w:val="single" w:sz="8" w:space="0" w:color="000000"/>
              <w:bottom w:val="single" w:sz="8" w:space="0" w:color="000000"/>
              <w:right w:val="single" w:sz="8" w:space="0" w:color="000000"/>
            </w:tcBorders>
            <w:vAlign w:val="center"/>
          </w:tcPr>
          <w:p w14:paraId="19FAC79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169</w:t>
            </w:r>
          </w:p>
        </w:tc>
      </w:tr>
      <w:tr w:rsidR="0052696B" w:rsidRPr="00691A6C" w14:paraId="2DE7AEE0"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59803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85.</w:t>
            </w:r>
          </w:p>
        </w:tc>
        <w:tc>
          <w:tcPr>
            <w:tcW w:w="4209" w:type="dxa"/>
            <w:tcBorders>
              <w:top w:val="single" w:sz="8" w:space="0" w:color="000000"/>
              <w:left w:val="single" w:sz="8" w:space="0" w:color="000000"/>
              <w:bottom w:val="single" w:sz="8" w:space="0" w:color="000000"/>
              <w:right w:val="single" w:sz="8" w:space="0" w:color="000000"/>
            </w:tcBorders>
            <w:vAlign w:val="center"/>
          </w:tcPr>
          <w:p w14:paraId="73B93B1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Смедерево</w:t>
            </w:r>
          </w:p>
        </w:tc>
        <w:tc>
          <w:tcPr>
            <w:tcW w:w="5391" w:type="dxa"/>
            <w:tcBorders>
              <w:top w:val="single" w:sz="8" w:space="0" w:color="000000"/>
              <w:left w:val="single" w:sz="8" w:space="0" w:color="000000"/>
              <w:bottom w:val="single" w:sz="8" w:space="0" w:color="000000"/>
              <w:right w:val="single" w:sz="8" w:space="0" w:color="000000"/>
            </w:tcBorders>
            <w:vAlign w:val="center"/>
          </w:tcPr>
          <w:p w14:paraId="241DFFB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104</w:t>
            </w:r>
          </w:p>
        </w:tc>
      </w:tr>
      <w:tr w:rsidR="0052696B" w:rsidRPr="00691A6C" w14:paraId="3AB994D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C2CA55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86.</w:t>
            </w:r>
          </w:p>
        </w:tc>
        <w:tc>
          <w:tcPr>
            <w:tcW w:w="4209" w:type="dxa"/>
            <w:tcBorders>
              <w:top w:val="single" w:sz="8" w:space="0" w:color="000000"/>
              <w:left w:val="single" w:sz="8" w:space="0" w:color="000000"/>
              <w:bottom w:val="single" w:sz="8" w:space="0" w:color="000000"/>
              <w:right w:val="single" w:sz="8" w:space="0" w:color="000000"/>
            </w:tcBorders>
            <w:vAlign w:val="center"/>
          </w:tcPr>
          <w:p w14:paraId="47CFA58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Велика Плана</w:t>
            </w:r>
          </w:p>
        </w:tc>
        <w:tc>
          <w:tcPr>
            <w:tcW w:w="5391" w:type="dxa"/>
            <w:tcBorders>
              <w:top w:val="single" w:sz="8" w:space="0" w:color="000000"/>
              <w:left w:val="single" w:sz="8" w:space="0" w:color="000000"/>
              <w:bottom w:val="single" w:sz="8" w:space="0" w:color="000000"/>
              <w:right w:val="single" w:sz="8" w:space="0" w:color="000000"/>
            </w:tcBorders>
            <w:vAlign w:val="center"/>
          </w:tcPr>
          <w:p w14:paraId="040E7C0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69</w:t>
            </w:r>
          </w:p>
        </w:tc>
      </w:tr>
      <w:tr w:rsidR="0052696B" w:rsidRPr="00691A6C" w14:paraId="4A3A668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C8F52E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87.</w:t>
            </w:r>
          </w:p>
        </w:tc>
        <w:tc>
          <w:tcPr>
            <w:tcW w:w="4209" w:type="dxa"/>
            <w:tcBorders>
              <w:top w:val="single" w:sz="8" w:space="0" w:color="000000"/>
              <w:left w:val="single" w:sz="8" w:space="0" w:color="000000"/>
              <w:bottom w:val="single" w:sz="8" w:space="0" w:color="000000"/>
              <w:right w:val="single" w:sz="8" w:space="0" w:color="000000"/>
            </w:tcBorders>
            <w:vAlign w:val="center"/>
          </w:tcPr>
          <w:p w14:paraId="216BF8C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Смедеревска Паланка</w:t>
            </w:r>
          </w:p>
        </w:tc>
        <w:tc>
          <w:tcPr>
            <w:tcW w:w="5391" w:type="dxa"/>
            <w:tcBorders>
              <w:top w:val="single" w:sz="8" w:space="0" w:color="000000"/>
              <w:left w:val="single" w:sz="8" w:space="0" w:color="000000"/>
              <w:bottom w:val="single" w:sz="8" w:space="0" w:color="000000"/>
              <w:right w:val="single" w:sz="8" w:space="0" w:color="000000"/>
            </w:tcBorders>
            <w:vAlign w:val="center"/>
          </w:tcPr>
          <w:p w14:paraId="4633BF3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127</w:t>
            </w:r>
          </w:p>
        </w:tc>
      </w:tr>
      <w:tr w:rsidR="0052696B" w:rsidRPr="00691A6C" w14:paraId="261040A8"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D7D58C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89.</w:t>
            </w:r>
          </w:p>
        </w:tc>
        <w:tc>
          <w:tcPr>
            <w:tcW w:w="4209" w:type="dxa"/>
            <w:tcBorders>
              <w:top w:val="single" w:sz="8" w:space="0" w:color="000000"/>
              <w:left w:val="single" w:sz="8" w:space="0" w:color="000000"/>
              <w:bottom w:val="single" w:sz="8" w:space="0" w:color="000000"/>
              <w:right w:val="single" w:sz="8" w:space="0" w:color="000000"/>
            </w:tcBorders>
            <w:vAlign w:val="center"/>
          </w:tcPr>
          <w:p w14:paraId="0CC3F2E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Пожаревац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5449961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58</w:t>
            </w:r>
          </w:p>
        </w:tc>
      </w:tr>
      <w:tr w:rsidR="0052696B" w:rsidRPr="00691A6C" w14:paraId="0C2491E7"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88D455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90.</w:t>
            </w:r>
          </w:p>
        </w:tc>
        <w:tc>
          <w:tcPr>
            <w:tcW w:w="4209" w:type="dxa"/>
            <w:tcBorders>
              <w:top w:val="single" w:sz="8" w:space="0" w:color="000000"/>
              <w:left w:val="single" w:sz="8" w:space="0" w:color="000000"/>
              <w:bottom w:val="single" w:sz="8" w:space="0" w:color="000000"/>
              <w:right w:val="single" w:sz="8" w:space="0" w:color="000000"/>
            </w:tcBorders>
            <w:vAlign w:val="center"/>
          </w:tcPr>
          <w:p w14:paraId="3EAB2D4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Велико Градиште</w:t>
            </w:r>
          </w:p>
        </w:tc>
        <w:tc>
          <w:tcPr>
            <w:tcW w:w="5391" w:type="dxa"/>
            <w:tcBorders>
              <w:top w:val="single" w:sz="8" w:space="0" w:color="000000"/>
              <w:left w:val="single" w:sz="8" w:space="0" w:color="000000"/>
              <w:bottom w:val="single" w:sz="8" w:space="0" w:color="000000"/>
              <w:right w:val="single" w:sz="8" w:space="0" w:color="000000"/>
            </w:tcBorders>
            <w:vAlign w:val="center"/>
          </w:tcPr>
          <w:p w14:paraId="47F48F2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46</w:t>
            </w:r>
          </w:p>
        </w:tc>
      </w:tr>
      <w:tr w:rsidR="0052696B" w:rsidRPr="00691A6C" w14:paraId="7FB20BF9"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1FE106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91.</w:t>
            </w:r>
          </w:p>
        </w:tc>
        <w:tc>
          <w:tcPr>
            <w:tcW w:w="4209" w:type="dxa"/>
            <w:tcBorders>
              <w:top w:val="single" w:sz="8" w:space="0" w:color="000000"/>
              <w:left w:val="single" w:sz="8" w:space="0" w:color="000000"/>
              <w:bottom w:val="single" w:sz="8" w:space="0" w:color="000000"/>
              <w:right w:val="single" w:sz="8" w:space="0" w:color="000000"/>
            </w:tcBorders>
            <w:vAlign w:val="center"/>
          </w:tcPr>
          <w:p w14:paraId="3AC71B5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Голубац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0370211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r>
      <w:tr w:rsidR="0052696B" w:rsidRPr="00691A6C" w14:paraId="528F23C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C825E7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92.</w:t>
            </w:r>
          </w:p>
        </w:tc>
        <w:tc>
          <w:tcPr>
            <w:tcW w:w="4209" w:type="dxa"/>
            <w:tcBorders>
              <w:top w:val="single" w:sz="8" w:space="0" w:color="000000"/>
              <w:left w:val="single" w:sz="8" w:space="0" w:color="000000"/>
              <w:bottom w:val="single" w:sz="8" w:space="0" w:color="000000"/>
              <w:right w:val="single" w:sz="8" w:space="0" w:color="000000"/>
            </w:tcBorders>
            <w:vAlign w:val="center"/>
          </w:tcPr>
          <w:p w14:paraId="606FFE8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Жабари</w:t>
            </w:r>
          </w:p>
        </w:tc>
        <w:tc>
          <w:tcPr>
            <w:tcW w:w="5391" w:type="dxa"/>
            <w:tcBorders>
              <w:top w:val="single" w:sz="8" w:space="0" w:color="000000"/>
              <w:left w:val="single" w:sz="8" w:space="0" w:color="000000"/>
              <w:bottom w:val="single" w:sz="8" w:space="0" w:color="000000"/>
              <w:right w:val="single" w:sz="8" w:space="0" w:color="000000"/>
            </w:tcBorders>
            <w:vAlign w:val="center"/>
          </w:tcPr>
          <w:p w14:paraId="4384A3D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33</w:t>
            </w:r>
          </w:p>
        </w:tc>
      </w:tr>
      <w:tr w:rsidR="0052696B" w:rsidRPr="00691A6C" w14:paraId="2E509F1B"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85DA3D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93.</w:t>
            </w:r>
          </w:p>
        </w:tc>
        <w:tc>
          <w:tcPr>
            <w:tcW w:w="4209" w:type="dxa"/>
            <w:tcBorders>
              <w:top w:val="single" w:sz="8" w:space="0" w:color="000000"/>
              <w:left w:val="single" w:sz="8" w:space="0" w:color="000000"/>
              <w:bottom w:val="single" w:sz="8" w:space="0" w:color="000000"/>
              <w:right w:val="single" w:sz="8" w:space="0" w:color="000000"/>
            </w:tcBorders>
            <w:vAlign w:val="center"/>
          </w:tcPr>
          <w:p w14:paraId="1B62B78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Жагубица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3526D89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w:t>
            </w:r>
          </w:p>
        </w:tc>
      </w:tr>
      <w:tr w:rsidR="0052696B" w:rsidRPr="00691A6C" w14:paraId="0D2EDC28"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5F49EC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94.</w:t>
            </w:r>
          </w:p>
        </w:tc>
        <w:tc>
          <w:tcPr>
            <w:tcW w:w="4209" w:type="dxa"/>
            <w:tcBorders>
              <w:top w:val="single" w:sz="8" w:space="0" w:color="000000"/>
              <w:left w:val="single" w:sz="8" w:space="0" w:color="000000"/>
              <w:bottom w:val="single" w:sz="8" w:space="0" w:color="000000"/>
              <w:right w:val="single" w:sz="8" w:space="0" w:color="000000"/>
            </w:tcBorders>
            <w:vAlign w:val="center"/>
          </w:tcPr>
          <w:p w14:paraId="747B4B0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Кучево</w:t>
            </w:r>
          </w:p>
        </w:tc>
        <w:tc>
          <w:tcPr>
            <w:tcW w:w="5391" w:type="dxa"/>
            <w:tcBorders>
              <w:top w:val="single" w:sz="8" w:space="0" w:color="000000"/>
              <w:left w:val="single" w:sz="8" w:space="0" w:color="000000"/>
              <w:bottom w:val="single" w:sz="8" w:space="0" w:color="000000"/>
              <w:right w:val="single" w:sz="8" w:space="0" w:color="000000"/>
            </w:tcBorders>
            <w:vAlign w:val="center"/>
          </w:tcPr>
          <w:p w14:paraId="38FAEBA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r>
      <w:tr w:rsidR="0052696B" w:rsidRPr="00691A6C" w14:paraId="7298EA8A"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9C09B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95.</w:t>
            </w:r>
          </w:p>
        </w:tc>
        <w:tc>
          <w:tcPr>
            <w:tcW w:w="4209" w:type="dxa"/>
            <w:tcBorders>
              <w:top w:val="single" w:sz="8" w:space="0" w:color="000000"/>
              <w:left w:val="single" w:sz="8" w:space="0" w:color="000000"/>
              <w:bottom w:val="single" w:sz="8" w:space="0" w:color="000000"/>
              <w:right w:val="single" w:sz="8" w:space="0" w:color="000000"/>
            </w:tcBorders>
            <w:vAlign w:val="center"/>
          </w:tcPr>
          <w:p w14:paraId="4D15E8E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Мало Црниће</w:t>
            </w:r>
          </w:p>
        </w:tc>
        <w:tc>
          <w:tcPr>
            <w:tcW w:w="5391" w:type="dxa"/>
            <w:tcBorders>
              <w:top w:val="single" w:sz="8" w:space="0" w:color="000000"/>
              <w:left w:val="single" w:sz="8" w:space="0" w:color="000000"/>
              <w:bottom w:val="single" w:sz="8" w:space="0" w:color="000000"/>
              <w:right w:val="single" w:sz="8" w:space="0" w:color="000000"/>
            </w:tcBorders>
            <w:vAlign w:val="center"/>
          </w:tcPr>
          <w:p w14:paraId="5C959C4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38</w:t>
            </w:r>
          </w:p>
        </w:tc>
      </w:tr>
      <w:tr w:rsidR="0052696B" w:rsidRPr="00691A6C" w14:paraId="375DFD22"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F6AAA6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96.</w:t>
            </w:r>
          </w:p>
        </w:tc>
        <w:tc>
          <w:tcPr>
            <w:tcW w:w="4209" w:type="dxa"/>
            <w:tcBorders>
              <w:top w:val="single" w:sz="8" w:space="0" w:color="000000"/>
              <w:left w:val="single" w:sz="8" w:space="0" w:color="000000"/>
              <w:bottom w:val="single" w:sz="8" w:space="0" w:color="000000"/>
              <w:right w:val="single" w:sz="8" w:space="0" w:color="000000"/>
            </w:tcBorders>
            <w:vAlign w:val="center"/>
          </w:tcPr>
          <w:p w14:paraId="6A188F2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Петровац на Млави</w:t>
            </w:r>
          </w:p>
        </w:tc>
        <w:tc>
          <w:tcPr>
            <w:tcW w:w="5391" w:type="dxa"/>
            <w:tcBorders>
              <w:top w:val="single" w:sz="8" w:space="0" w:color="000000"/>
              <w:left w:val="single" w:sz="8" w:space="0" w:color="000000"/>
              <w:bottom w:val="single" w:sz="8" w:space="0" w:color="000000"/>
              <w:right w:val="single" w:sz="8" w:space="0" w:color="000000"/>
            </w:tcBorders>
            <w:vAlign w:val="center"/>
          </w:tcPr>
          <w:p w14:paraId="4B37D11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58</w:t>
            </w:r>
          </w:p>
        </w:tc>
      </w:tr>
      <w:tr w:rsidR="0052696B" w:rsidRPr="00691A6C" w14:paraId="79AB1470"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BC4D2A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97.</w:t>
            </w:r>
          </w:p>
        </w:tc>
        <w:tc>
          <w:tcPr>
            <w:tcW w:w="4209" w:type="dxa"/>
            <w:tcBorders>
              <w:top w:val="single" w:sz="8" w:space="0" w:color="000000"/>
              <w:left w:val="single" w:sz="8" w:space="0" w:color="000000"/>
              <w:bottom w:val="single" w:sz="8" w:space="0" w:color="000000"/>
              <w:right w:val="single" w:sz="8" w:space="0" w:color="000000"/>
            </w:tcBorders>
            <w:vAlign w:val="center"/>
          </w:tcPr>
          <w:p w14:paraId="38D2073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Шабац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6C6BABC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133</w:t>
            </w:r>
          </w:p>
        </w:tc>
      </w:tr>
      <w:tr w:rsidR="0052696B" w:rsidRPr="00691A6C" w14:paraId="2A1E507D"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333C10C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98.</w:t>
            </w:r>
          </w:p>
        </w:tc>
        <w:tc>
          <w:tcPr>
            <w:tcW w:w="4209" w:type="dxa"/>
            <w:tcBorders>
              <w:top w:val="single" w:sz="8" w:space="0" w:color="000000"/>
              <w:left w:val="single" w:sz="8" w:space="0" w:color="000000"/>
              <w:bottom w:val="single" w:sz="8" w:space="0" w:color="000000"/>
              <w:right w:val="single" w:sz="8" w:space="0" w:color="000000"/>
            </w:tcBorders>
            <w:vAlign w:val="center"/>
          </w:tcPr>
          <w:p w14:paraId="225CD1D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Богатић</w:t>
            </w:r>
          </w:p>
        </w:tc>
        <w:tc>
          <w:tcPr>
            <w:tcW w:w="5391" w:type="dxa"/>
            <w:tcBorders>
              <w:top w:val="single" w:sz="8" w:space="0" w:color="000000"/>
              <w:left w:val="single" w:sz="8" w:space="0" w:color="000000"/>
              <w:bottom w:val="single" w:sz="8" w:space="0" w:color="000000"/>
              <w:right w:val="single" w:sz="8" w:space="0" w:color="000000"/>
            </w:tcBorders>
            <w:vAlign w:val="center"/>
          </w:tcPr>
          <w:p w14:paraId="5DEB621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73</w:t>
            </w:r>
          </w:p>
        </w:tc>
      </w:tr>
      <w:tr w:rsidR="0052696B" w:rsidRPr="00691A6C" w14:paraId="461B784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802A03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99.</w:t>
            </w:r>
          </w:p>
        </w:tc>
        <w:tc>
          <w:tcPr>
            <w:tcW w:w="4209" w:type="dxa"/>
            <w:tcBorders>
              <w:top w:val="single" w:sz="8" w:space="0" w:color="000000"/>
              <w:left w:val="single" w:sz="8" w:space="0" w:color="000000"/>
              <w:bottom w:val="single" w:sz="8" w:space="0" w:color="000000"/>
              <w:right w:val="single" w:sz="8" w:space="0" w:color="000000"/>
            </w:tcBorders>
            <w:vAlign w:val="center"/>
          </w:tcPr>
          <w:p w14:paraId="47C9C29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Владимирци</w:t>
            </w:r>
          </w:p>
        </w:tc>
        <w:tc>
          <w:tcPr>
            <w:tcW w:w="5391" w:type="dxa"/>
            <w:tcBorders>
              <w:top w:val="single" w:sz="8" w:space="0" w:color="000000"/>
              <w:left w:val="single" w:sz="8" w:space="0" w:color="000000"/>
              <w:bottom w:val="single" w:sz="8" w:space="0" w:color="000000"/>
              <w:right w:val="single" w:sz="8" w:space="0" w:color="000000"/>
            </w:tcBorders>
            <w:vAlign w:val="center"/>
          </w:tcPr>
          <w:p w14:paraId="223AD57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50</w:t>
            </w:r>
          </w:p>
        </w:tc>
      </w:tr>
      <w:tr w:rsidR="0052696B" w:rsidRPr="00691A6C" w14:paraId="6E0C39CE"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6E19A3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100.</w:t>
            </w:r>
          </w:p>
        </w:tc>
        <w:tc>
          <w:tcPr>
            <w:tcW w:w="4209" w:type="dxa"/>
            <w:tcBorders>
              <w:top w:val="single" w:sz="8" w:space="0" w:color="000000"/>
              <w:left w:val="single" w:sz="8" w:space="0" w:color="000000"/>
              <w:bottom w:val="single" w:sz="8" w:space="0" w:color="000000"/>
              <w:right w:val="single" w:sz="8" w:space="0" w:color="000000"/>
            </w:tcBorders>
            <w:vAlign w:val="center"/>
          </w:tcPr>
          <w:p w14:paraId="37E66E8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Коцељева</w:t>
            </w:r>
          </w:p>
        </w:tc>
        <w:tc>
          <w:tcPr>
            <w:tcW w:w="5391" w:type="dxa"/>
            <w:tcBorders>
              <w:top w:val="single" w:sz="8" w:space="0" w:color="000000"/>
              <w:left w:val="single" w:sz="8" w:space="0" w:color="000000"/>
              <w:bottom w:val="single" w:sz="8" w:space="0" w:color="000000"/>
              <w:right w:val="single" w:sz="8" w:space="0" w:color="000000"/>
            </w:tcBorders>
            <w:vAlign w:val="center"/>
          </w:tcPr>
          <w:p w14:paraId="1E2AE12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45</w:t>
            </w:r>
          </w:p>
        </w:tc>
      </w:tr>
      <w:tr w:rsidR="0052696B" w:rsidRPr="00691A6C" w14:paraId="284F6D7F"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6128D3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101.</w:t>
            </w:r>
          </w:p>
        </w:tc>
        <w:tc>
          <w:tcPr>
            <w:tcW w:w="4209" w:type="dxa"/>
            <w:tcBorders>
              <w:top w:val="single" w:sz="8" w:space="0" w:color="000000"/>
              <w:left w:val="single" w:sz="8" w:space="0" w:color="000000"/>
              <w:bottom w:val="single" w:sz="8" w:space="0" w:color="000000"/>
              <w:right w:val="single" w:sz="8" w:space="0" w:color="000000"/>
            </w:tcBorders>
            <w:vAlign w:val="center"/>
          </w:tcPr>
          <w:p w14:paraId="70C0811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Блаце</w:t>
            </w:r>
          </w:p>
        </w:tc>
        <w:tc>
          <w:tcPr>
            <w:tcW w:w="5391" w:type="dxa"/>
            <w:tcBorders>
              <w:top w:val="single" w:sz="8" w:space="0" w:color="000000"/>
              <w:left w:val="single" w:sz="8" w:space="0" w:color="000000"/>
              <w:bottom w:val="single" w:sz="8" w:space="0" w:color="000000"/>
              <w:right w:val="single" w:sz="8" w:space="0" w:color="000000"/>
            </w:tcBorders>
            <w:vAlign w:val="center"/>
          </w:tcPr>
          <w:p w14:paraId="242486A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73</w:t>
            </w:r>
          </w:p>
        </w:tc>
      </w:tr>
      <w:tr w:rsidR="0052696B" w:rsidRPr="00691A6C" w14:paraId="72D49EF5"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0A28620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102.</w:t>
            </w:r>
          </w:p>
        </w:tc>
        <w:tc>
          <w:tcPr>
            <w:tcW w:w="4209" w:type="dxa"/>
            <w:tcBorders>
              <w:top w:val="single" w:sz="8" w:space="0" w:color="000000"/>
              <w:left w:val="single" w:sz="8" w:space="0" w:color="000000"/>
              <w:bottom w:val="single" w:sz="8" w:space="0" w:color="000000"/>
              <w:right w:val="single" w:sz="8" w:space="0" w:color="000000"/>
            </w:tcBorders>
            <w:vAlign w:val="center"/>
          </w:tcPr>
          <w:p w14:paraId="4A45658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Житорађа</w:t>
            </w:r>
          </w:p>
        </w:tc>
        <w:tc>
          <w:tcPr>
            <w:tcW w:w="5391" w:type="dxa"/>
            <w:tcBorders>
              <w:top w:val="single" w:sz="8" w:space="0" w:color="000000"/>
              <w:left w:val="single" w:sz="8" w:space="0" w:color="000000"/>
              <w:bottom w:val="single" w:sz="8" w:space="0" w:color="000000"/>
              <w:right w:val="single" w:sz="8" w:space="0" w:color="000000"/>
            </w:tcBorders>
            <w:vAlign w:val="center"/>
          </w:tcPr>
          <w:p w14:paraId="6355EF9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38</w:t>
            </w:r>
          </w:p>
        </w:tc>
      </w:tr>
      <w:tr w:rsidR="0052696B" w:rsidRPr="00691A6C" w14:paraId="6D5E4E4D"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1E324E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103.</w:t>
            </w:r>
          </w:p>
        </w:tc>
        <w:tc>
          <w:tcPr>
            <w:tcW w:w="4209" w:type="dxa"/>
            <w:tcBorders>
              <w:top w:val="single" w:sz="8" w:space="0" w:color="000000"/>
              <w:left w:val="single" w:sz="8" w:space="0" w:color="000000"/>
              <w:bottom w:val="single" w:sz="8" w:space="0" w:color="000000"/>
              <w:right w:val="single" w:sz="8" w:space="0" w:color="000000"/>
            </w:tcBorders>
            <w:vAlign w:val="center"/>
          </w:tcPr>
          <w:p w14:paraId="620C5EC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Куршумлија</w:t>
            </w:r>
          </w:p>
        </w:tc>
        <w:tc>
          <w:tcPr>
            <w:tcW w:w="5391" w:type="dxa"/>
            <w:tcBorders>
              <w:top w:val="single" w:sz="8" w:space="0" w:color="000000"/>
              <w:left w:val="single" w:sz="8" w:space="0" w:color="000000"/>
              <w:bottom w:val="single" w:sz="8" w:space="0" w:color="000000"/>
              <w:right w:val="single" w:sz="8" w:space="0" w:color="000000"/>
            </w:tcBorders>
            <w:vAlign w:val="center"/>
          </w:tcPr>
          <w:p w14:paraId="0F9BF6F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115</w:t>
            </w:r>
          </w:p>
        </w:tc>
      </w:tr>
      <w:tr w:rsidR="0052696B" w:rsidRPr="00691A6C" w14:paraId="388D0125"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5EEC16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104.</w:t>
            </w:r>
          </w:p>
        </w:tc>
        <w:tc>
          <w:tcPr>
            <w:tcW w:w="4209" w:type="dxa"/>
            <w:tcBorders>
              <w:top w:val="single" w:sz="8" w:space="0" w:color="000000"/>
              <w:left w:val="single" w:sz="8" w:space="0" w:color="000000"/>
              <w:bottom w:val="single" w:sz="8" w:space="0" w:color="000000"/>
              <w:right w:val="single" w:sz="8" w:space="0" w:color="000000"/>
            </w:tcBorders>
            <w:vAlign w:val="center"/>
          </w:tcPr>
          <w:p w14:paraId="437D852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Прокупље</w:t>
            </w:r>
          </w:p>
        </w:tc>
        <w:tc>
          <w:tcPr>
            <w:tcW w:w="5391" w:type="dxa"/>
            <w:tcBorders>
              <w:top w:val="single" w:sz="8" w:space="0" w:color="000000"/>
              <w:left w:val="single" w:sz="8" w:space="0" w:color="000000"/>
              <w:bottom w:val="single" w:sz="8" w:space="0" w:color="000000"/>
              <w:right w:val="single" w:sz="8" w:space="0" w:color="000000"/>
            </w:tcBorders>
            <w:vAlign w:val="center"/>
          </w:tcPr>
          <w:p w14:paraId="416AC82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75</w:t>
            </w:r>
          </w:p>
        </w:tc>
      </w:tr>
      <w:tr w:rsidR="0052696B" w:rsidRPr="00691A6C" w14:paraId="670BD4B3"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471A9C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105.</w:t>
            </w:r>
          </w:p>
        </w:tc>
        <w:tc>
          <w:tcPr>
            <w:tcW w:w="4209" w:type="dxa"/>
            <w:tcBorders>
              <w:top w:val="single" w:sz="8" w:space="0" w:color="000000"/>
              <w:left w:val="single" w:sz="8" w:space="0" w:color="000000"/>
              <w:bottom w:val="single" w:sz="8" w:space="0" w:color="000000"/>
              <w:right w:val="single" w:sz="8" w:space="0" w:color="000000"/>
            </w:tcBorders>
            <w:vAlign w:val="center"/>
          </w:tcPr>
          <w:p w14:paraId="678B201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Зајечар</w:t>
            </w:r>
          </w:p>
        </w:tc>
        <w:tc>
          <w:tcPr>
            <w:tcW w:w="5391" w:type="dxa"/>
            <w:tcBorders>
              <w:top w:val="single" w:sz="8" w:space="0" w:color="000000"/>
              <w:left w:val="single" w:sz="8" w:space="0" w:color="000000"/>
              <w:bottom w:val="single" w:sz="8" w:space="0" w:color="000000"/>
              <w:right w:val="single" w:sz="8" w:space="0" w:color="000000"/>
            </w:tcBorders>
            <w:vAlign w:val="center"/>
          </w:tcPr>
          <w:p w14:paraId="5F5BFD2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153</w:t>
            </w:r>
          </w:p>
        </w:tc>
      </w:tr>
      <w:tr w:rsidR="0052696B" w:rsidRPr="00691A6C" w14:paraId="6D33737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BEBC9D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106.</w:t>
            </w:r>
          </w:p>
        </w:tc>
        <w:tc>
          <w:tcPr>
            <w:tcW w:w="4209" w:type="dxa"/>
            <w:tcBorders>
              <w:top w:val="single" w:sz="8" w:space="0" w:color="000000"/>
              <w:left w:val="single" w:sz="8" w:space="0" w:color="000000"/>
              <w:bottom w:val="single" w:sz="8" w:space="0" w:color="000000"/>
              <w:right w:val="single" w:sz="8" w:space="0" w:color="000000"/>
            </w:tcBorders>
            <w:vAlign w:val="center"/>
          </w:tcPr>
          <w:p w14:paraId="2FAA3B4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Бољевац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30B00EC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145</w:t>
            </w:r>
          </w:p>
        </w:tc>
      </w:tr>
      <w:tr w:rsidR="0052696B" w:rsidRPr="00691A6C" w14:paraId="703E2128"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69E12BD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107.</w:t>
            </w:r>
          </w:p>
        </w:tc>
        <w:tc>
          <w:tcPr>
            <w:tcW w:w="4209" w:type="dxa"/>
            <w:tcBorders>
              <w:top w:val="single" w:sz="8" w:space="0" w:color="000000"/>
              <w:left w:val="single" w:sz="8" w:space="0" w:color="000000"/>
              <w:bottom w:val="single" w:sz="8" w:space="0" w:color="000000"/>
              <w:right w:val="single" w:sz="8" w:space="0" w:color="000000"/>
            </w:tcBorders>
            <w:vAlign w:val="center"/>
          </w:tcPr>
          <w:p w14:paraId="7E5AC25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Књажевац</w:t>
            </w:r>
          </w:p>
        </w:tc>
        <w:tc>
          <w:tcPr>
            <w:tcW w:w="5391" w:type="dxa"/>
            <w:tcBorders>
              <w:top w:val="single" w:sz="8" w:space="0" w:color="000000"/>
              <w:left w:val="single" w:sz="8" w:space="0" w:color="000000"/>
              <w:bottom w:val="single" w:sz="8" w:space="0" w:color="000000"/>
              <w:right w:val="single" w:sz="8" w:space="0" w:color="000000"/>
            </w:tcBorders>
            <w:vAlign w:val="center"/>
          </w:tcPr>
          <w:p w14:paraId="7ADFA15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167</w:t>
            </w:r>
          </w:p>
        </w:tc>
      </w:tr>
      <w:tr w:rsidR="0052696B" w:rsidRPr="00691A6C" w14:paraId="75046CEA"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1A8AFA8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108.</w:t>
            </w:r>
          </w:p>
        </w:tc>
        <w:tc>
          <w:tcPr>
            <w:tcW w:w="4209" w:type="dxa"/>
            <w:tcBorders>
              <w:top w:val="single" w:sz="8" w:space="0" w:color="000000"/>
              <w:left w:val="single" w:sz="8" w:space="0" w:color="000000"/>
              <w:bottom w:val="single" w:sz="8" w:space="0" w:color="000000"/>
              <w:right w:val="single" w:sz="8" w:space="0" w:color="000000"/>
            </w:tcBorders>
            <w:vAlign w:val="center"/>
          </w:tcPr>
          <w:p w14:paraId="60BA2F1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Соко Бања</w:t>
            </w:r>
          </w:p>
        </w:tc>
        <w:tc>
          <w:tcPr>
            <w:tcW w:w="5391" w:type="dxa"/>
            <w:tcBorders>
              <w:top w:val="single" w:sz="8" w:space="0" w:color="000000"/>
              <w:left w:val="single" w:sz="8" w:space="0" w:color="000000"/>
              <w:bottom w:val="single" w:sz="8" w:space="0" w:color="000000"/>
              <w:right w:val="single" w:sz="8" w:space="0" w:color="000000"/>
            </w:tcBorders>
            <w:vAlign w:val="center"/>
          </w:tcPr>
          <w:p w14:paraId="61AE411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133</w:t>
            </w:r>
          </w:p>
        </w:tc>
      </w:tr>
      <w:tr w:rsidR="0052696B" w:rsidRPr="00691A6C" w14:paraId="2F1FC937"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5D3517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113.</w:t>
            </w:r>
          </w:p>
        </w:tc>
        <w:tc>
          <w:tcPr>
            <w:tcW w:w="4209" w:type="dxa"/>
            <w:tcBorders>
              <w:top w:val="single" w:sz="8" w:space="0" w:color="000000"/>
              <w:left w:val="single" w:sz="8" w:space="0" w:color="000000"/>
              <w:bottom w:val="single" w:sz="8" w:space="0" w:color="000000"/>
              <w:right w:val="single" w:sz="8" w:space="0" w:color="000000"/>
            </w:tcBorders>
            <w:vAlign w:val="center"/>
          </w:tcPr>
          <w:p w14:paraId="56E9BAE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Лозница</w:t>
            </w:r>
          </w:p>
        </w:tc>
        <w:tc>
          <w:tcPr>
            <w:tcW w:w="5391" w:type="dxa"/>
            <w:tcBorders>
              <w:top w:val="single" w:sz="8" w:space="0" w:color="000000"/>
              <w:left w:val="single" w:sz="8" w:space="0" w:color="000000"/>
              <w:bottom w:val="single" w:sz="8" w:space="0" w:color="000000"/>
              <w:right w:val="single" w:sz="8" w:space="0" w:color="000000"/>
            </w:tcBorders>
            <w:vAlign w:val="center"/>
          </w:tcPr>
          <w:p w14:paraId="5FB49E0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129</w:t>
            </w:r>
          </w:p>
        </w:tc>
      </w:tr>
      <w:tr w:rsidR="0052696B" w:rsidRPr="00691A6C" w14:paraId="40998D66"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717705D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114.</w:t>
            </w:r>
          </w:p>
        </w:tc>
        <w:tc>
          <w:tcPr>
            <w:tcW w:w="4209" w:type="dxa"/>
            <w:tcBorders>
              <w:top w:val="single" w:sz="8" w:space="0" w:color="000000"/>
              <w:left w:val="single" w:sz="8" w:space="0" w:color="000000"/>
              <w:bottom w:val="single" w:sz="8" w:space="0" w:color="000000"/>
              <w:right w:val="single" w:sz="8" w:space="0" w:color="000000"/>
            </w:tcBorders>
            <w:vAlign w:val="center"/>
          </w:tcPr>
          <w:p w14:paraId="7E26FDA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Крупањ</w:t>
            </w:r>
          </w:p>
        </w:tc>
        <w:tc>
          <w:tcPr>
            <w:tcW w:w="5391" w:type="dxa"/>
            <w:tcBorders>
              <w:top w:val="single" w:sz="8" w:space="0" w:color="000000"/>
              <w:left w:val="single" w:sz="8" w:space="0" w:color="000000"/>
              <w:bottom w:val="single" w:sz="8" w:space="0" w:color="000000"/>
              <w:right w:val="single" w:sz="8" w:space="0" w:color="000000"/>
            </w:tcBorders>
            <w:vAlign w:val="center"/>
          </w:tcPr>
          <w:p w14:paraId="38DE3B6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85</w:t>
            </w:r>
          </w:p>
        </w:tc>
      </w:tr>
      <w:tr w:rsidR="0052696B" w:rsidRPr="00691A6C" w14:paraId="40D51384"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5DD2579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115.</w:t>
            </w:r>
          </w:p>
        </w:tc>
        <w:tc>
          <w:tcPr>
            <w:tcW w:w="4209" w:type="dxa"/>
            <w:tcBorders>
              <w:top w:val="single" w:sz="8" w:space="0" w:color="000000"/>
              <w:left w:val="single" w:sz="8" w:space="0" w:color="000000"/>
              <w:bottom w:val="single" w:sz="8" w:space="0" w:color="000000"/>
              <w:right w:val="single" w:sz="8" w:space="0" w:color="000000"/>
            </w:tcBorders>
            <w:vAlign w:val="center"/>
          </w:tcPr>
          <w:p w14:paraId="6978593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Љубовија</w:t>
            </w:r>
          </w:p>
        </w:tc>
        <w:tc>
          <w:tcPr>
            <w:tcW w:w="5391" w:type="dxa"/>
            <w:tcBorders>
              <w:top w:val="single" w:sz="8" w:space="0" w:color="000000"/>
              <w:left w:val="single" w:sz="8" w:space="0" w:color="000000"/>
              <w:bottom w:val="single" w:sz="8" w:space="0" w:color="000000"/>
              <w:right w:val="single" w:sz="8" w:space="0" w:color="000000"/>
            </w:tcBorders>
            <w:vAlign w:val="center"/>
          </w:tcPr>
          <w:p w14:paraId="490430E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64</w:t>
            </w:r>
          </w:p>
        </w:tc>
      </w:tr>
      <w:tr w:rsidR="0052696B" w:rsidRPr="00691A6C" w14:paraId="5F8FE193"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495A839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116.</w:t>
            </w:r>
          </w:p>
        </w:tc>
        <w:tc>
          <w:tcPr>
            <w:tcW w:w="4209" w:type="dxa"/>
            <w:tcBorders>
              <w:top w:val="single" w:sz="8" w:space="0" w:color="000000"/>
              <w:left w:val="single" w:sz="8" w:space="0" w:color="000000"/>
              <w:bottom w:val="single" w:sz="8" w:space="0" w:color="000000"/>
              <w:right w:val="single" w:sz="8" w:space="0" w:color="000000"/>
            </w:tcBorders>
            <w:vAlign w:val="center"/>
          </w:tcPr>
          <w:p w14:paraId="30784E5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Мали Зворник</w:t>
            </w:r>
          </w:p>
        </w:tc>
        <w:tc>
          <w:tcPr>
            <w:tcW w:w="5391" w:type="dxa"/>
            <w:tcBorders>
              <w:top w:val="single" w:sz="8" w:space="0" w:color="000000"/>
              <w:left w:val="single" w:sz="8" w:space="0" w:color="000000"/>
              <w:bottom w:val="single" w:sz="8" w:space="0" w:color="000000"/>
              <w:right w:val="single" w:sz="8" w:space="0" w:color="000000"/>
            </w:tcBorders>
            <w:vAlign w:val="center"/>
          </w:tcPr>
          <w:p w14:paraId="126248C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23</w:t>
            </w:r>
          </w:p>
        </w:tc>
      </w:tr>
      <w:tr w:rsidR="0052696B" w:rsidRPr="00691A6C" w14:paraId="7BDA6F5C" w14:textId="77777777">
        <w:trPr>
          <w:trHeight w:val="45"/>
          <w:tblCellSpacing w:w="0" w:type="auto"/>
        </w:trPr>
        <w:tc>
          <w:tcPr>
            <w:tcW w:w="4800" w:type="dxa"/>
            <w:tcBorders>
              <w:top w:val="single" w:sz="8" w:space="0" w:color="000000"/>
              <w:left w:val="single" w:sz="8" w:space="0" w:color="000000"/>
              <w:bottom w:val="single" w:sz="8" w:space="0" w:color="000000"/>
              <w:right w:val="single" w:sz="8" w:space="0" w:color="000000"/>
            </w:tcBorders>
            <w:vAlign w:val="center"/>
          </w:tcPr>
          <w:p w14:paraId="2DCD9CF8" w14:textId="77777777" w:rsidR="0052696B" w:rsidRPr="00691A6C" w:rsidRDefault="0052696B">
            <w:pPr>
              <w:rPr>
                <w:rFonts w:ascii="Times New Roman" w:hAnsi="Times New Roman" w:cs="Times New Roman"/>
                <w:sz w:val="24"/>
                <w:szCs w:val="24"/>
              </w:rPr>
            </w:pPr>
          </w:p>
        </w:tc>
        <w:tc>
          <w:tcPr>
            <w:tcW w:w="4209" w:type="dxa"/>
            <w:tcBorders>
              <w:top w:val="single" w:sz="8" w:space="0" w:color="000000"/>
              <w:left w:val="single" w:sz="8" w:space="0" w:color="000000"/>
              <w:bottom w:val="single" w:sz="8" w:space="0" w:color="000000"/>
              <w:right w:val="single" w:sz="8" w:space="0" w:color="000000"/>
            </w:tcBorders>
            <w:vAlign w:val="center"/>
          </w:tcPr>
          <w:p w14:paraId="440BA46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УКУПНО</w:t>
            </w:r>
          </w:p>
        </w:tc>
        <w:tc>
          <w:tcPr>
            <w:tcW w:w="5391" w:type="dxa"/>
            <w:tcBorders>
              <w:top w:val="single" w:sz="8" w:space="0" w:color="000000"/>
              <w:left w:val="single" w:sz="8" w:space="0" w:color="000000"/>
              <w:bottom w:val="single" w:sz="8" w:space="0" w:color="000000"/>
              <w:right w:val="single" w:sz="8" w:space="0" w:color="000000"/>
            </w:tcBorders>
            <w:vAlign w:val="center"/>
          </w:tcPr>
          <w:p w14:paraId="0DAE896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6599</w:t>
            </w:r>
          </w:p>
        </w:tc>
      </w:tr>
    </w:tbl>
    <w:p w14:paraId="05EF240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Свака ПССС израђује 1500 написаних савета, ако су дати у складу са оптималним роковима и бројем пољопривредних газдинстава приказаним у табелама 5, 6. и 7. овог програма, а највише четири за исто пољопривредно газдинство, при чему у оквиру </w:t>
      </w:r>
      <w:r w:rsidRPr="00691A6C">
        <w:rPr>
          <w:rFonts w:ascii="Times New Roman" w:hAnsi="Times New Roman" w:cs="Times New Roman"/>
          <w:color w:val="000000"/>
          <w:sz w:val="24"/>
          <w:szCs w:val="24"/>
        </w:rPr>
        <w:lastRenderedPageBreak/>
        <w:t>савета не може бити обухваћено више од 10% парцела на којима је обављен овај посао у 2021. години.</w:t>
      </w:r>
    </w:p>
    <w:p w14:paraId="42468B25"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4) Саветодавни послови као помоћ при попуњавању формулара и апликационих образаца и у изради једноставних пословних планова</w:t>
      </w:r>
    </w:p>
    <w:p w14:paraId="2754D96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пружа помоћ пољопривредним произвођачима при упису у Регистар пољопривредних газдинстава и обнови регистрације у складу са прописима којимa се уређује пољопривреда и рурални развој.</w:t>
      </w:r>
    </w:p>
    <w:p w14:paraId="7D25A29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пружа помоћ пољопривредним произвођачима са производњом грожђа при упису у Виноградарски регистар, као и пољопривредним произвођачима са производњом вина при упису у Винарски регистар у складу са прописима којима се уређује вино.</w:t>
      </w:r>
    </w:p>
    <w:p w14:paraId="27DAF7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пружа помоћ пољопривредним произвођачима при попуњавању формулара и апликационих образаца за коришћење директних подстицаја, подстицаја мерама руралног развоја, посебних подстицаја и кредитне подршке у складу са прописима којима се уређују подстицаји у пољопривреди и руралном развоју.</w:t>
      </w:r>
    </w:p>
    <w:p w14:paraId="164C839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пружа помоћ пољопривредним произвођачима при попуњавању формулара и апликационих образаца за коришћење подстицаја у складу са мерама подршке за спровођење пољопривредне политике које су јединице локалне самоуправе утврдиле за подручје територије које покривају.</w:t>
      </w:r>
    </w:p>
    <w:p w14:paraId="1061A8F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Саветодавац пружа помоћ пољопривредним произвођачима у остваривању права на коришћење бесповратних средстава у оквиру Пројекта за конкурентну пољопривреду Светске банке, </w:t>
      </w:r>
      <w:r w:rsidRPr="00691A6C">
        <w:rPr>
          <w:rFonts w:ascii="Times New Roman" w:hAnsi="Times New Roman" w:cs="Times New Roman"/>
          <w:i/>
          <w:color w:val="000000"/>
          <w:sz w:val="24"/>
          <w:szCs w:val="24"/>
        </w:rPr>
        <w:t>Serbia Competitive Agriculture Project</w:t>
      </w:r>
      <w:r w:rsidRPr="00691A6C">
        <w:rPr>
          <w:rFonts w:ascii="Times New Roman" w:hAnsi="Times New Roman" w:cs="Times New Roman"/>
          <w:color w:val="000000"/>
          <w:sz w:val="24"/>
          <w:szCs w:val="24"/>
        </w:rPr>
        <w:t xml:space="preserve"> (SCAP).</w:t>
      </w:r>
    </w:p>
    <w:p w14:paraId="0D9C463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пружа помоћ пољопривредним произвођачима, потенцијалним ИПАРД корисницима, у остваривању права на ИПАРД подстицаје у смислу њихове припреме и припреме документације за аплицирање.</w:t>
      </w:r>
    </w:p>
    <w:p w14:paraId="3F3EFCE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пружа помоћ пољопривредним произвођачима у изради једноставних пословних планова приликом конкурисања или подношења захтева за коришћење средстава у складу са прописима којима се уређују подстицаји у пољопривреди и руралном развоју и приликом конкурисања за друге изворе финансирања. У изради једноставних пословних планова учествују највише један аутор и један коаутор.</w:t>
      </w:r>
    </w:p>
    <w:p w14:paraId="6E782D7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Максималан број формулара и апликационих образаца у чијем попуњавању пољопривредном произвођачу саветодавац пружа помоћ је 300.</w:t>
      </w:r>
    </w:p>
    <w:p w14:paraId="1374ED0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Максималан број једноставних пословних планова и других докумената у чијој изради пољопривредном произвођачу саветодавац пружа помоћ је 20.</w:t>
      </w:r>
    </w:p>
    <w:p w14:paraId="07B5BB0D"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5) Давање савета пољопривредним произвођачима корисницима подстицаја</w:t>
      </w:r>
    </w:p>
    <w:p w14:paraId="61D59A3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Саветодавац у току године обавља саветодавне послове са највише 100 пољопривредних произвођача који су носиоци пољопривредних газдинстава, а који су </w:t>
      </w:r>
      <w:r w:rsidRPr="00691A6C">
        <w:rPr>
          <w:rFonts w:ascii="Times New Roman" w:hAnsi="Times New Roman" w:cs="Times New Roman"/>
          <w:color w:val="000000"/>
          <w:sz w:val="24"/>
          <w:szCs w:val="24"/>
        </w:rPr>
        <w:lastRenderedPageBreak/>
        <w:t>поднели захтев или остварили право за коришћење подстицаја у складу са законом којим се уређују подстицаји у пољопривреди и руралном развоју.</w:t>
      </w:r>
    </w:p>
    <w:p w14:paraId="5A8A2E8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обиласком газдинства, ради унапређења пољопривредне производње, даје савет пољопривредном произвођачу из става 1. ове тачке о начину и могућностима коришћења предметне инвестицијe, односно начину коришћења купљене опреме или машине за коју је одобрен захтев или остварено право на подстицаје.</w:t>
      </w:r>
    </w:p>
    <w:p w14:paraId="02280F98"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b/>
          <w:color w:val="000000"/>
          <w:sz w:val="24"/>
          <w:szCs w:val="24"/>
        </w:rPr>
        <w:t>2. Пружање стручних савета, препорука и саветодавне помоћи применом групних метода рада</w:t>
      </w:r>
    </w:p>
    <w:p w14:paraId="55EAFB2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спроводи групне методе рада (предавање, трибине, радионице и зимске школе) у складу са Годишњим планом усавршавања пољопривредних саветодаваца и пољопривредних произвођача који укључује и план одржавања годишњег семинара саветодаваца.</w:t>
      </w:r>
    </w:p>
    <w:p w14:paraId="32B3001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издаје потврду за сваки час стручне обуке за остваривање права на ИПАРД подстицаје за инвестиције у физичку имовину пољопривредних газдинстава, у оквиру ИПАРД програма за Републику Србију. У потврди се наводи који час стручне обуке је похађан и иста је потписана од стране овлашћеног лица и оверена печатом.</w:t>
      </w:r>
    </w:p>
    <w:p w14:paraId="181622F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Број предавања и трибина који треба да одрже ПССС на подручју на којем се обављају саветодавни послови дат је у Табели 8. овог програма и одговара предвиђеном броју саветодаваца из Табеле 1. овог програма и може да се мења само уз сагласност Министарства пропорционално броју саветодаваца.</w:t>
      </w:r>
    </w:p>
    <w:p w14:paraId="2447CCE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Табела 8. Број предавања и трибина који треба да се одржи на подручју на којем се обављају саветодавни послови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12"/>
        <w:gridCol w:w="1818"/>
        <w:gridCol w:w="1490"/>
        <w:gridCol w:w="1612"/>
        <w:gridCol w:w="1547"/>
        <w:gridCol w:w="1613"/>
      </w:tblGrid>
      <w:tr w:rsidR="0052696B" w:rsidRPr="00691A6C" w14:paraId="7AC089C2" w14:textId="77777777">
        <w:trPr>
          <w:trHeight w:val="45"/>
          <w:tblCellSpacing w:w="0" w:type="auto"/>
        </w:trPr>
        <w:tc>
          <w:tcPr>
            <w:tcW w:w="2351" w:type="dxa"/>
            <w:vMerge w:val="restart"/>
            <w:tcBorders>
              <w:top w:val="single" w:sz="8" w:space="0" w:color="000000"/>
              <w:left w:val="single" w:sz="8" w:space="0" w:color="000000"/>
              <w:bottom w:val="single" w:sz="8" w:space="0" w:color="000000"/>
              <w:right w:val="single" w:sz="8" w:space="0" w:color="000000"/>
            </w:tcBorders>
            <w:vAlign w:val="center"/>
          </w:tcPr>
          <w:p w14:paraId="718B65D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Ред. број</w:t>
            </w:r>
          </w:p>
        </w:tc>
        <w:tc>
          <w:tcPr>
            <w:tcW w:w="2062" w:type="dxa"/>
            <w:vMerge w:val="restart"/>
            <w:tcBorders>
              <w:top w:val="single" w:sz="8" w:space="0" w:color="000000"/>
              <w:left w:val="single" w:sz="8" w:space="0" w:color="000000"/>
              <w:bottom w:val="single" w:sz="8" w:space="0" w:color="000000"/>
              <w:right w:val="single" w:sz="8" w:space="0" w:color="000000"/>
            </w:tcBorders>
            <w:vAlign w:val="center"/>
          </w:tcPr>
          <w:p w14:paraId="0BCFF43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Подручје на којем се обављају саветодавни послови</w:t>
            </w:r>
          </w:p>
          <w:p w14:paraId="43D840C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(град/општина)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A3A4D5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Број одржаних предавања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9B4DE4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Број трибина</w:t>
            </w:r>
          </w:p>
        </w:tc>
      </w:tr>
      <w:tr w:rsidR="0052696B" w:rsidRPr="00691A6C" w14:paraId="668E08DD"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771BF41" w14:textId="77777777" w:rsidR="0052696B" w:rsidRPr="00691A6C" w:rsidRDefault="0052696B">
            <w:pPr>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tcPr>
          <w:p w14:paraId="71C2EA1D" w14:textId="77777777" w:rsidR="0052696B" w:rsidRPr="00691A6C" w:rsidRDefault="0052696B">
            <w:pPr>
              <w:rPr>
                <w:rFonts w:ascii="Times New Roman" w:hAnsi="Times New Roman" w:cs="Times New Roman"/>
                <w:sz w:val="24"/>
                <w:szCs w:val="24"/>
              </w:rPr>
            </w:pPr>
          </w:p>
        </w:tc>
        <w:tc>
          <w:tcPr>
            <w:tcW w:w="2062" w:type="dxa"/>
            <w:tcBorders>
              <w:top w:val="single" w:sz="8" w:space="0" w:color="000000"/>
              <w:left w:val="single" w:sz="8" w:space="0" w:color="000000"/>
              <w:bottom w:val="single" w:sz="8" w:space="0" w:color="000000"/>
              <w:right w:val="single" w:sz="8" w:space="0" w:color="000000"/>
            </w:tcBorders>
            <w:vAlign w:val="center"/>
          </w:tcPr>
          <w:p w14:paraId="5D9C620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Минималан број</w:t>
            </w:r>
          </w:p>
        </w:tc>
        <w:tc>
          <w:tcPr>
            <w:tcW w:w="2641" w:type="dxa"/>
            <w:tcBorders>
              <w:top w:val="single" w:sz="8" w:space="0" w:color="000000"/>
              <w:left w:val="single" w:sz="8" w:space="0" w:color="000000"/>
              <w:bottom w:val="single" w:sz="8" w:space="0" w:color="000000"/>
              <w:right w:val="single" w:sz="8" w:space="0" w:color="000000"/>
            </w:tcBorders>
            <w:vAlign w:val="center"/>
          </w:tcPr>
          <w:p w14:paraId="5368A9C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Максималан број</w:t>
            </w:r>
          </w:p>
        </w:tc>
        <w:tc>
          <w:tcPr>
            <w:tcW w:w="2642" w:type="dxa"/>
            <w:tcBorders>
              <w:top w:val="single" w:sz="8" w:space="0" w:color="000000"/>
              <w:left w:val="single" w:sz="8" w:space="0" w:color="000000"/>
              <w:bottom w:val="single" w:sz="8" w:space="0" w:color="000000"/>
              <w:right w:val="single" w:sz="8" w:space="0" w:color="000000"/>
            </w:tcBorders>
            <w:vAlign w:val="center"/>
          </w:tcPr>
          <w:p w14:paraId="714673A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Минималан број</w:t>
            </w:r>
          </w:p>
        </w:tc>
        <w:tc>
          <w:tcPr>
            <w:tcW w:w="2642" w:type="dxa"/>
            <w:tcBorders>
              <w:top w:val="single" w:sz="8" w:space="0" w:color="000000"/>
              <w:left w:val="single" w:sz="8" w:space="0" w:color="000000"/>
              <w:bottom w:val="single" w:sz="8" w:space="0" w:color="000000"/>
              <w:right w:val="single" w:sz="8" w:space="0" w:color="000000"/>
            </w:tcBorders>
            <w:vAlign w:val="center"/>
          </w:tcPr>
          <w:p w14:paraId="36D00CF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Максималан број</w:t>
            </w:r>
          </w:p>
        </w:tc>
      </w:tr>
      <w:tr w:rsidR="0052696B" w:rsidRPr="00691A6C" w14:paraId="4332BBBC"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71F6FBC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2062" w:type="dxa"/>
            <w:tcBorders>
              <w:top w:val="single" w:sz="8" w:space="0" w:color="000000"/>
              <w:left w:val="single" w:sz="8" w:space="0" w:color="000000"/>
              <w:bottom w:val="single" w:sz="8" w:space="0" w:color="000000"/>
              <w:right w:val="single" w:sz="8" w:space="0" w:color="000000"/>
            </w:tcBorders>
            <w:vAlign w:val="center"/>
          </w:tcPr>
          <w:p w14:paraId="2B25AD9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Ниш</w:t>
            </w:r>
          </w:p>
        </w:tc>
        <w:tc>
          <w:tcPr>
            <w:tcW w:w="2062" w:type="dxa"/>
            <w:tcBorders>
              <w:top w:val="single" w:sz="8" w:space="0" w:color="000000"/>
              <w:left w:val="single" w:sz="8" w:space="0" w:color="000000"/>
              <w:bottom w:val="single" w:sz="8" w:space="0" w:color="000000"/>
              <w:right w:val="single" w:sz="8" w:space="0" w:color="000000"/>
            </w:tcBorders>
            <w:vAlign w:val="center"/>
          </w:tcPr>
          <w:p w14:paraId="5F80C7B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6A7B16E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0F2B01E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7FF3B34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r>
      <w:tr w:rsidR="0052696B" w:rsidRPr="00691A6C" w14:paraId="493F711D"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0C58F3A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062" w:type="dxa"/>
            <w:tcBorders>
              <w:top w:val="single" w:sz="8" w:space="0" w:color="000000"/>
              <w:left w:val="single" w:sz="8" w:space="0" w:color="000000"/>
              <w:bottom w:val="single" w:sz="8" w:space="0" w:color="000000"/>
              <w:right w:val="single" w:sz="8" w:space="0" w:color="000000"/>
            </w:tcBorders>
            <w:vAlign w:val="center"/>
          </w:tcPr>
          <w:p w14:paraId="4B8793F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Алексинац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2B44968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1" w:type="dxa"/>
            <w:tcBorders>
              <w:top w:val="single" w:sz="8" w:space="0" w:color="000000"/>
              <w:left w:val="single" w:sz="8" w:space="0" w:color="000000"/>
              <w:bottom w:val="single" w:sz="8" w:space="0" w:color="000000"/>
              <w:right w:val="single" w:sz="8" w:space="0" w:color="000000"/>
            </w:tcBorders>
            <w:vAlign w:val="center"/>
          </w:tcPr>
          <w:p w14:paraId="0150193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2642" w:type="dxa"/>
            <w:tcBorders>
              <w:top w:val="single" w:sz="8" w:space="0" w:color="000000"/>
              <w:left w:val="single" w:sz="8" w:space="0" w:color="000000"/>
              <w:bottom w:val="single" w:sz="8" w:space="0" w:color="000000"/>
              <w:right w:val="single" w:sz="8" w:space="0" w:color="000000"/>
            </w:tcBorders>
            <w:vAlign w:val="center"/>
          </w:tcPr>
          <w:p w14:paraId="78E4B1E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2642" w:type="dxa"/>
            <w:tcBorders>
              <w:top w:val="single" w:sz="8" w:space="0" w:color="000000"/>
              <w:left w:val="single" w:sz="8" w:space="0" w:color="000000"/>
              <w:bottom w:val="single" w:sz="8" w:space="0" w:color="000000"/>
              <w:right w:val="single" w:sz="8" w:space="0" w:color="000000"/>
            </w:tcBorders>
            <w:vAlign w:val="center"/>
          </w:tcPr>
          <w:p w14:paraId="7889604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24</w:t>
            </w:r>
          </w:p>
        </w:tc>
      </w:tr>
      <w:tr w:rsidR="0052696B" w:rsidRPr="00691A6C" w14:paraId="640839DB"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1E33FF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062" w:type="dxa"/>
            <w:tcBorders>
              <w:top w:val="single" w:sz="8" w:space="0" w:color="000000"/>
              <w:left w:val="single" w:sz="8" w:space="0" w:color="000000"/>
              <w:bottom w:val="single" w:sz="8" w:space="0" w:color="000000"/>
              <w:right w:val="single" w:sz="8" w:space="0" w:color="000000"/>
            </w:tcBorders>
            <w:vAlign w:val="center"/>
          </w:tcPr>
          <w:p w14:paraId="261A168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Гаџин Хан</w:t>
            </w:r>
          </w:p>
        </w:tc>
        <w:tc>
          <w:tcPr>
            <w:tcW w:w="2062" w:type="dxa"/>
            <w:tcBorders>
              <w:top w:val="single" w:sz="8" w:space="0" w:color="000000"/>
              <w:left w:val="single" w:sz="8" w:space="0" w:color="000000"/>
              <w:bottom w:val="single" w:sz="8" w:space="0" w:color="000000"/>
              <w:right w:val="single" w:sz="8" w:space="0" w:color="000000"/>
            </w:tcBorders>
            <w:vAlign w:val="center"/>
          </w:tcPr>
          <w:p w14:paraId="51DE7E6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41" w:type="dxa"/>
            <w:tcBorders>
              <w:top w:val="single" w:sz="8" w:space="0" w:color="000000"/>
              <w:left w:val="single" w:sz="8" w:space="0" w:color="000000"/>
              <w:bottom w:val="single" w:sz="8" w:space="0" w:color="000000"/>
              <w:right w:val="single" w:sz="8" w:space="0" w:color="000000"/>
            </w:tcBorders>
            <w:vAlign w:val="center"/>
          </w:tcPr>
          <w:p w14:paraId="5FA2FA1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42" w:type="dxa"/>
            <w:tcBorders>
              <w:top w:val="single" w:sz="8" w:space="0" w:color="000000"/>
              <w:left w:val="single" w:sz="8" w:space="0" w:color="000000"/>
              <w:bottom w:val="single" w:sz="8" w:space="0" w:color="000000"/>
              <w:right w:val="single" w:sz="8" w:space="0" w:color="000000"/>
            </w:tcBorders>
            <w:vAlign w:val="center"/>
          </w:tcPr>
          <w:p w14:paraId="0A61670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2" w:type="dxa"/>
            <w:tcBorders>
              <w:top w:val="single" w:sz="8" w:space="0" w:color="000000"/>
              <w:left w:val="single" w:sz="8" w:space="0" w:color="000000"/>
              <w:bottom w:val="single" w:sz="8" w:space="0" w:color="000000"/>
              <w:right w:val="single" w:sz="8" w:space="0" w:color="000000"/>
            </w:tcBorders>
            <w:vAlign w:val="center"/>
          </w:tcPr>
          <w:p w14:paraId="55BA382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r>
      <w:tr w:rsidR="0052696B" w:rsidRPr="00691A6C" w14:paraId="23AA2131"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AA067A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062" w:type="dxa"/>
            <w:tcBorders>
              <w:top w:val="single" w:sz="8" w:space="0" w:color="000000"/>
              <w:left w:val="single" w:sz="8" w:space="0" w:color="000000"/>
              <w:bottom w:val="single" w:sz="8" w:space="0" w:color="000000"/>
              <w:right w:val="single" w:sz="8" w:space="0" w:color="000000"/>
            </w:tcBorders>
            <w:vAlign w:val="center"/>
          </w:tcPr>
          <w:p w14:paraId="66B5CE2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Дољевац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67B3AA5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1" w:type="dxa"/>
            <w:tcBorders>
              <w:top w:val="single" w:sz="8" w:space="0" w:color="000000"/>
              <w:left w:val="single" w:sz="8" w:space="0" w:color="000000"/>
              <w:bottom w:val="single" w:sz="8" w:space="0" w:color="000000"/>
              <w:right w:val="single" w:sz="8" w:space="0" w:color="000000"/>
            </w:tcBorders>
            <w:vAlign w:val="center"/>
          </w:tcPr>
          <w:p w14:paraId="729B314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2" w:type="dxa"/>
            <w:tcBorders>
              <w:top w:val="single" w:sz="8" w:space="0" w:color="000000"/>
              <w:left w:val="single" w:sz="8" w:space="0" w:color="000000"/>
              <w:bottom w:val="single" w:sz="8" w:space="0" w:color="000000"/>
              <w:right w:val="single" w:sz="8" w:space="0" w:color="000000"/>
            </w:tcBorders>
            <w:vAlign w:val="center"/>
          </w:tcPr>
          <w:p w14:paraId="46BDA6C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2" w:type="dxa"/>
            <w:tcBorders>
              <w:top w:val="single" w:sz="8" w:space="0" w:color="000000"/>
              <w:left w:val="single" w:sz="8" w:space="0" w:color="000000"/>
              <w:bottom w:val="single" w:sz="8" w:space="0" w:color="000000"/>
              <w:right w:val="single" w:sz="8" w:space="0" w:color="000000"/>
            </w:tcBorders>
            <w:vAlign w:val="center"/>
          </w:tcPr>
          <w:p w14:paraId="74B3755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r>
      <w:tr w:rsidR="0052696B" w:rsidRPr="00691A6C" w14:paraId="153CA284"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0C8157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062" w:type="dxa"/>
            <w:tcBorders>
              <w:top w:val="single" w:sz="8" w:space="0" w:color="000000"/>
              <w:left w:val="single" w:sz="8" w:space="0" w:color="000000"/>
              <w:bottom w:val="single" w:sz="8" w:space="0" w:color="000000"/>
              <w:right w:val="single" w:sz="8" w:space="0" w:color="000000"/>
            </w:tcBorders>
            <w:vAlign w:val="center"/>
          </w:tcPr>
          <w:p w14:paraId="26EC46B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Мерошина</w:t>
            </w:r>
          </w:p>
        </w:tc>
        <w:tc>
          <w:tcPr>
            <w:tcW w:w="2062" w:type="dxa"/>
            <w:tcBorders>
              <w:top w:val="single" w:sz="8" w:space="0" w:color="000000"/>
              <w:left w:val="single" w:sz="8" w:space="0" w:color="000000"/>
              <w:bottom w:val="single" w:sz="8" w:space="0" w:color="000000"/>
              <w:right w:val="single" w:sz="8" w:space="0" w:color="000000"/>
            </w:tcBorders>
            <w:vAlign w:val="center"/>
          </w:tcPr>
          <w:p w14:paraId="5161446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1" w:type="dxa"/>
            <w:tcBorders>
              <w:top w:val="single" w:sz="8" w:space="0" w:color="000000"/>
              <w:left w:val="single" w:sz="8" w:space="0" w:color="000000"/>
              <w:bottom w:val="single" w:sz="8" w:space="0" w:color="000000"/>
              <w:right w:val="single" w:sz="8" w:space="0" w:color="000000"/>
            </w:tcBorders>
            <w:vAlign w:val="center"/>
          </w:tcPr>
          <w:p w14:paraId="1B8900A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71EBB29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7A2FC24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r>
      <w:tr w:rsidR="0052696B" w:rsidRPr="00691A6C" w14:paraId="10E0E35B"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233668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062" w:type="dxa"/>
            <w:tcBorders>
              <w:top w:val="single" w:sz="8" w:space="0" w:color="000000"/>
              <w:left w:val="single" w:sz="8" w:space="0" w:color="000000"/>
              <w:bottom w:val="single" w:sz="8" w:space="0" w:color="000000"/>
              <w:right w:val="single" w:sz="8" w:space="0" w:color="000000"/>
            </w:tcBorders>
            <w:vAlign w:val="center"/>
          </w:tcPr>
          <w:p w14:paraId="18F0912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Ражањ</w:t>
            </w:r>
          </w:p>
        </w:tc>
        <w:tc>
          <w:tcPr>
            <w:tcW w:w="2062" w:type="dxa"/>
            <w:tcBorders>
              <w:top w:val="single" w:sz="8" w:space="0" w:color="000000"/>
              <w:left w:val="single" w:sz="8" w:space="0" w:color="000000"/>
              <w:bottom w:val="single" w:sz="8" w:space="0" w:color="000000"/>
              <w:right w:val="single" w:sz="8" w:space="0" w:color="000000"/>
            </w:tcBorders>
            <w:vAlign w:val="center"/>
          </w:tcPr>
          <w:p w14:paraId="5FFD255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1" w:type="dxa"/>
            <w:tcBorders>
              <w:top w:val="single" w:sz="8" w:space="0" w:color="000000"/>
              <w:left w:val="single" w:sz="8" w:space="0" w:color="000000"/>
              <w:bottom w:val="single" w:sz="8" w:space="0" w:color="000000"/>
              <w:right w:val="single" w:sz="8" w:space="0" w:color="000000"/>
            </w:tcBorders>
            <w:vAlign w:val="center"/>
          </w:tcPr>
          <w:p w14:paraId="0D8D44F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2" w:type="dxa"/>
            <w:tcBorders>
              <w:top w:val="single" w:sz="8" w:space="0" w:color="000000"/>
              <w:left w:val="single" w:sz="8" w:space="0" w:color="000000"/>
              <w:bottom w:val="single" w:sz="8" w:space="0" w:color="000000"/>
              <w:right w:val="single" w:sz="8" w:space="0" w:color="000000"/>
            </w:tcBorders>
            <w:vAlign w:val="center"/>
          </w:tcPr>
          <w:p w14:paraId="7F9C1FA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23766A8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r>
      <w:tr w:rsidR="0052696B" w:rsidRPr="00691A6C" w14:paraId="6491423A"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1E7EE3A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062" w:type="dxa"/>
            <w:tcBorders>
              <w:top w:val="single" w:sz="8" w:space="0" w:color="000000"/>
              <w:left w:val="single" w:sz="8" w:space="0" w:color="000000"/>
              <w:bottom w:val="single" w:sz="8" w:space="0" w:color="000000"/>
              <w:right w:val="single" w:sz="8" w:space="0" w:color="000000"/>
            </w:tcBorders>
            <w:vAlign w:val="center"/>
          </w:tcPr>
          <w:p w14:paraId="04EFCC4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Сврљиг</w:t>
            </w:r>
          </w:p>
        </w:tc>
        <w:tc>
          <w:tcPr>
            <w:tcW w:w="2062" w:type="dxa"/>
            <w:tcBorders>
              <w:top w:val="single" w:sz="8" w:space="0" w:color="000000"/>
              <w:left w:val="single" w:sz="8" w:space="0" w:color="000000"/>
              <w:bottom w:val="single" w:sz="8" w:space="0" w:color="000000"/>
              <w:right w:val="single" w:sz="8" w:space="0" w:color="000000"/>
            </w:tcBorders>
            <w:vAlign w:val="center"/>
          </w:tcPr>
          <w:p w14:paraId="7E7D182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2015B31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7B84687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2" w:type="dxa"/>
            <w:tcBorders>
              <w:top w:val="single" w:sz="8" w:space="0" w:color="000000"/>
              <w:left w:val="single" w:sz="8" w:space="0" w:color="000000"/>
              <w:bottom w:val="single" w:sz="8" w:space="0" w:color="000000"/>
              <w:right w:val="single" w:sz="8" w:space="0" w:color="000000"/>
            </w:tcBorders>
            <w:vAlign w:val="center"/>
          </w:tcPr>
          <w:p w14:paraId="21A8D21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r>
      <w:tr w:rsidR="0052696B" w:rsidRPr="00691A6C" w14:paraId="76033ED7"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3A6A4E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8.</w:t>
            </w:r>
          </w:p>
        </w:tc>
        <w:tc>
          <w:tcPr>
            <w:tcW w:w="2062" w:type="dxa"/>
            <w:tcBorders>
              <w:top w:val="single" w:sz="8" w:space="0" w:color="000000"/>
              <w:left w:val="single" w:sz="8" w:space="0" w:color="000000"/>
              <w:bottom w:val="single" w:sz="8" w:space="0" w:color="000000"/>
              <w:right w:val="single" w:sz="8" w:space="0" w:color="000000"/>
            </w:tcBorders>
            <w:vAlign w:val="center"/>
          </w:tcPr>
          <w:p w14:paraId="1B11191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Ваљево</w:t>
            </w:r>
          </w:p>
        </w:tc>
        <w:tc>
          <w:tcPr>
            <w:tcW w:w="2062" w:type="dxa"/>
            <w:tcBorders>
              <w:top w:val="single" w:sz="8" w:space="0" w:color="000000"/>
              <w:left w:val="single" w:sz="8" w:space="0" w:color="000000"/>
              <w:bottom w:val="single" w:sz="8" w:space="0" w:color="000000"/>
              <w:right w:val="single" w:sz="8" w:space="0" w:color="000000"/>
            </w:tcBorders>
            <w:vAlign w:val="center"/>
          </w:tcPr>
          <w:p w14:paraId="79FC8C2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2641" w:type="dxa"/>
            <w:tcBorders>
              <w:top w:val="single" w:sz="8" w:space="0" w:color="000000"/>
              <w:left w:val="single" w:sz="8" w:space="0" w:color="000000"/>
              <w:bottom w:val="single" w:sz="8" w:space="0" w:color="000000"/>
              <w:right w:val="single" w:sz="8" w:space="0" w:color="000000"/>
            </w:tcBorders>
            <w:vAlign w:val="center"/>
          </w:tcPr>
          <w:p w14:paraId="6898A2B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24</w:t>
            </w:r>
          </w:p>
        </w:tc>
        <w:tc>
          <w:tcPr>
            <w:tcW w:w="2642" w:type="dxa"/>
            <w:tcBorders>
              <w:top w:val="single" w:sz="8" w:space="0" w:color="000000"/>
              <w:left w:val="single" w:sz="8" w:space="0" w:color="000000"/>
              <w:bottom w:val="single" w:sz="8" w:space="0" w:color="000000"/>
              <w:right w:val="single" w:sz="8" w:space="0" w:color="000000"/>
            </w:tcBorders>
            <w:vAlign w:val="center"/>
          </w:tcPr>
          <w:p w14:paraId="42A7CA8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2642" w:type="dxa"/>
            <w:tcBorders>
              <w:top w:val="single" w:sz="8" w:space="0" w:color="000000"/>
              <w:left w:val="single" w:sz="8" w:space="0" w:color="000000"/>
              <w:bottom w:val="single" w:sz="8" w:space="0" w:color="000000"/>
              <w:right w:val="single" w:sz="8" w:space="0" w:color="000000"/>
            </w:tcBorders>
            <w:vAlign w:val="center"/>
          </w:tcPr>
          <w:p w14:paraId="3A1295A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r>
      <w:tr w:rsidR="0052696B" w:rsidRPr="00691A6C" w14:paraId="20996C2A"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758EB9E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062" w:type="dxa"/>
            <w:tcBorders>
              <w:top w:val="single" w:sz="8" w:space="0" w:color="000000"/>
              <w:left w:val="single" w:sz="8" w:space="0" w:color="000000"/>
              <w:bottom w:val="single" w:sz="8" w:space="0" w:color="000000"/>
              <w:right w:val="single" w:sz="8" w:space="0" w:color="000000"/>
            </w:tcBorders>
            <w:vAlign w:val="center"/>
          </w:tcPr>
          <w:p w14:paraId="7F7E15F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Лајковац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231EE46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1" w:type="dxa"/>
            <w:tcBorders>
              <w:top w:val="single" w:sz="8" w:space="0" w:color="000000"/>
              <w:left w:val="single" w:sz="8" w:space="0" w:color="000000"/>
              <w:bottom w:val="single" w:sz="8" w:space="0" w:color="000000"/>
              <w:right w:val="single" w:sz="8" w:space="0" w:color="000000"/>
            </w:tcBorders>
            <w:vAlign w:val="center"/>
          </w:tcPr>
          <w:p w14:paraId="732E0F1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2" w:type="dxa"/>
            <w:tcBorders>
              <w:top w:val="single" w:sz="8" w:space="0" w:color="000000"/>
              <w:left w:val="single" w:sz="8" w:space="0" w:color="000000"/>
              <w:bottom w:val="single" w:sz="8" w:space="0" w:color="000000"/>
              <w:right w:val="single" w:sz="8" w:space="0" w:color="000000"/>
            </w:tcBorders>
            <w:vAlign w:val="center"/>
          </w:tcPr>
          <w:p w14:paraId="49071D2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42" w:type="dxa"/>
            <w:tcBorders>
              <w:top w:val="single" w:sz="8" w:space="0" w:color="000000"/>
              <w:left w:val="single" w:sz="8" w:space="0" w:color="000000"/>
              <w:bottom w:val="single" w:sz="8" w:space="0" w:color="000000"/>
              <w:right w:val="single" w:sz="8" w:space="0" w:color="000000"/>
            </w:tcBorders>
            <w:vAlign w:val="center"/>
          </w:tcPr>
          <w:p w14:paraId="30F776E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r>
      <w:tr w:rsidR="0052696B" w:rsidRPr="00691A6C" w14:paraId="764CEC32"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8D73E7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2062" w:type="dxa"/>
            <w:tcBorders>
              <w:top w:val="single" w:sz="8" w:space="0" w:color="000000"/>
              <w:left w:val="single" w:sz="8" w:space="0" w:color="000000"/>
              <w:bottom w:val="single" w:sz="8" w:space="0" w:color="000000"/>
              <w:right w:val="single" w:sz="8" w:space="0" w:color="000000"/>
            </w:tcBorders>
            <w:vAlign w:val="center"/>
          </w:tcPr>
          <w:p w14:paraId="3484C98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Љиг</w:t>
            </w:r>
          </w:p>
        </w:tc>
        <w:tc>
          <w:tcPr>
            <w:tcW w:w="2062" w:type="dxa"/>
            <w:tcBorders>
              <w:top w:val="single" w:sz="8" w:space="0" w:color="000000"/>
              <w:left w:val="single" w:sz="8" w:space="0" w:color="000000"/>
              <w:bottom w:val="single" w:sz="8" w:space="0" w:color="000000"/>
              <w:right w:val="single" w:sz="8" w:space="0" w:color="000000"/>
            </w:tcBorders>
            <w:vAlign w:val="center"/>
          </w:tcPr>
          <w:p w14:paraId="6533250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761FEB6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4196F6A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2" w:type="dxa"/>
            <w:tcBorders>
              <w:top w:val="single" w:sz="8" w:space="0" w:color="000000"/>
              <w:left w:val="single" w:sz="8" w:space="0" w:color="000000"/>
              <w:bottom w:val="single" w:sz="8" w:space="0" w:color="000000"/>
              <w:right w:val="single" w:sz="8" w:space="0" w:color="000000"/>
            </w:tcBorders>
            <w:vAlign w:val="center"/>
          </w:tcPr>
          <w:p w14:paraId="5780767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r>
      <w:tr w:rsidR="0052696B" w:rsidRPr="00691A6C" w14:paraId="040553CB"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000E32E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062" w:type="dxa"/>
            <w:tcBorders>
              <w:top w:val="single" w:sz="8" w:space="0" w:color="000000"/>
              <w:left w:val="single" w:sz="8" w:space="0" w:color="000000"/>
              <w:bottom w:val="single" w:sz="8" w:space="0" w:color="000000"/>
              <w:right w:val="single" w:sz="8" w:space="0" w:color="000000"/>
            </w:tcBorders>
            <w:vAlign w:val="center"/>
          </w:tcPr>
          <w:p w14:paraId="3BC286D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Мионица</w:t>
            </w:r>
          </w:p>
        </w:tc>
        <w:tc>
          <w:tcPr>
            <w:tcW w:w="2062" w:type="dxa"/>
            <w:tcBorders>
              <w:top w:val="single" w:sz="8" w:space="0" w:color="000000"/>
              <w:left w:val="single" w:sz="8" w:space="0" w:color="000000"/>
              <w:bottom w:val="single" w:sz="8" w:space="0" w:color="000000"/>
              <w:right w:val="single" w:sz="8" w:space="0" w:color="000000"/>
            </w:tcBorders>
            <w:vAlign w:val="center"/>
          </w:tcPr>
          <w:p w14:paraId="30BB497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1" w:type="dxa"/>
            <w:tcBorders>
              <w:top w:val="single" w:sz="8" w:space="0" w:color="000000"/>
              <w:left w:val="single" w:sz="8" w:space="0" w:color="000000"/>
              <w:bottom w:val="single" w:sz="8" w:space="0" w:color="000000"/>
              <w:right w:val="single" w:sz="8" w:space="0" w:color="000000"/>
            </w:tcBorders>
            <w:vAlign w:val="center"/>
          </w:tcPr>
          <w:p w14:paraId="1BFEF2B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2" w:type="dxa"/>
            <w:tcBorders>
              <w:top w:val="single" w:sz="8" w:space="0" w:color="000000"/>
              <w:left w:val="single" w:sz="8" w:space="0" w:color="000000"/>
              <w:bottom w:val="single" w:sz="8" w:space="0" w:color="000000"/>
              <w:right w:val="single" w:sz="8" w:space="0" w:color="000000"/>
            </w:tcBorders>
            <w:vAlign w:val="center"/>
          </w:tcPr>
          <w:p w14:paraId="1EB11F3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0C0702D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r>
      <w:tr w:rsidR="0052696B" w:rsidRPr="00691A6C" w14:paraId="7A4B1BB6"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B6C4A1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062" w:type="dxa"/>
            <w:tcBorders>
              <w:top w:val="single" w:sz="8" w:space="0" w:color="000000"/>
              <w:left w:val="single" w:sz="8" w:space="0" w:color="000000"/>
              <w:bottom w:val="single" w:sz="8" w:space="0" w:color="000000"/>
              <w:right w:val="single" w:sz="8" w:space="0" w:color="000000"/>
            </w:tcBorders>
            <w:vAlign w:val="center"/>
          </w:tcPr>
          <w:p w14:paraId="646443A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Осечина</w:t>
            </w:r>
          </w:p>
        </w:tc>
        <w:tc>
          <w:tcPr>
            <w:tcW w:w="2062" w:type="dxa"/>
            <w:tcBorders>
              <w:top w:val="single" w:sz="8" w:space="0" w:color="000000"/>
              <w:left w:val="single" w:sz="8" w:space="0" w:color="000000"/>
              <w:bottom w:val="single" w:sz="8" w:space="0" w:color="000000"/>
              <w:right w:val="single" w:sz="8" w:space="0" w:color="000000"/>
            </w:tcBorders>
            <w:vAlign w:val="center"/>
          </w:tcPr>
          <w:p w14:paraId="758446F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1" w:type="dxa"/>
            <w:tcBorders>
              <w:top w:val="single" w:sz="8" w:space="0" w:color="000000"/>
              <w:left w:val="single" w:sz="8" w:space="0" w:color="000000"/>
              <w:bottom w:val="single" w:sz="8" w:space="0" w:color="000000"/>
              <w:right w:val="single" w:sz="8" w:space="0" w:color="000000"/>
            </w:tcBorders>
            <w:vAlign w:val="center"/>
          </w:tcPr>
          <w:p w14:paraId="6EA26D4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2" w:type="dxa"/>
            <w:tcBorders>
              <w:top w:val="single" w:sz="8" w:space="0" w:color="000000"/>
              <w:left w:val="single" w:sz="8" w:space="0" w:color="000000"/>
              <w:bottom w:val="single" w:sz="8" w:space="0" w:color="000000"/>
              <w:right w:val="single" w:sz="8" w:space="0" w:color="000000"/>
            </w:tcBorders>
            <w:vAlign w:val="center"/>
          </w:tcPr>
          <w:p w14:paraId="6846516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6CAE6AF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r>
      <w:tr w:rsidR="0052696B" w:rsidRPr="00691A6C" w14:paraId="7DD8F795"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E73112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2062" w:type="dxa"/>
            <w:tcBorders>
              <w:top w:val="single" w:sz="8" w:space="0" w:color="000000"/>
              <w:left w:val="single" w:sz="8" w:space="0" w:color="000000"/>
              <w:bottom w:val="single" w:sz="8" w:space="0" w:color="000000"/>
              <w:right w:val="single" w:sz="8" w:space="0" w:color="000000"/>
            </w:tcBorders>
            <w:vAlign w:val="center"/>
          </w:tcPr>
          <w:p w14:paraId="0F64C3C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Уб</w:t>
            </w:r>
          </w:p>
        </w:tc>
        <w:tc>
          <w:tcPr>
            <w:tcW w:w="2062" w:type="dxa"/>
            <w:tcBorders>
              <w:top w:val="single" w:sz="8" w:space="0" w:color="000000"/>
              <w:left w:val="single" w:sz="8" w:space="0" w:color="000000"/>
              <w:bottom w:val="single" w:sz="8" w:space="0" w:color="000000"/>
              <w:right w:val="single" w:sz="8" w:space="0" w:color="000000"/>
            </w:tcBorders>
            <w:vAlign w:val="center"/>
          </w:tcPr>
          <w:p w14:paraId="27B78A4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1" w:type="dxa"/>
            <w:tcBorders>
              <w:top w:val="single" w:sz="8" w:space="0" w:color="000000"/>
              <w:left w:val="single" w:sz="8" w:space="0" w:color="000000"/>
              <w:bottom w:val="single" w:sz="8" w:space="0" w:color="000000"/>
              <w:right w:val="single" w:sz="8" w:space="0" w:color="000000"/>
            </w:tcBorders>
            <w:vAlign w:val="center"/>
          </w:tcPr>
          <w:p w14:paraId="473F94B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c>
          <w:tcPr>
            <w:tcW w:w="2642" w:type="dxa"/>
            <w:tcBorders>
              <w:top w:val="single" w:sz="8" w:space="0" w:color="000000"/>
              <w:left w:val="single" w:sz="8" w:space="0" w:color="000000"/>
              <w:bottom w:val="single" w:sz="8" w:space="0" w:color="000000"/>
              <w:right w:val="single" w:sz="8" w:space="0" w:color="000000"/>
            </w:tcBorders>
            <w:vAlign w:val="center"/>
          </w:tcPr>
          <w:p w14:paraId="6D39E82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c>
          <w:tcPr>
            <w:tcW w:w="2642" w:type="dxa"/>
            <w:tcBorders>
              <w:top w:val="single" w:sz="8" w:space="0" w:color="000000"/>
              <w:left w:val="single" w:sz="8" w:space="0" w:color="000000"/>
              <w:bottom w:val="single" w:sz="8" w:space="0" w:color="000000"/>
              <w:right w:val="single" w:sz="8" w:space="0" w:color="000000"/>
            </w:tcBorders>
            <w:vAlign w:val="center"/>
          </w:tcPr>
          <w:p w14:paraId="618D1E8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r>
      <w:tr w:rsidR="0052696B" w:rsidRPr="00691A6C" w14:paraId="75DBED8B"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079F077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c>
          <w:tcPr>
            <w:tcW w:w="2062" w:type="dxa"/>
            <w:tcBorders>
              <w:top w:val="single" w:sz="8" w:space="0" w:color="000000"/>
              <w:left w:val="single" w:sz="8" w:space="0" w:color="000000"/>
              <w:bottom w:val="single" w:sz="8" w:space="0" w:color="000000"/>
              <w:right w:val="single" w:sz="8" w:space="0" w:color="000000"/>
            </w:tcBorders>
            <w:vAlign w:val="center"/>
          </w:tcPr>
          <w:p w14:paraId="7AEE2F4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Врање</w:t>
            </w:r>
          </w:p>
        </w:tc>
        <w:tc>
          <w:tcPr>
            <w:tcW w:w="2062" w:type="dxa"/>
            <w:tcBorders>
              <w:top w:val="single" w:sz="8" w:space="0" w:color="000000"/>
              <w:left w:val="single" w:sz="8" w:space="0" w:color="000000"/>
              <w:bottom w:val="single" w:sz="8" w:space="0" w:color="000000"/>
              <w:right w:val="single" w:sz="8" w:space="0" w:color="000000"/>
            </w:tcBorders>
            <w:vAlign w:val="center"/>
          </w:tcPr>
          <w:p w14:paraId="1E98A8D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c>
          <w:tcPr>
            <w:tcW w:w="2641" w:type="dxa"/>
            <w:tcBorders>
              <w:top w:val="single" w:sz="8" w:space="0" w:color="000000"/>
              <w:left w:val="single" w:sz="8" w:space="0" w:color="000000"/>
              <w:bottom w:val="single" w:sz="8" w:space="0" w:color="000000"/>
              <w:right w:val="single" w:sz="8" w:space="0" w:color="000000"/>
            </w:tcBorders>
            <w:vAlign w:val="center"/>
          </w:tcPr>
          <w:p w14:paraId="6191DEE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w:t>
            </w:r>
          </w:p>
        </w:tc>
        <w:tc>
          <w:tcPr>
            <w:tcW w:w="2642" w:type="dxa"/>
            <w:tcBorders>
              <w:top w:val="single" w:sz="8" w:space="0" w:color="000000"/>
              <w:left w:val="single" w:sz="8" w:space="0" w:color="000000"/>
              <w:bottom w:val="single" w:sz="8" w:space="0" w:color="000000"/>
              <w:right w:val="single" w:sz="8" w:space="0" w:color="000000"/>
            </w:tcBorders>
            <w:vAlign w:val="center"/>
          </w:tcPr>
          <w:p w14:paraId="3421107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c>
          <w:tcPr>
            <w:tcW w:w="2642" w:type="dxa"/>
            <w:tcBorders>
              <w:top w:val="single" w:sz="8" w:space="0" w:color="000000"/>
              <w:left w:val="single" w:sz="8" w:space="0" w:color="000000"/>
              <w:bottom w:val="single" w:sz="8" w:space="0" w:color="000000"/>
              <w:right w:val="single" w:sz="8" w:space="0" w:color="000000"/>
            </w:tcBorders>
            <w:vAlign w:val="center"/>
          </w:tcPr>
          <w:p w14:paraId="7382A4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r>
      <w:tr w:rsidR="0052696B" w:rsidRPr="00691A6C" w14:paraId="1438EF2A"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1134EC8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c>
          <w:tcPr>
            <w:tcW w:w="2062" w:type="dxa"/>
            <w:tcBorders>
              <w:top w:val="single" w:sz="8" w:space="0" w:color="000000"/>
              <w:left w:val="single" w:sz="8" w:space="0" w:color="000000"/>
              <w:bottom w:val="single" w:sz="8" w:space="0" w:color="000000"/>
              <w:right w:val="single" w:sz="8" w:space="0" w:color="000000"/>
            </w:tcBorders>
            <w:vAlign w:val="center"/>
          </w:tcPr>
          <w:p w14:paraId="3661BFD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Босилеград</w:t>
            </w:r>
          </w:p>
        </w:tc>
        <w:tc>
          <w:tcPr>
            <w:tcW w:w="2062" w:type="dxa"/>
            <w:tcBorders>
              <w:top w:val="single" w:sz="8" w:space="0" w:color="000000"/>
              <w:left w:val="single" w:sz="8" w:space="0" w:color="000000"/>
              <w:bottom w:val="single" w:sz="8" w:space="0" w:color="000000"/>
              <w:right w:val="single" w:sz="8" w:space="0" w:color="000000"/>
            </w:tcBorders>
            <w:vAlign w:val="center"/>
          </w:tcPr>
          <w:p w14:paraId="5F0997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1" w:type="dxa"/>
            <w:tcBorders>
              <w:top w:val="single" w:sz="8" w:space="0" w:color="000000"/>
              <w:left w:val="single" w:sz="8" w:space="0" w:color="000000"/>
              <w:bottom w:val="single" w:sz="8" w:space="0" w:color="000000"/>
              <w:right w:val="single" w:sz="8" w:space="0" w:color="000000"/>
            </w:tcBorders>
            <w:vAlign w:val="center"/>
          </w:tcPr>
          <w:p w14:paraId="0DF41EB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2" w:type="dxa"/>
            <w:tcBorders>
              <w:top w:val="single" w:sz="8" w:space="0" w:color="000000"/>
              <w:left w:val="single" w:sz="8" w:space="0" w:color="000000"/>
              <w:bottom w:val="single" w:sz="8" w:space="0" w:color="000000"/>
              <w:right w:val="single" w:sz="8" w:space="0" w:color="000000"/>
            </w:tcBorders>
            <w:vAlign w:val="center"/>
          </w:tcPr>
          <w:p w14:paraId="694C3D2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2" w:type="dxa"/>
            <w:tcBorders>
              <w:top w:val="single" w:sz="8" w:space="0" w:color="000000"/>
              <w:left w:val="single" w:sz="8" w:space="0" w:color="000000"/>
              <w:bottom w:val="single" w:sz="8" w:space="0" w:color="000000"/>
              <w:right w:val="single" w:sz="8" w:space="0" w:color="000000"/>
            </w:tcBorders>
            <w:vAlign w:val="center"/>
          </w:tcPr>
          <w:p w14:paraId="2CD2209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r>
      <w:tr w:rsidR="0052696B" w:rsidRPr="00691A6C" w14:paraId="259AE7A1"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673BDB7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2062" w:type="dxa"/>
            <w:tcBorders>
              <w:top w:val="single" w:sz="8" w:space="0" w:color="000000"/>
              <w:left w:val="single" w:sz="8" w:space="0" w:color="000000"/>
              <w:bottom w:val="single" w:sz="8" w:space="0" w:color="000000"/>
              <w:right w:val="single" w:sz="8" w:space="0" w:color="000000"/>
            </w:tcBorders>
            <w:vAlign w:val="center"/>
          </w:tcPr>
          <w:p w14:paraId="7E5F9A2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Бујановац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34A9CB4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1" w:type="dxa"/>
            <w:tcBorders>
              <w:top w:val="single" w:sz="8" w:space="0" w:color="000000"/>
              <w:left w:val="single" w:sz="8" w:space="0" w:color="000000"/>
              <w:bottom w:val="single" w:sz="8" w:space="0" w:color="000000"/>
              <w:right w:val="single" w:sz="8" w:space="0" w:color="000000"/>
            </w:tcBorders>
            <w:vAlign w:val="center"/>
          </w:tcPr>
          <w:p w14:paraId="70E7EEB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2" w:type="dxa"/>
            <w:tcBorders>
              <w:top w:val="single" w:sz="8" w:space="0" w:color="000000"/>
              <w:left w:val="single" w:sz="8" w:space="0" w:color="000000"/>
              <w:bottom w:val="single" w:sz="8" w:space="0" w:color="000000"/>
              <w:right w:val="single" w:sz="8" w:space="0" w:color="000000"/>
            </w:tcBorders>
            <w:vAlign w:val="center"/>
          </w:tcPr>
          <w:p w14:paraId="0CBD6B0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42" w:type="dxa"/>
            <w:tcBorders>
              <w:top w:val="single" w:sz="8" w:space="0" w:color="000000"/>
              <w:left w:val="single" w:sz="8" w:space="0" w:color="000000"/>
              <w:bottom w:val="single" w:sz="8" w:space="0" w:color="000000"/>
              <w:right w:val="single" w:sz="8" w:space="0" w:color="000000"/>
            </w:tcBorders>
            <w:vAlign w:val="center"/>
          </w:tcPr>
          <w:p w14:paraId="59BF93E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r>
      <w:tr w:rsidR="0052696B" w:rsidRPr="00691A6C" w14:paraId="5BC2247D"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42B4E0F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c>
          <w:tcPr>
            <w:tcW w:w="2062" w:type="dxa"/>
            <w:tcBorders>
              <w:top w:val="single" w:sz="8" w:space="0" w:color="000000"/>
              <w:left w:val="single" w:sz="8" w:space="0" w:color="000000"/>
              <w:bottom w:val="single" w:sz="8" w:space="0" w:color="000000"/>
              <w:right w:val="single" w:sz="8" w:space="0" w:color="000000"/>
            </w:tcBorders>
            <w:vAlign w:val="center"/>
          </w:tcPr>
          <w:p w14:paraId="3027E0B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Владичин Хан</w:t>
            </w:r>
          </w:p>
        </w:tc>
        <w:tc>
          <w:tcPr>
            <w:tcW w:w="2062" w:type="dxa"/>
            <w:tcBorders>
              <w:top w:val="single" w:sz="8" w:space="0" w:color="000000"/>
              <w:left w:val="single" w:sz="8" w:space="0" w:color="000000"/>
              <w:bottom w:val="single" w:sz="8" w:space="0" w:color="000000"/>
              <w:right w:val="single" w:sz="8" w:space="0" w:color="000000"/>
            </w:tcBorders>
            <w:vAlign w:val="center"/>
          </w:tcPr>
          <w:p w14:paraId="04E3A22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1" w:type="dxa"/>
            <w:tcBorders>
              <w:top w:val="single" w:sz="8" w:space="0" w:color="000000"/>
              <w:left w:val="single" w:sz="8" w:space="0" w:color="000000"/>
              <w:bottom w:val="single" w:sz="8" w:space="0" w:color="000000"/>
              <w:right w:val="single" w:sz="8" w:space="0" w:color="000000"/>
            </w:tcBorders>
            <w:vAlign w:val="center"/>
          </w:tcPr>
          <w:p w14:paraId="2BD12A7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2" w:type="dxa"/>
            <w:tcBorders>
              <w:top w:val="single" w:sz="8" w:space="0" w:color="000000"/>
              <w:left w:val="single" w:sz="8" w:space="0" w:color="000000"/>
              <w:bottom w:val="single" w:sz="8" w:space="0" w:color="000000"/>
              <w:right w:val="single" w:sz="8" w:space="0" w:color="000000"/>
            </w:tcBorders>
            <w:vAlign w:val="center"/>
          </w:tcPr>
          <w:p w14:paraId="125788E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42" w:type="dxa"/>
            <w:tcBorders>
              <w:top w:val="single" w:sz="8" w:space="0" w:color="000000"/>
              <w:left w:val="single" w:sz="8" w:space="0" w:color="000000"/>
              <w:bottom w:val="single" w:sz="8" w:space="0" w:color="000000"/>
              <w:right w:val="single" w:sz="8" w:space="0" w:color="000000"/>
            </w:tcBorders>
            <w:vAlign w:val="center"/>
          </w:tcPr>
          <w:p w14:paraId="432ACB3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r>
      <w:tr w:rsidR="0052696B" w:rsidRPr="00691A6C" w14:paraId="367AF5A6"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41FEBBC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2062" w:type="dxa"/>
            <w:tcBorders>
              <w:top w:val="single" w:sz="8" w:space="0" w:color="000000"/>
              <w:left w:val="single" w:sz="8" w:space="0" w:color="000000"/>
              <w:bottom w:val="single" w:sz="8" w:space="0" w:color="000000"/>
              <w:right w:val="single" w:sz="8" w:space="0" w:color="000000"/>
            </w:tcBorders>
            <w:vAlign w:val="center"/>
          </w:tcPr>
          <w:p w14:paraId="6475CDF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Прешево</w:t>
            </w:r>
          </w:p>
        </w:tc>
        <w:tc>
          <w:tcPr>
            <w:tcW w:w="2062" w:type="dxa"/>
            <w:tcBorders>
              <w:top w:val="single" w:sz="8" w:space="0" w:color="000000"/>
              <w:left w:val="single" w:sz="8" w:space="0" w:color="000000"/>
              <w:bottom w:val="single" w:sz="8" w:space="0" w:color="000000"/>
              <w:right w:val="single" w:sz="8" w:space="0" w:color="000000"/>
            </w:tcBorders>
            <w:vAlign w:val="center"/>
          </w:tcPr>
          <w:p w14:paraId="166BDB1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1" w:type="dxa"/>
            <w:tcBorders>
              <w:top w:val="single" w:sz="8" w:space="0" w:color="000000"/>
              <w:left w:val="single" w:sz="8" w:space="0" w:color="000000"/>
              <w:bottom w:val="single" w:sz="8" w:space="0" w:color="000000"/>
              <w:right w:val="single" w:sz="8" w:space="0" w:color="000000"/>
            </w:tcBorders>
            <w:vAlign w:val="center"/>
          </w:tcPr>
          <w:p w14:paraId="42C1EBE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2" w:type="dxa"/>
            <w:tcBorders>
              <w:top w:val="single" w:sz="8" w:space="0" w:color="000000"/>
              <w:left w:val="single" w:sz="8" w:space="0" w:color="000000"/>
              <w:bottom w:val="single" w:sz="8" w:space="0" w:color="000000"/>
              <w:right w:val="single" w:sz="8" w:space="0" w:color="000000"/>
            </w:tcBorders>
            <w:vAlign w:val="center"/>
          </w:tcPr>
          <w:p w14:paraId="2485081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42" w:type="dxa"/>
            <w:tcBorders>
              <w:top w:val="single" w:sz="8" w:space="0" w:color="000000"/>
              <w:left w:val="single" w:sz="8" w:space="0" w:color="000000"/>
              <w:bottom w:val="single" w:sz="8" w:space="0" w:color="000000"/>
              <w:right w:val="single" w:sz="8" w:space="0" w:color="000000"/>
            </w:tcBorders>
            <w:vAlign w:val="center"/>
          </w:tcPr>
          <w:p w14:paraId="1E94332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r>
      <w:tr w:rsidR="0052696B" w:rsidRPr="00691A6C" w14:paraId="139736B4"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62EA7A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2062" w:type="dxa"/>
            <w:tcBorders>
              <w:top w:val="single" w:sz="8" w:space="0" w:color="000000"/>
              <w:left w:val="single" w:sz="8" w:space="0" w:color="000000"/>
              <w:bottom w:val="single" w:sz="8" w:space="0" w:color="000000"/>
              <w:right w:val="single" w:sz="8" w:space="0" w:color="000000"/>
            </w:tcBorders>
            <w:vAlign w:val="center"/>
          </w:tcPr>
          <w:p w14:paraId="66E2EDB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Сурдулица</w:t>
            </w:r>
          </w:p>
        </w:tc>
        <w:tc>
          <w:tcPr>
            <w:tcW w:w="2062" w:type="dxa"/>
            <w:tcBorders>
              <w:top w:val="single" w:sz="8" w:space="0" w:color="000000"/>
              <w:left w:val="single" w:sz="8" w:space="0" w:color="000000"/>
              <w:bottom w:val="single" w:sz="8" w:space="0" w:color="000000"/>
              <w:right w:val="single" w:sz="8" w:space="0" w:color="000000"/>
            </w:tcBorders>
            <w:vAlign w:val="center"/>
          </w:tcPr>
          <w:p w14:paraId="2AC7425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1" w:type="dxa"/>
            <w:tcBorders>
              <w:top w:val="single" w:sz="8" w:space="0" w:color="000000"/>
              <w:left w:val="single" w:sz="8" w:space="0" w:color="000000"/>
              <w:bottom w:val="single" w:sz="8" w:space="0" w:color="000000"/>
              <w:right w:val="single" w:sz="8" w:space="0" w:color="000000"/>
            </w:tcBorders>
            <w:vAlign w:val="center"/>
          </w:tcPr>
          <w:p w14:paraId="3949569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4D8C3EF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42" w:type="dxa"/>
            <w:tcBorders>
              <w:top w:val="single" w:sz="8" w:space="0" w:color="000000"/>
              <w:left w:val="single" w:sz="8" w:space="0" w:color="000000"/>
              <w:bottom w:val="single" w:sz="8" w:space="0" w:color="000000"/>
              <w:right w:val="single" w:sz="8" w:space="0" w:color="000000"/>
            </w:tcBorders>
            <w:vAlign w:val="center"/>
          </w:tcPr>
          <w:p w14:paraId="18586E9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r>
      <w:tr w:rsidR="0052696B" w:rsidRPr="00691A6C" w14:paraId="1ABE8787"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B1A527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2062" w:type="dxa"/>
            <w:tcBorders>
              <w:top w:val="single" w:sz="8" w:space="0" w:color="000000"/>
              <w:left w:val="single" w:sz="8" w:space="0" w:color="000000"/>
              <w:bottom w:val="single" w:sz="8" w:space="0" w:color="000000"/>
              <w:right w:val="single" w:sz="8" w:space="0" w:color="000000"/>
            </w:tcBorders>
            <w:vAlign w:val="center"/>
          </w:tcPr>
          <w:p w14:paraId="2BD94B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Трговиште</w:t>
            </w:r>
          </w:p>
        </w:tc>
        <w:tc>
          <w:tcPr>
            <w:tcW w:w="2062" w:type="dxa"/>
            <w:tcBorders>
              <w:top w:val="single" w:sz="8" w:space="0" w:color="000000"/>
              <w:left w:val="single" w:sz="8" w:space="0" w:color="000000"/>
              <w:bottom w:val="single" w:sz="8" w:space="0" w:color="000000"/>
              <w:right w:val="single" w:sz="8" w:space="0" w:color="000000"/>
            </w:tcBorders>
            <w:vAlign w:val="center"/>
          </w:tcPr>
          <w:p w14:paraId="4A29022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1" w:type="dxa"/>
            <w:tcBorders>
              <w:top w:val="single" w:sz="8" w:space="0" w:color="000000"/>
              <w:left w:val="single" w:sz="8" w:space="0" w:color="000000"/>
              <w:bottom w:val="single" w:sz="8" w:space="0" w:color="000000"/>
              <w:right w:val="single" w:sz="8" w:space="0" w:color="000000"/>
            </w:tcBorders>
            <w:vAlign w:val="center"/>
          </w:tcPr>
          <w:p w14:paraId="2243C66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2" w:type="dxa"/>
            <w:tcBorders>
              <w:top w:val="single" w:sz="8" w:space="0" w:color="000000"/>
              <w:left w:val="single" w:sz="8" w:space="0" w:color="000000"/>
              <w:bottom w:val="single" w:sz="8" w:space="0" w:color="000000"/>
              <w:right w:val="single" w:sz="8" w:space="0" w:color="000000"/>
            </w:tcBorders>
            <w:vAlign w:val="center"/>
          </w:tcPr>
          <w:p w14:paraId="1D1FB83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2" w:type="dxa"/>
            <w:tcBorders>
              <w:top w:val="single" w:sz="8" w:space="0" w:color="000000"/>
              <w:left w:val="single" w:sz="8" w:space="0" w:color="000000"/>
              <w:bottom w:val="single" w:sz="8" w:space="0" w:color="000000"/>
              <w:right w:val="single" w:sz="8" w:space="0" w:color="000000"/>
            </w:tcBorders>
            <w:vAlign w:val="center"/>
          </w:tcPr>
          <w:p w14:paraId="64EAB21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r>
      <w:tr w:rsidR="0052696B" w:rsidRPr="00691A6C" w14:paraId="03231E16"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1A620CD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c>
          <w:tcPr>
            <w:tcW w:w="2062" w:type="dxa"/>
            <w:tcBorders>
              <w:top w:val="single" w:sz="8" w:space="0" w:color="000000"/>
              <w:left w:val="single" w:sz="8" w:space="0" w:color="000000"/>
              <w:bottom w:val="single" w:sz="8" w:space="0" w:color="000000"/>
              <w:right w:val="single" w:sz="8" w:space="0" w:color="000000"/>
            </w:tcBorders>
            <w:vAlign w:val="center"/>
          </w:tcPr>
          <w:p w14:paraId="3E93D39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Краљево</w:t>
            </w:r>
          </w:p>
        </w:tc>
        <w:tc>
          <w:tcPr>
            <w:tcW w:w="2062" w:type="dxa"/>
            <w:tcBorders>
              <w:top w:val="single" w:sz="8" w:space="0" w:color="000000"/>
              <w:left w:val="single" w:sz="8" w:space="0" w:color="000000"/>
              <w:bottom w:val="single" w:sz="8" w:space="0" w:color="000000"/>
              <w:right w:val="single" w:sz="8" w:space="0" w:color="000000"/>
            </w:tcBorders>
            <w:vAlign w:val="center"/>
          </w:tcPr>
          <w:p w14:paraId="482A5F1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2641" w:type="dxa"/>
            <w:tcBorders>
              <w:top w:val="single" w:sz="8" w:space="0" w:color="000000"/>
              <w:left w:val="single" w:sz="8" w:space="0" w:color="000000"/>
              <w:bottom w:val="single" w:sz="8" w:space="0" w:color="000000"/>
              <w:right w:val="single" w:sz="8" w:space="0" w:color="000000"/>
            </w:tcBorders>
            <w:vAlign w:val="center"/>
          </w:tcPr>
          <w:p w14:paraId="1C8ED78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c>
          <w:tcPr>
            <w:tcW w:w="2642" w:type="dxa"/>
            <w:tcBorders>
              <w:top w:val="single" w:sz="8" w:space="0" w:color="000000"/>
              <w:left w:val="single" w:sz="8" w:space="0" w:color="000000"/>
              <w:bottom w:val="single" w:sz="8" w:space="0" w:color="000000"/>
              <w:right w:val="single" w:sz="8" w:space="0" w:color="000000"/>
            </w:tcBorders>
            <w:vAlign w:val="center"/>
          </w:tcPr>
          <w:p w14:paraId="2EEE947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w:t>
            </w:r>
          </w:p>
        </w:tc>
        <w:tc>
          <w:tcPr>
            <w:tcW w:w="2642" w:type="dxa"/>
            <w:tcBorders>
              <w:top w:val="single" w:sz="8" w:space="0" w:color="000000"/>
              <w:left w:val="single" w:sz="8" w:space="0" w:color="000000"/>
              <w:bottom w:val="single" w:sz="8" w:space="0" w:color="000000"/>
              <w:right w:val="single" w:sz="8" w:space="0" w:color="000000"/>
            </w:tcBorders>
            <w:vAlign w:val="center"/>
          </w:tcPr>
          <w:p w14:paraId="11C30F0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37</w:t>
            </w:r>
          </w:p>
        </w:tc>
      </w:tr>
      <w:tr w:rsidR="0052696B" w:rsidRPr="00691A6C" w14:paraId="57BB7A2D"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7545F67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c>
          <w:tcPr>
            <w:tcW w:w="2062" w:type="dxa"/>
            <w:tcBorders>
              <w:top w:val="single" w:sz="8" w:space="0" w:color="000000"/>
              <w:left w:val="single" w:sz="8" w:space="0" w:color="000000"/>
              <w:bottom w:val="single" w:sz="8" w:space="0" w:color="000000"/>
              <w:right w:val="single" w:sz="8" w:space="0" w:color="000000"/>
            </w:tcBorders>
            <w:vAlign w:val="center"/>
          </w:tcPr>
          <w:p w14:paraId="180D80E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Врњачка Бања</w:t>
            </w:r>
          </w:p>
        </w:tc>
        <w:tc>
          <w:tcPr>
            <w:tcW w:w="2062" w:type="dxa"/>
            <w:tcBorders>
              <w:top w:val="single" w:sz="8" w:space="0" w:color="000000"/>
              <w:left w:val="single" w:sz="8" w:space="0" w:color="000000"/>
              <w:bottom w:val="single" w:sz="8" w:space="0" w:color="000000"/>
              <w:right w:val="single" w:sz="8" w:space="0" w:color="000000"/>
            </w:tcBorders>
            <w:vAlign w:val="center"/>
          </w:tcPr>
          <w:p w14:paraId="59174C4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41" w:type="dxa"/>
            <w:tcBorders>
              <w:top w:val="single" w:sz="8" w:space="0" w:color="000000"/>
              <w:left w:val="single" w:sz="8" w:space="0" w:color="000000"/>
              <w:bottom w:val="single" w:sz="8" w:space="0" w:color="000000"/>
              <w:right w:val="single" w:sz="8" w:space="0" w:color="000000"/>
            </w:tcBorders>
            <w:vAlign w:val="center"/>
          </w:tcPr>
          <w:p w14:paraId="6DD60D4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47C7E2D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2" w:type="dxa"/>
            <w:tcBorders>
              <w:top w:val="single" w:sz="8" w:space="0" w:color="000000"/>
              <w:left w:val="single" w:sz="8" w:space="0" w:color="000000"/>
              <w:bottom w:val="single" w:sz="8" w:space="0" w:color="000000"/>
              <w:right w:val="single" w:sz="8" w:space="0" w:color="000000"/>
            </w:tcBorders>
            <w:vAlign w:val="center"/>
          </w:tcPr>
          <w:p w14:paraId="5A57072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r>
      <w:tr w:rsidR="0052696B" w:rsidRPr="00691A6C" w14:paraId="7E3D1C36"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4E4B03F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23.</w:t>
            </w:r>
          </w:p>
        </w:tc>
        <w:tc>
          <w:tcPr>
            <w:tcW w:w="2062" w:type="dxa"/>
            <w:tcBorders>
              <w:top w:val="single" w:sz="8" w:space="0" w:color="000000"/>
              <w:left w:val="single" w:sz="8" w:space="0" w:color="000000"/>
              <w:bottom w:val="single" w:sz="8" w:space="0" w:color="000000"/>
              <w:right w:val="single" w:sz="8" w:space="0" w:color="000000"/>
            </w:tcBorders>
            <w:vAlign w:val="center"/>
          </w:tcPr>
          <w:p w14:paraId="2EE3D89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Рашка</w:t>
            </w:r>
          </w:p>
        </w:tc>
        <w:tc>
          <w:tcPr>
            <w:tcW w:w="2062" w:type="dxa"/>
            <w:tcBorders>
              <w:top w:val="single" w:sz="8" w:space="0" w:color="000000"/>
              <w:left w:val="single" w:sz="8" w:space="0" w:color="000000"/>
              <w:bottom w:val="single" w:sz="8" w:space="0" w:color="000000"/>
              <w:right w:val="single" w:sz="8" w:space="0" w:color="000000"/>
            </w:tcBorders>
            <w:vAlign w:val="center"/>
          </w:tcPr>
          <w:p w14:paraId="75FA26F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1" w:type="dxa"/>
            <w:tcBorders>
              <w:top w:val="single" w:sz="8" w:space="0" w:color="000000"/>
              <w:left w:val="single" w:sz="8" w:space="0" w:color="000000"/>
              <w:bottom w:val="single" w:sz="8" w:space="0" w:color="000000"/>
              <w:right w:val="single" w:sz="8" w:space="0" w:color="000000"/>
            </w:tcBorders>
            <w:vAlign w:val="center"/>
          </w:tcPr>
          <w:p w14:paraId="18B5144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2" w:type="dxa"/>
            <w:tcBorders>
              <w:top w:val="single" w:sz="8" w:space="0" w:color="000000"/>
              <w:left w:val="single" w:sz="8" w:space="0" w:color="000000"/>
              <w:bottom w:val="single" w:sz="8" w:space="0" w:color="000000"/>
              <w:right w:val="single" w:sz="8" w:space="0" w:color="000000"/>
            </w:tcBorders>
            <w:vAlign w:val="center"/>
          </w:tcPr>
          <w:p w14:paraId="75D836D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02BBEB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r>
      <w:tr w:rsidR="0052696B" w:rsidRPr="00691A6C" w14:paraId="369AEDB7"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097050A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24.</w:t>
            </w:r>
          </w:p>
        </w:tc>
        <w:tc>
          <w:tcPr>
            <w:tcW w:w="2062" w:type="dxa"/>
            <w:tcBorders>
              <w:top w:val="single" w:sz="8" w:space="0" w:color="000000"/>
              <w:left w:val="single" w:sz="8" w:space="0" w:color="000000"/>
              <w:bottom w:val="single" w:sz="8" w:space="0" w:color="000000"/>
              <w:right w:val="single" w:sz="8" w:space="0" w:color="000000"/>
            </w:tcBorders>
            <w:vAlign w:val="center"/>
          </w:tcPr>
          <w:p w14:paraId="34D241E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Ивањица</w:t>
            </w:r>
          </w:p>
        </w:tc>
        <w:tc>
          <w:tcPr>
            <w:tcW w:w="2062" w:type="dxa"/>
            <w:tcBorders>
              <w:top w:val="single" w:sz="8" w:space="0" w:color="000000"/>
              <w:left w:val="single" w:sz="8" w:space="0" w:color="000000"/>
              <w:bottom w:val="single" w:sz="8" w:space="0" w:color="000000"/>
              <w:right w:val="single" w:sz="8" w:space="0" w:color="000000"/>
            </w:tcBorders>
            <w:vAlign w:val="center"/>
          </w:tcPr>
          <w:p w14:paraId="0137EA3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1" w:type="dxa"/>
            <w:tcBorders>
              <w:top w:val="single" w:sz="8" w:space="0" w:color="000000"/>
              <w:left w:val="single" w:sz="8" w:space="0" w:color="000000"/>
              <w:bottom w:val="single" w:sz="8" w:space="0" w:color="000000"/>
              <w:right w:val="single" w:sz="8" w:space="0" w:color="000000"/>
            </w:tcBorders>
            <w:vAlign w:val="center"/>
          </w:tcPr>
          <w:p w14:paraId="592197B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2" w:type="dxa"/>
            <w:tcBorders>
              <w:top w:val="single" w:sz="8" w:space="0" w:color="000000"/>
              <w:left w:val="single" w:sz="8" w:space="0" w:color="000000"/>
              <w:bottom w:val="single" w:sz="8" w:space="0" w:color="000000"/>
              <w:right w:val="single" w:sz="8" w:space="0" w:color="000000"/>
            </w:tcBorders>
            <w:vAlign w:val="center"/>
          </w:tcPr>
          <w:p w14:paraId="78C585B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4CA6D08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r>
      <w:tr w:rsidR="0052696B" w:rsidRPr="00691A6C" w14:paraId="7517D700"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709E461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w:t>
            </w:r>
          </w:p>
        </w:tc>
        <w:tc>
          <w:tcPr>
            <w:tcW w:w="2062" w:type="dxa"/>
            <w:tcBorders>
              <w:top w:val="single" w:sz="8" w:space="0" w:color="000000"/>
              <w:left w:val="single" w:sz="8" w:space="0" w:color="000000"/>
              <w:bottom w:val="single" w:sz="8" w:space="0" w:color="000000"/>
              <w:right w:val="single" w:sz="8" w:space="0" w:color="000000"/>
            </w:tcBorders>
            <w:vAlign w:val="center"/>
          </w:tcPr>
          <w:p w14:paraId="02F2EA0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Јагодина</w:t>
            </w:r>
          </w:p>
        </w:tc>
        <w:tc>
          <w:tcPr>
            <w:tcW w:w="2062" w:type="dxa"/>
            <w:tcBorders>
              <w:top w:val="single" w:sz="8" w:space="0" w:color="000000"/>
              <w:left w:val="single" w:sz="8" w:space="0" w:color="000000"/>
              <w:bottom w:val="single" w:sz="8" w:space="0" w:color="000000"/>
              <w:right w:val="single" w:sz="8" w:space="0" w:color="000000"/>
            </w:tcBorders>
            <w:vAlign w:val="center"/>
          </w:tcPr>
          <w:p w14:paraId="3C09892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2641" w:type="dxa"/>
            <w:tcBorders>
              <w:top w:val="single" w:sz="8" w:space="0" w:color="000000"/>
              <w:left w:val="single" w:sz="8" w:space="0" w:color="000000"/>
              <w:bottom w:val="single" w:sz="8" w:space="0" w:color="000000"/>
              <w:right w:val="single" w:sz="8" w:space="0" w:color="000000"/>
            </w:tcBorders>
            <w:vAlign w:val="center"/>
          </w:tcPr>
          <w:p w14:paraId="54E073B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24</w:t>
            </w:r>
          </w:p>
        </w:tc>
        <w:tc>
          <w:tcPr>
            <w:tcW w:w="2642" w:type="dxa"/>
            <w:tcBorders>
              <w:top w:val="single" w:sz="8" w:space="0" w:color="000000"/>
              <w:left w:val="single" w:sz="8" w:space="0" w:color="000000"/>
              <w:bottom w:val="single" w:sz="8" w:space="0" w:color="000000"/>
              <w:right w:val="single" w:sz="8" w:space="0" w:color="000000"/>
            </w:tcBorders>
            <w:vAlign w:val="center"/>
          </w:tcPr>
          <w:p w14:paraId="41C51C2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c>
          <w:tcPr>
            <w:tcW w:w="2642" w:type="dxa"/>
            <w:tcBorders>
              <w:top w:val="single" w:sz="8" w:space="0" w:color="000000"/>
              <w:left w:val="single" w:sz="8" w:space="0" w:color="000000"/>
              <w:bottom w:val="single" w:sz="8" w:space="0" w:color="000000"/>
              <w:right w:val="single" w:sz="8" w:space="0" w:color="000000"/>
            </w:tcBorders>
            <w:vAlign w:val="center"/>
          </w:tcPr>
          <w:p w14:paraId="41D720F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r>
      <w:tr w:rsidR="0052696B" w:rsidRPr="00691A6C" w14:paraId="18409D20"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EA01B3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26.</w:t>
            </w:r>
          </w:p>
        </w:tc>
        <w:tc>
          <w:tcPr>
            <w:tcW w:w="2062" w:type="dxa"/>
            <w:tcBorders>
              <w:top w:val="single" w:sz="8" w:space="0" w:color="000000"/>
              <w:left w:val="single" w:sz="8" w:space="0" w:color="000000"/>
              <w:bottom w:val="single" w:sz="8" w:space="0" w:color="000000"/>
              <w:right w:val="single" w:sz="8" w:space="0" w:color="000000"/>
            </w:tcBorders>
            <w:vAlign w:val="center"/>
          </w:tcPr>
          <w:p w14:paraId="4F406BA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Деспотовац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756E2C9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1EB0CD8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2642" w:type="dxa"/>
            <w:tcBorders>
              <w:top w:val="single" w:sz="8" w:space="0" w:color="000000"/>
              <w:left w:val="single" w:sz="8" w:space="0" w:color="000000"/>
              <w:bottom w:val="single" w:sz="8" w:space="0" w:color="000000"/>
              <w:right w:val="single" w:sz="8" w:space="0" w:color="000000"/>
            </w:tcBorders>
            <w:vAlign w:val="center"/>
          </w:tcPr>
          <w:p w14:paraId="7FC8C06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2" w:type="dxa"/>
            <w:tcBorders>
              <w:top w:val="single" w:sz="8" w:space="0" w:color="000000"/>
              <w:left w:val="single" w:sz="8" w:space="0" w:color="000000"/>
              <w:bottom w:val="single" w:sz="8" w:space="0" w:color="000000"/>
              <w:right w:val="single" w:sz="8" w:space="0" w:color="000000"/>
            </w:tcBorders>
            <w:vAlign w:val="center"/>
          </w:tcPr>
          <w:p w14:paraId="538B0B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r>
      <w:tr w:rsidR="0052696B" w:rsidRPr="00691A6C" w14:paraId="7440DAB3"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01D8850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27.</w:t>
            </w:r>
          </w:p>
        </w:tc>
        <w:tc>
          <w:tcPr>
            <w:tcW w:w="2062" w:type="dxa"/>
            <w:tcBorders>
              <w:top w:val="single" w:sz="8" w:space="0" w:color="000000"/>
              <w:left w:val="single" w:sz="8" w:space="0" w:color="000000"/>
              <w:bottom w:val="single" w:sz="8" w:space="0" w:color="000000"/>
              <w:right w:val="single" w:sz="8" w:space="0" w:color="000000"/>
            </w:tcBorders>
            <w:vAlign w:val="center"/>
          </w:tcPr>
          <w:p w14:paraId="6A74446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Параћин</w:t>
            </w:r>
          </w:p>
        </w:tc>
        <w:tc>
          <w:tcPr>
            <w:tcW w:w="2062" w:type="dxa"/>
            <w:tcBorders>
              <w:top w:val="single" w:sz="8" w:space="0" w:color="000000"/>
              <w:left w:val="single" w:sz="8" w:space="0" w:color="000000"/>
              <w:bottom w:val="single" w:sz="8" w:space="0" w:color="000000"/>
              <w:right w:val="single" w:sz="8" w:space="0" w:color="000000"/>
            </w:tcBorders>
            <w:vAlign w:val="center"/>
          </w:tcPr>
          <w:p w14:paraId="0971A5C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1" w:type="dxa"/>
            <w:tcBorders>
              <w:top w:val="single" w:sz="8" w:space="0" w:color="000000"/>
              <w:left w:val="single" w:sz="8" w:space="0" w:color="000000"/>
              <w:bottom w:val="single" w:sz="8" w:space="0" w:color="000000"/>
              <w:right w:val="single" w:sz="8" w:space="0" w:color="000000"/>
            </w:tcBorders>
            <w:vAlign w:val="center"/>
          </w:tcPr>
          <w:p w14:paraId="67F172C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c>
          <w:tcPr>
            <w:tcW w:w="2642" w:type="dxa"/>
            <w:tcBorders>
              <w:top w:val="single" w:sz="8" w:space="0" w:color="000000"/>
              <w:left w:val="single" w:sz="8" w:space="0" w:color="000000"/>
              <w:bottom w:val="single" w:sz="8" w:space="0" w:color="000000"/>
              <w:right w:val="single" w:sz="8" w:space="0" w:color="000000"/>
            </w:tcBorders>
            <w:vAlign w:val="center"/>
          </w:tcPr>
          <w:p w14:paraId="34CDDC1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c>
          <w:tcPr>
            <w:tcW w:w="2642" w:type="dxa"/>
            <w:tcBorders>
              <w:top w:val="single" w:sz="8" w:space="0" w:color="000000"/>
              <w:left w:val="single" w:sz="8" w:space="0" w:color="000000"/>
              <w:bottom w:val="single" w:sz="8" w:space="0" w:color="000000"/>
              <w:right w:val="single" w:sz="8" w:space="0" w:color="000000"/>
            </w:tcBorders>
            <w:vAlign w:val="center"/>
          </w:tcPr>
          <w:p w14:paraId="5881525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r>
      <w:tr w:rsidR="0052696B" w:rsidRPr="00691A6C" w14:paraId="042DF07F"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7712F1F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c>
          <w:tcPr>
            <w:tcW w:w="2062" w:type="dxa"/>
            <w:tcBorders>
              <w:top w:val="single" w:sz="8" w:space="0" w:color="000000"/>
              <w:left w:val="single" w:sz="8" w:space="0" w:color="000000"/>
              <w:bottom w:val="single" w:sz="8" w:space="0" w:color="000000"/>
              <w:right w:val="single" w:sz="8" w:space="0" w:color="000000"/>
            </w:tcBorders>
            <w:vAlign w:val="center"/>
          </w:tcPr>
          <w:p w14:paraId="2CD9BB7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Рековац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37FAA91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2641" w:type="dxa"/>
            <w:tcBorders>
              <w:top w:val="single" w:sz="8" w:space="0" w:color="000000"/>
              <w:left w:val="single" w:sz="8" w:space="0" w:color="000000"/>
              <w:bottom w:val="single" w:sz="8" w:space="0" w:color="000000"/>
              <w:right w:val="single" w:sz="8" w:space="0" w:color="000000"/>
            </w:tcBorders>
            <w:vAlign w:val="center"/>
          </w:tcPr>
          <w:p w14:paraId="26369D4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c>
          <w:tcPr>
            <w:tcW w:w="2642" w:type="dxa"/>
            <w:tcBorders>
              <w:top w:val="single" w:sz="8" w:space="0" w:color="000000"/>
              <w:left w:val="single" w:sz="8" w:space="0" w:color="000000"/>
              <w:bottom w:val="single" w:sz="8" w:space="0" w:color="000000"/>
              <w:right w:val="single" w:sz="8" w:space="0" w:color="000000"/>
            </w:tcBorders>
            <w:vAlign w:val="center"/>
          </w:tcPr>
          <w:p w14:paraId="183D255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2" w:type="dxa"/>
            <w:tcBorders>
              <w:top w:val="single" w:sz="8" w:space="0" w:color="000000"/>
              <w:left w:val="single" w:sz="8" w:space="0" w:color="000000"/>
              <w:bottom w:val="single" w:sz="8" w:space="0" w:color="000000"/>
              <w:right w:val="single" w:sz="8" w:space="0" w:color="000000"/>
            </w:tcBorders>
            <w:vAlign w:val="center"/>
          </w:tcPr>
          <w:p w14:paraId="7CCDF49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r>
      <w:tr w:rsidR="0052696B" w:rsidRPr="00691A6C" w14:paraId="0032B7CC"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716FFA4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w:t>
            </w:r>
          </w:p>
        </w:tc>
        <w:tc>
          <w:tcPr>
            <w:tcW w:w="2062" w:type="dxa"/>
            <w:tcBorders>
              <w:top w:val="single" w:sz="8" w:space="0" w:color="000000"/>
              <w:left w:val="single" w:sz="8" w:space="0" w:color="000000"/>
              <w:bottom w:val="single" w:sz="8" w:space="0" w:color="000000"/>
              <w:right w:val="single" w:sz="8" w:space="0" w:color="000000"/>
            </w:tcBorders>
            <w:vAlign w:val="center"/>
          </w:tcPr>
          <w:p w14:paraId="6FE21E5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Ћуприја</w:t>
            </w:r>
          </w:p>
        </w:tc>
        <w:tc>
          <w:tcPr>
            <w:tcW w:w="2062" w:type="dxa"/>
            <w:tcBorders>
              <w:top w:val="single" w:sz="8" w:space="0" w:color="000000"/>
              <w:left w:val="single" w:sz="8" w:space="0" w:color="000000"/>
              <w:bottom w:val="single" w:sz="8" w:space="0" w:color="000000"/>
              <w:right w:val="single" w:sz="8" w:space="0" w:color="000000"/>
            </w:tcBorders>
            <w:vAlign w:val="center"/>
          </w:tcPr>
          <w:p w14:paraId="50B386D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1249A53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2E546CD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2" w:type="dxa"/>
            <w:tcBorders>
              <w:top w:val="single" w:sz="8" w:space="0" w:color="000000"/>
              <w:left w:val="single" w:sz="8" w:space="0" w:color="000000"/>
              <w:bottom w:val="single" w:sz="8" w:space="0" w:color="000000"/>
              <w:right w:val="single" w:sz="8" w:space="0" w:color="000000"/>
            </w:tcBorders>
            <w:vAlign w:val="center"/>
          </w:tcPr>
          <w:p w14:paraId="77E0A54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r>
      <w:tr w:rsidR="0052696B" w:rsidRPr="00691A6C" w14:paraId="6AC228BC"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4C1B66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c>
          <w:tcPr>
            <w:tcW w:w="2062" w:type="dxa"/>
            <w:tcBorders>
              <w:top w:val="single" w:sz="8" w:space="0" w:color="000000"/>
              <w:left w:val="single" w:sz="8" w:space="0" w:color="000000"/>
              <w:bottom w:val="single" w:sz="8" w:space="0" w:color="000000"/>
              <w:right w:val="single" w:sz="8" w:space="0" w:color="000000"/>
            </w:tcBorders>
            <w:vAlign w:val="center"/>
          </w:tcPr>
          <w:p w14:paraId="067F1DC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Свилајнац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55A54DE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2641" w:type="dxa"/>
            <w:tcBorders>
              <w:top w:val="single" w:sz="8" w:space="0" w:color="000000"/>
              <w:left w:val="single" w:sz="8" w:space="0" w:color="000000"/>
              <w:bottom w:val="single" w:sz="8" w:space="0" w:color="000000"/>
              <w:right w:val="single" w:sz="8" w:space="0" w:color="000000"/>
            </w:tcBorders>
            <w:vAlign w:val="center"/>
          </w:tcPr>
          <w:p w14:paraId="41AA7A2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2" w:type="dxa"/>
            <w:tcBorders>
              <w:top w:val="single" w:sz="8" w:space="0" w:color="000000"/>
              <w:left w:val="single" w:sz="8" w:space="0" w:color="000000"/>
              <w:bottom w:val="single" w:sz="8" w:space="0" w:color="000000"/>
              <w:right w:val="single" w:sz="8" w:space="0" w:color="000000"/>
            </w:tcBorders>
            <w:vAlign w:val="center"/>
          </w:tcPr>
          <w:p w14:paraId="441BE3F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2" w:type="dxa"/>
            <w:tcBorders>
              <w:top w:val="single" w:sz="8" w:space="0" w:color="000000"/>
              <w:left w:val="single" w:sz="8" w:space="0" w:color="000000"/>
              <w:bottom w:val="single" w:sz="8" w:space="0" w:color="000000"/>
              <w:right w:val="single" w:sz="8" w:space="0" w:color="000000"/>
            </w:tcBorders>
            <w:vAlign w:val="center"/>
          </w:tcPr>
          <w:p w14:paraId="7D06038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r>
      <w:tr w:rsidR="0052696B" w:rsidRPr="00691A6C" w14:paraId="54EDC633"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5A1944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31.</w:t>
            </w:r>
          </w:p>
        </w:tc>
        <w:tc>
          <w:tcPr>
            <w:tcW w:w="2062" w:type="dxa"/>
            <w:tcBorders>
              <w:top w:val="single" w:sz="8" w:space="0" w:color="000000"/>
              <w:left w:val="single" w:sz="8" w:space="0" w:color="000000"/>
              <w:bottom w:val="single" w:sz="8" w:space="0" w:color="000000"/>
              <w:right w:val="single" w:sz="8" w:space="0" w:color="000000"/>
            </w:tcBorders>
            <w:vAlign w:val="center"/>
          </w:tcPr>
          <w:p w14:paraId="12C25BC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Младеновац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4547E86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2641" w:type="dxa"/>
            <w:tcBorders>
              <w:top w:val="single" w:sz="8" w:space="0" w:color="000000"/>
              <w:left w:val="single" w:sz="8" w:space="0" w:color="000000"/>
              <w:bottom w:val="single" w:sz="8" w:space="0" w:color="000000"/>
              <w:right w:val="single" w:sz="8" w:space="0" w:color="000000"/>
            </w:tcBorders>
            <w:vAlign w:val="center"/>
          </w:tcPr>
          <w:p w14:paraId="72AB0AE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2642" w:type="dxa"/>
            <w:tcBorders>
              <w:top w:val="single" w:sz="8" w:space="0" w:color="000000"/>
              <w:left w:val="single" w:sz="8" w:space="0" w:color="000000"/>
              <w:bottom w:val="single" w:sz="8" w:space="0" w:color="000000"/>
              <w:right w:val="single" w:sz="8" w:space="0" w:color="000000"/>
            </w:tcBorders>
            <w:vAlign w:val="center"/>
          </w:tcPr>
          <w:p w14:paraId="26CE6A8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c>
          <w:tcPr>
            <w:tcW w:w="2642" w:type="dxa"/>
            <w:tcBorders>
              <w:top w:val="single" w:sz="8" w:space="0" w:color="000000"/>
              <w:left w:val="single" w:sz="8" w:space="0" w:color="000000"/>
              <w:bottom w:val="single" w:sz="8" w:space="0" w:color="000000"/>
              <w:right w:val="single" w:sz="8" w:space="0" w:color="000000"/>
            </w:tcBorders>
            <w:vAlign w:val="center"/>
          </w:tcPr>
          <w:p w14:paraId="57D9ADC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24</w:t>
            </w:r>
          </w:p>
        </w:tc>
      </w:tr>
      <w:tr w:rsidR="0052696B" w:rsidRPr="00691A6C" w14:paraId="3A1A56E5"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40D970D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32.</w:t>
            </w:r>
          </w:p>
        </w:tc>
        <w:tc>
          <w:tcPr>
            <w:tcW w:w="2062" w:type="dxa"/>
            <w:tcBorders>
              <w:top w:val="single" w:sz="8" w:space="0" w:color="000000"/>
              <w:left w:val="single" w:sz="8" w:space="0" w:color="000000"/>
              <w:bottom w:val="single" w:sz="8" w:space="0" w:color="000000"/>
              <w:right w:val="single" w:sz="8" w:space="0" w:color="000000"/>
            </w:tcBorders>
            <w:vAlign w:val="center"/>
          </w:tcPr>
          <w:p w14:paraId="70CB9C0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Барајево</w:t>
            </w:r>
          </w:p>
        </w:tc>
        <w:tc>
          <w:tcPr>
            <w:tcW w:w="2062" w:type="dxa"/>
            <w:tcBorders>
              <w:top w:val="single" w:sz="8" w:space="0" w:color="000000"/>
              <w:left w:val="single" w:sz="8" w:space="0" w:color="000000"/>
              <w:bottom w:val="single" w:sz="8" w:space="0" w:color="000000"/>
              <w:right w:val="single" w:sz="8" w:space="0" w:color="000000"/>
            </w:tcBorders>
            <w:vAlign w:val="center"/>
          </w:tcPr>
          <w:p w14:paraId="4E2EDA1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1" w:type="dxa"/>
            <w:tcBorders>
              <w:top w:val="single" w:sz="8" w:space="0" w:color="000000"/>
              <w:left w:val="single" w:sz="8" w:space="0" w:color="000000"/>
              <w:bottom w:val="single" w:sz="8" w:space="0" w:color="000000"/>
              <w:right w:val="single" w:sz="8" w:space="0" w:color="000000"/>
            </w:tcBorders>
            <w:vAlign w:val="center"/>
          </w:tcPr>
          <w:p w14:paraId="767295A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2" w:type="dxa"/>
            <w:tcBorders>
              <w:top w:val="single" w:sz="8" w:space="0" w:color="000000"/>
              <w:left w:val="single" w:sz="8" w:space="0" w:color="000000"/>
              <w:bottom w:val="single" w:sz="8" w:space="0" w:color="000000"/>
              <w:right w:val="single" w:sz="8" w:space="0" w:color="000000"/>
            </w:tcBorders>
            <w:vAlign w:val="center"/>
          </w:tcPr>
          <w:p w14:paraId="24E4F37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42" w:type="dxa"/>
            <w:tcBorders>
              <w:top w:val="single" w:sz="8" w:space="0" w:color="000000"/>
              <w:left w:val="single" w:sz="8" w:space="0" w:color="000000"/>
              <w:bottom w:val="single" w:sz="8" w:space="0" w:color="000000"/>
              <w:right w:val="single" w:sz="8" w:space="0" w:color="000000"/>
            </w:tcBorders>
            <w:vAlign w:val="center"/>
          </w:tcPr>
          <w:p w14:paraId="7E5C684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r>
      <w:tr w:rsidR="0052696B" w:rsidRPr="00691A6C" w14:paraId="77F9DC8F"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1F84720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33.</w:t>
            </w:r>
          </w:p>
        </w:tc>
        <w:tc>
          <w:tcPr>
            <w:tcW w:w="2062" w:type="dxa"/>
            <w:tcBorders>
              <w:top w:val="single" w:sz="8" w:space="0" w:color="000000"/>
              <w:left w:val="single" w:sz="8" w:space="0" w:color="000000"/>
              <w:bottom w:val="single" w:sz="8" w:space="0" w:color="000000"/>
              <w:right w:val="single" w:sz="8" w:space="0" w:color="000000"/>
            </w:tcBorders>
            <w:vAlign w:val="center"/>
          </w:tcPr>
          <w:p w14:paraId="37171A0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Вождовац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0C4F8F0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1" w:type="dxa"/>
            <w:tcBorders>
              <w:top w:val="single" w:sz="8" w:space="0" w:color="000000"/>
              <w:left w:val="single" w:sz="8" w:space="0" w:color="000000"/>
              <w:bottom w:val="single" w:sz="8" w:space="0" w:color="000000"/>
              <w:right w:val="single" w:sz="8" w:space="0" w:color="000000"/>
            </w:tcBorders>
            <w:vAlign w:val="center"/>
          </w:tcPr>
          <w:p w14:paraId="632F211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2642" w:type="dxa"/>
            <w:tcBorders>
              <w:top w:val="single" w:sz="8" w:space="0" w:color="000000"/>
              <w:left w:val="single" w:sz="8" w:space="0" w:color="000000"/>
              <w:bottom w:val="single" w:sz="8" w:space="0" w:color="000000"/>
              <w:right w:val="single" w:sz="8" w:space="0" w:color="000000"/>
            </w:tcBorders>
            <w:vAlign w:val="center"/>
          </w:tcPr>
          <w:p w14:paraId="22153A8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2642" w:type="dxa"/>
            <w:tcBorders>
              <w:top w:val="single" w:sz="8" w:space="0" w:color="000000"/>
              <w:left w:val="single" w:sz="8" w:space="0" w:color="000000"/>
              <w:bottom w:val="single" w:sz="8" w:space="0" w:color="000000"/>
              <w:right w:val="single" w:sz="8" w:space="0" w:color="000000"/>
            </w:tcBorders>
            <w:vAlign w:val="center"/>
          </w:tcPr>
          <w:p w14:paraId="23726E3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r>
      <w:tr w:rsidR="0052696B" w:rsidRPr="00691A6C" w14:paraId="2E5634E9"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478F51D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34.</w:t>
            </w:r>
          </w:p>
        </w:tc>
        <w:tc>
          <w:tcPr>
            <w:tcW w:w="2062" w:type="dxa"/>
            <w:tcBorders>
              <w:top w:val="single" w:sz="8" w:space="0" w:color="000000"/>
              <w:left w:val="single" w:sz="8" w:space="0" w:color="000000"/>
              <w:bottom w:val="single" w:sz="8" w:space="0" w:color="000000"/>
              <w:right w:val="single" w:sz="8" w:space="0" w:color="000000"/>
            </w:tcBorders>
            <w:vAlign w:val="center"/>
          </w:tcPr>
          <w:p w14:paraId="60434A3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Лазаревац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108236A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41" w:type="dxa"/>
            <w:tcBorders>
              <w:top w:val="single" w:sz="8" w:space="0" w:color="000000"/>
              <w:left w:val="single" w:sz="8" w:space="0" w:color="000000"/>
              <w:bottom w:val="single" w:sz="8" w:space="0" w:color="000000"/>
              <w:right w:val="single" w:sz="8" w:space="0" w:color="000000"/>
            </w:tcBorders>
            <w:vAlign w:val="center"/>
          </w:tcPr>
          <w:p w14:paraId="6E76AFD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5A45379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2" w:type="dxa"/>
            <w:tcBorders>
              <w:top w:val="single" w:sz="8" w:space="0" w:color="000000"/>
              <w:left w:val="single" w:sz="8" w:space="0" w:color="000000"/>
              <w:bottom w:val="single" w:sz="8" w:space="0" w:color="000000"/>
              <w:right w:val="single" w:sz="8" w:space="0" w:color="000000"/>
            </w:tcBorders>
            <w:vAlign w:val="center"/>
          </w:tcPr>
          <w:p w14:paraId="2C720C7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r>
      <w:tr w:rsidR="0052696B" w:rsidRPr="00691A6C" w14:paraId="50BAAD38"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C38A12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35.</w:t>
            </w:r>
          </w:p>
        </w:tc>
        <w:tc>
          <w:tcPr>
            <w:tcW w:w="2062" w:type="dxa"/>
            <w:tcBorders>
              <w:top w:val="single" w:sz="8" w:space="0" w:color="000000"/>
              <w:left w:val="single" w:sz="8" w:space="0" w:color="000000"/>
              <w:bottom w:val="single" w:sz="8" w:space="0" w:color="000000"/>
              <w:right w:val="single" w:sz="8" w:space="0" w:color="000000"/>
            </w:tcBorders>
            <w:vAlign w:val="center"/>
          </w:tcPr>
          <w:p w14:paraId="638ABB6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Раковица</w:t>
            </w:r>
          </w:p>
        </w:tc>
        <w:tc>
          <w:tcPr>
            <w:tcW w:w="2062" w:type="dxa"/>
            <w:tcBorders>
              <w:top w:val="single" w:sz="8" w:space="0" w:color="000000"/>
              <w:left w:val="single" w:sz="8" w:space="0" w:color="000000"/>
              <w:bottom w:val="single" w:sz="8" w:space="0" w:color="000000"/>
              <w:right w:val="single" w:sz="8" w:space="0" w:color="000000"/>
            </w:tcBorders>
            <w:vAlign w:val="center"/>
          </w:tcPr>
          <w:p w14:paraId="5C43D8F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2641" w:type="dxa"/>
            <w:tcBorders>
              <w:top w:val="single" w:sz="8" w:space="0" w:color="000000"/>
              <w:left w:val="single" w:sz="8" w:space="0" w:color="000000"/>
              <w:bottom w:val="single" w:sz="8" w:space="0" w:color="000000"/>
              <w:right w:val="single" w:sz="8" w:space="0" w:color="000000"/>
            </w:tcBorders>
            <w:vAlign w:val="center"/>
          </w:tcPr>
          <w:p w14:paraId="31E6B22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2642" w:type="dxa"/>
            <w:tcBorders>
              <w:top w:val="single" w:sz="8" w:space="0" w:color="000000"/>
              <w:left w:val="single" w:sz="8" w:space="0" w:color="000000"/>
              <w:bottom w:val="single" w:sz="8" w:space="0" w:color="000000"/>
              <w:right w:val="single" w:sz="8" w:space="0" w:color="000000"/>
            </w:tcBorders>
            <w:vAlign w:val="center"/>
          </w:tcPr>
          <w:p w14:paraId="7A4D4DC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2642" w:type="dxa"/>
            <w:tcBorders>
              <w:top w:val="single" w:sz="8" w:space="0" w:color="000000"/>
              <w:left w:val="single" w:sz="8" w:space="0" w:color="000000"/>
              <w:bottom w:val="single" w:sz="8" w:space="0" w:color="000000"/>
              <w:right w:val="single" w:sz="8" w:space="0" w:color="000000"/>
            </w:tcBorders>
            <w:vAlign w:val="center"/>
          </w:tcPr>
          <w:p w14:paraId="02AD62F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r>
      <w:tr w:rsidR="0052696B" w:rsidRPr="00691A6C" w14:paraId="719BEB99"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494111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36.</w:t>
            </w:r>
          </w:p>
        </w:tc>
        <w:tc>
          <w:tcPr>
            <w:tcW w:w="2062" w:type="dxa"/>
            <w:tcBorders>
              <w:top w:val="single" w:sz="8" w:space="0" w:color="000000"/>
              <w:left w:val="single" w:sz="8" w:space="0" w:color="000000"/>
              <w:bottom w:val="single" w:sz="8" w:space="0" w:color="000000"/>
              <w:right w:val="single" w:sz="8" w:space="0" w:color="000000"/>
            </w:tcBorders>
            <w:vAlign w:val="center"/>
          </w:tcPr>
          <w:p w14:paraId="5F61793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Сопот</w:t>
            </w:r>
          </w:p>
        </w:tc>
        <w:tc>
          <w:tcPr>
            <w:tcW w:w="2062" w:type="dxa"/>
            <w:tcBorders>
              <w:top w:val="single" w:sz="8" w:space="0" w:color="000000"/>
              <w:left w:val="single" w:sz="8" w:space="0" w:color="000000"/>
              <w:bottom w:val="single" w:sz="8" w:space="0" w:color="000000"/>
              <w:right w:val="single" w:sz="8" w:space="0" w:color="000000"/>
            </w:tcBorders>
            <w:vAlign w:val="center"/>
          </w:tcPr>
          <w:p w14:paraId="39746AE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1" w:type="dxa"/>
            <w:tcBorders>
              <w:top w:val="single" w:sz="8" w:space="0" w:color="000000"/>
              <w:left w:val="single" w:sz="8" w:space="0" w:color="000000"/>
              <w:bottom w:val="single" w:sz="8" w:space="0" w:color="000000"/>
              <w:right w:val="single" w:sz="8" w:space="0" w:color="000000"/>
            </w:tcBorders>
            <w:vAlign w:val="center"/>
          </w:tcPr>
          <w:p w14:paraId="4237038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2" w:type="dxa"/>
            <w:tcBorders>
              <w:top w:val="single" w:sz="8" w:space="0" w:color="000000"/>
              <w:left w:val="single" w:sz="8" w:space="0" w:color="000000"/>
              <w:bottom w:val="single" w:sz="8" w:space="0" w:color="000000"/>
              <w:right w:val="single" w:sz="8" w:space="0" w:color="000000"/>
            </w:tcBorders>
            <w:vAlign w:val="center"/>
          </w:tcPr>
          <w:p w14:paraId="538F2E6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2" w:type="dxa"/>
            <w:tcBorders>
              <w:top w:val="single" w:sz="8" w:space="0" w:color="000000"/>
              <w:left w:val="single" w:sz="8" w:space="0" w:color="000000"/>
              <w:bottom w:val="single" w:sz="8" w:space="0" w:color="000000"/>
              <w:right w:val="single" w:sz="8" w:space="0" w:color="000000"/>
            </w:tcBorders>
            <w:vAlign w:val="center"/>
          </w:tcPr>
          <w:p w14:paraId="36F50A6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r>
      <w:tr w:rsidR="0052696B" w:rsidRPr="00691A6C" w14:paraId="75E14068"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05AA4DE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37.</w:t>
            </w:r>
          </w:p>
        </w:tc>
        <w:tc>
          <w:tcPr>
            <w:tcW w:w="2062" w:type="dxa"/>
            <w:tcBorders>
              <w:top w:val="single" w:sz="8" w:space="0" w:color="000000"/>
              <w:left w:val="single" w:sz="8" w:space="0" w:color="000000"/>
              <w:bottom w:val="single" w:sz="8" w:space="0" w:color="000000"/>
              <w:right w:val="single" w:sz="8" w:space="0" w:color="000000"/>
            </w:tcBorders>
            <w:vAlign w:val="center"/>
          </w:tcPr>
          <w:p w14:paraId="717BAAE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Чукарица</w:t>
            </w:r>
          </w:p>
        </w:tc>
        <w:tc>
          <w:tcPr>
            <w:tcW w:w="2062" w:type="dxa"/>
            <w:tcBorders>
              <w:top w:val="single" w:sz="8" w:space="0" w:color="000000"/>
              <w:left w:val="single" w:sz="8" w:space="0" w:color="000000"/>
              <w:bottom w:val="single" w:sz="8" w:space="0" w:color="000000"/>
              <w:right w:val="single" w:sz="8" w:space="0" w:color="000000"/>
            </w:tcBorders>
            <w:vAlign w:val="center"/>
          </w:tcPr>
          <w:p w14:paraId="30582FC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1" w:type="dxa"/>
            <w:tcBorders>
              <w:top w:val="single" w:sz="8" w:space="0" w:color="000000"/>
              <w:left w:val="single" w:sz="8" w:space="0" w:color="000000"/>
              <w:bottom w:val="single" w:sz="8" w:space="0" w:color="000000"/>
              <w:right w:val="single" w:sz="8" w:space="0" w:color="000000"/>
            </w:tcBorders>
            <w:vAlign w:val="center"/>
          </w:tcPr>
          <w:p w14:paraId="422E4A8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42" w:type="dxa"/>
            <w:tcBorders>
              <w:top w:val="single" w:sz="8" w:space="0" w:color="000000"/>
              <w:left w:val="single" w:sz="8" w:space="0" w:color="000000"/>
              <w:bottom w:val="single" w:sz="8" w:space="0" w:color="000000"/>
              <w:right w:val="single" w:sz="8" w:space="0" w:color="000000"/>
            </w:tcBorders>
            <w:vAlign w:val="center"/>
          </w:tcPr>
          <w:p w14:paraId="04ECDC7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2" w:type="dxa"/>
            <w:tcBorders>
              <w:top w:val="single" w:sz="8" w:space="0" w:color="000000"/>
              <w:left w:val="single" w:sz="8" w:space="0" w:color="000000"/>
              <w:bottom w:val="single" w:sz="8" w:space="0" w:color="000000"/>
              <w:right w:val="single" w:sz="8" w:space="0" w:color="000000"/>
            </w:tcBorders>
            <w:vAlign w:val="center"/>
          </w:tcPr>
          <w:p w14:paraId="0DD3153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r>
      <w:tr w:rsidR="0052696B" w:rsidRPr="00691A6C" w14:paraId="3FC35201"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D70D1C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38.</w:t>
            </w:r>
          </w:p>
        </w:tc>
        <w:tc>
          <w:tcPr>
            <w:tcW w:w="2062" w:type="dxa"/>
            <w:tcBorders>
              <w:top w:val="single" w:sz="8" w:space="0" w:color="000000"/>
              <w:left w:val="single" w:sz="8" w:space="0" w:color="000000"/>
              <w:bottom w:val="single" w:sz="8" w:space="0" w:color="000000"/>
              <w:right w:val="single" w:sz="8" w:space="0" w:color="000000"/>
            </w:tcBorders>
            <w:vAlign w:val="center"/>
          </w:tcPr>
          <w:p w14:paraId="4C2CFD8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Обреновац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750751B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2641" w:type="dxa"/>
            <w:tcBorders>
              <w:top w:val="single" w:sz="8" w:space="0" w:color="000000"/>
              <w:left w:val="single" w:sz="8" w:space="0" w:color="000000"/>
              <w:bottom w:val="single" w:sz="8" w:space="0" w:color="000000"/>
              <w:right w:val="single" w:sz="8" w:space="0" w:color="000000"/>
            </w:tcBorders>
            <w:vAlign w:val="center"/>
          </w:tcPr>
          <w:p w14:paraId="34D7280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26</w:t>
            </w:r>
          </w:p>
        </w:tc>
        <w:tc>
          <w:tcPr>
            <w:tcW w:w="2642" w:type="dxa"/>
            <w:tcBorders>
              <w:top w:val="single" w:sz="8" w:space="0" w:color="000000"/>
              <w:left w:val="single" w:sz="8" w:space="0" w:color="000000"/>
              <w:bottom w:val="single" w:sz="8" w:space="0" w:color="000000"/>
              <w:right w:val="single" w:sz="8" w:space="0" w:color="000000"/>
            </w:tcBorders>
            <w:vAlign w:val="center"/>
          </w:tcPr>
          <w:p w14:paraId="3D28990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c>
          <w:tcPr>
            <w:tcW w:w="2642" w:type="dxa"/>
            <w:tcBorders>
              <w:top w:val="single" w:sz="8" w:space="0" w:color="000000"/>
              <w:left w:val="single" w:sz="8" w:space="0" w:color="000000"/>
              <w:bottom w:val="single" w:sz="8" w:space="0" w:color="000000"/>
              <w:right w:val="single" w:sz="8" w:space="0" w:color="000000"/>
            </w:tcBorders>
            <w:vAlign w:val="center"/>
          </w:tcPr>
          <w:p w14:paraId="598433C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32</w:t>
            </w:r>
          </w:p>
        </w:tc>
      </w:tr>
      <w:tr w:rsidR="0052696B" w:rsidRPr="00691A6C" w14:paraId="21F52984"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432DBBB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39.</w:t>
            </w:r>
          </w:p>
        </w:tc>
        <w:tc>
          <w:tcPr>
            <w:tcW w:w="2062" w:type="dxa"/>
            <w:tcBorders>
              <w:top w:val="single" w:sz="8" w:space="0" w:color="000000"/>
              <w:left w:val="single" w:sz="8" w:space="0" w:color="000000"/>
              <w:bottom w:val="single" w:sz="8" w:space="0" w:color="000000"/>
              <w:right w:val="single" w:sz="8" w:space="0" w:color="000000"/>
            </w:tcBorders>
            <w:vAlign w:val="center"/>
          </w:tcPr>
          <w:p w14:paraId="4C88378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Земун</w:t>
            </w:r>
          </w:p>
        </w:tc>
        <w:tc>
          <w:tcPr>
            <w:tcW w:w="2062" w:type="dxa"/>
            <w:tcBorders>
              <w:top w:val="single" w:sz="8" w:space="0" w:color="000000"/>
              <w:left w:val="single" w:sz="8" w:space="0" w:color="000000"/>
              <w:bottom w:val="single" w:sz="8" w:space="0" w:color="000000"/>
              <w:right w:val="single" w:sz="8" w:space="0" w:color="000000"/>
            </w:tcBorders>
            <w:vAlign w:val="center"/>
          </w:tcPr>
          <w:p w14:paraId="20C6DEC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41" w:type="dxa"/>
            <w:tcBorders>
              <w:top w:val="single" w:sz="8" w:space="0" w:color="000000"/>
              <w:left w:val="single" w:sz="8" w:space="0" w:color="000000"/>
              <w:bottom w:val="single" w:sz="8" w:space="0" w:color="000000"/>
              <w:right w:val="single" w:sz="8" w:space="0" w:color="000000"/>
            </w:tcBorders>
            <w:vAlign w:val="center"/>
          </w:tcPr>
          <w:p w14:paraId="085E577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2" w:type="dxa"/>
            <w:tcBorders>
              <w:top w:val="single" w:sz="8" w:space="0" w:color="000000"/>
              <w:left w:val="single" w:sz="8" w:space="0" w:color="000000"/>
              <w:bottom w:val="single" w:sz="8" w:space="0" w:color="000000"/>
              <w:right w:val="single" w:sz="8" w:space="0" w:color="000000"/>
            </w:tcBorders>
            <w:vAlign w:val="center"/>
          </w:tcPr>
          <w:p w14:paraId="264EF0F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42" w:type="dxa"/>
            <w:tcBorders>
              <w:top w:val="single" w:sz="8" w:space="0" w:color="000000"/>
              <w:left w:val="single" w:sz="8" w:space="0" w:color="000000"/>
              <w:bottom w:val="single" w:sz="8" w:space="0" w:color="000000"/>
              <w:right w:val="single" w:sz="8" w:space="0" w:color="000000"/>
            </w:tcBorders>
            <w:vAlign w:val="center"/>
          </w:tcPr>
          <w:p w14:paraId="3D7DE63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r>
      <w:tr w:rsidR="0052696B" w:rsidRPr="00691A6C" w14:paraId="0DACF635"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546718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40.</w:t>
            </w:r>
          </w:p>
        </w:tc>
        <w:tc>
          <w:tcPr>
            <w:tcW w:w="2062" w:type="dxa"/>
            <w:tcBorders>
              <w:top w:val="single" w:sz="8" w:space="0" w:color="000000"/>
              <w:left w:val="single" w:sz="8" w:space="0" w:color="000000"/>
              <w:bottom w:val="single" w:sz="8" w:space="0" w:color="000000"/>
              <w:right w:val="single" w:sz="8" w:space="0" w:color="000000"/>
            </w:tcBorders>
            <w:vAlign w:val="center"/>
          </w:tcPr>
          <w:p w14:paraId="0A7D902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Нови Београд</w:t>
            </w:r>
          </w:p>
        </w:tc>
        <w:tc>
          <w:tcPr>
            <w:tcW w:w="2062" w:type="dxa"/>
            <w:tcBorders>
              <w:top w:val="single" w:sz="8" w:space="0" w:color="000000"/>
              <w:left w:val="single" w:sz="8" w:space="0" w:color="000000"/>
              <w:bottom w:val="single" w:sz="8" w:space="0" w:color="000000"/>
              <w:right w:val="single" w:sz="8" w:space="0" w:color="000000"/>
            </w:tcBorders>
            <w:vAlign w:val="center"/>
          </w:tcPr>
          <w:p w14:paraId="0E0FC85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w:t>
            </w:r>
          </w:p>
        </w:tc>
        <w:tc>
          <w:tcPr>
            <w:tcW w:w="2641" w:type="dxa"/>
            <w:tcBorders>
              <w:top w:val="single" w:sz="8" w:space="0" w:color="000000"/>
              <w:left w:val="single" w:sz="8" w:space="0" w:color="000000"/>
              <w:bottom w:val="single" w:sz="8" w:space="0" w:color="000000"/>
              <w:right w:val="single" w:sz="8" w:space="0" w:color="000000"/>
            </w:tcBorders>
            <w:vAlign w:val="center"/>
          </w:tcPr>
          <w:p w14:paraId="0E847BF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2642" w:type="dxa"/>
            <w:tcBorders>
              <w:top w:val="single" w:sz="8" w:space="0" w:color="000000"/>
              <w:left w:val="single" w:sz="8" w:space="0" w:color="000000"/>
              <w:bottom w:val="single" w:sz="8" w:space="0" w:color="000000"/>
              <w:right w:val="single" w:sz="8" w:space="0" w:color="000000"/>
            </w:tcBorders>
            <w:vAlign w:val="center"/>
          </w:tcPr>
          <w:p w14:paraId="0B951AA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2642" w:type="dxa"/>
            <w:tcBorders>
              <w:top w:val="single" w:sz="8" w:space="0" w:color="000000"/>
              <w:left w:val="single" w:sz="8" w:space="0" w:color="000000"/>
              <w:bottom w:val="single" w:sz="8" w:space="0" w:color="000000"/>
              <w:right w:val="single" w:sz="8" w:space="0" w:color="000000"/>
            </w:tcBorders>
            <w:vAlign w:val="center"/>
          </w:tcPr>
          <w:p w14:paraId="722B998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r>
      <w:tr w:rsidR="0052696B" w:rsidRPr="00691A6C" w14:paraId="03706777"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F6E0AF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41.</w:t>
            </w:r>
          </w:p>
        </w:tc>
        <w:tc>
          <w:tcPr>
            <w:tcW w:w="2062" w:type="dxa"/>
            <w:tcBorders>
              <w:top w:val="single" w:sz="8" w:space="0" w:color="000000"/>
              <w:left w:val="single" w:sz="8" w:space="0" w:color="000000"/>
              <w:bottom w:val="single" w:sz="8" w:space="0" w:color="000000"/>
              <w:right w:val="single" w:sz="8" w:space="0" w:color="000000"/>
            </w:tcBorders>
            <w:vAlign w:val="center"/>
          </w:tcPr>
          <w:p w14:paraId="7BA7C36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Палилула</w:t>
            </w:r>
          </w:p>
        </w:tc>
        <w:tc>
          <w:tcPr>
            <w:tcW w:w="2062" w:type="dxa"/>
            <w:tcBorders>
              <w:top w:val="single" w:sz="8" w:space="0" w:color="000000"/>
              <w:left w:val="single" w:sz="8" w:space="0" w:color="000000"/>
              <w:bottom w:val="single" w:sz="8" w:space="0" w:color="000000"/>
              <w:right w:val="single" w:sz="8" w:space="0" w:color="000000"/>
            </w:tcBorders>
            <w:vAlign w:val="center"/>
          </w:tcPr>
          <w:p w14:paraId="6DFF40A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41" w:type="dxa"/>
            <w:tcBorders>
              <w:top w:val="single" w:sz="8" w:space="0" w:color="000000"/>
              <w:left w:val="single" w:sz="8" w:space="0" w:color="000000"/>
              <w:bottom w:val="single" w:sz="8" w:space="0" w:color="000000"/>
              <w:right w:val="single" w:sz="8" w:space="0" w:color="000000"/>
            </w:tcBorders>
            <w:vAlign w:val="center"/>
          </w:tcPr>
          <w:p w14:paraId="7460D7A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2" w:type="dxa"/>
            <w:tcBorders>
              <w:top w:val="single" w:sz="8" w:space="0" w:color="000000"/>
              <w:left w:val="single" w:sz="8" w:space="0" w:color="000000"/>
              <w:bottom w:val="single" w:sz="8" w:space="0" w:color="000000"/>
              <w:right w:val="single" w:sz="8" w:space="0" w:color="000000"/>
            </w:tcBorders>
            <w:vAlign w:val="center"/>
          </w:tcPr>
          <w:p w14:paraId="423D30E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2" w:type="dxa"/>
            <w:tcBorders>
              <w:top w:val="single" w:sz="8" w:space="0" w:color="000000"/>
              <w:left w:val="single" w:sz="8" w:space="0" w:color="000000"/>
              <w:bottom w:val="single" w:sz="8" w:space="0" w:color="000000"/>
              <w:right w:val="single" w:sz="8" w:space="0" w:color="000000"/>
            </w:tcBorders>
            <w:vAlign w:val="center"/>
          </w:tcPr>
          <w:p w14:paraId="4089D9A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r>
      <w:tr w:rsidR="0052696B" w:rsidRPr="00691A6C" w14:paraId="691A2717"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0A3DFAC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42.</w:t>
            </w:r>
          </w:p>
        </w:tc>
        <w:tc>
          <w:tcPr>
            <w:tcW w:w="2062" w:type="dxa"/>
            <w:tcBorders>
              <w:top w:val="single" w:sz="8" w:space="0" w:color="000000"/>
              <w:left w:val="single" w:sz="8" w:space="0" w:color="000000"/>
              <w:bottom w:val="single" w:sz="8" w:space="0" w:color="000000"/>
              <w:right w:val="single" w:sz="8" w:space="0" w:color="000000"/>
            </w:tcBorders>
            <w:vAlign w:val="center"/>
          </w:tcPr>
          <w:p w14:paraId="06C96C4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Сурчин</w:t>
            </w:r>
          </w:p>
        </w:tc>
        <w:tc>
          <w:tcPr>
            <w:tcW w:w="2062" w:type="dxa"/>
            <w:tcBorders>
              <w:top w:val="single" w:sz="8" w:space="0" w:color="000000"/>
              <w:left w:val="single" w:sz="8" w:space="0" w:color="000000"/>
              <w:bottom w:val="single" w:sz="8" w:space="0" w:color="000000"/>
              <w:right w:val="single" w:sz="8" w:space="0" w:color="000000"/>
            </w:tcBorders>
            <w:vAlign w:val="center"/>
          </w:tcPr>
          <w:p w14:paraId="784B68B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1" w:type="dxa"/>
            <w:tcBorders>
              <w:top w:val="single" w:sz="8" w:space="0" w:color="000000"/>
              <w:left w:val="single" w:sz="8" w:space="0" w:color="000000"/>
              <w:bottom w:val="single" w:sz="8" w:space="0" w:color="000000"/>
              <w:right w:val="single" w:sz="8" w:space="0" w:color="000000"/>
            </w:tcBorders>
            <w:vAlign w:val="center"/>
          </w:tcPr>
          <w:p w14:paraId="7FFCD93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42" w:type="dxa"/>
            <w:tcBorders>
              <w:top w:val="single" w:sz="8" w:space="0" w:color="000000"/>
              <w:left w:val="single" w:sz="8" w:space="0" w:color="000000"/>
              <w:bottom w:val="single" w:sz="8" w:space="0" w:color="000000"/>
              <w:right w:val="single" w:sz="8" w:space="0" w:color="000000"/>
            </w:tcBorders>
            <w:vAlign w:val="center"/>
          </w:tcPr>
          <w:p w14:paraId="22252D4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42" w:type="dxa"/>
            <w:tcBorders>
              <w:top w:val="single" w:sz="8" w:space="0" w:color="000000"/>
              <w:left w:val="single" w:sz="8" w:space="0" w:color="000000"/>
              <w:bottom w:val="single" w:sz="8" w:space="0" w:color="000000"/>
              <w:right w:val="single" w:sz="8" w:space="0" w:color="000000"/>
            </w:tcBorders>
            <w:vAlign w:val="center"/>
          </w:tcPr>
          <w:p w14:paraId="0747D09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r>
      <w:tr w:rsidR="0052696B" w:rsidRPr="00691A6C" w14:paraId="7D94FDDC"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B5A8F5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43</w:t>
            </w:r>
          </w:p>
        </w:tc>
        <w:tc>
          <w:tcPr>
            <w:tcW w:w="2062" w:type="dxa"/>
            <w:tcBorders>
              <w:top w:val="single" w:sz="8" w:space="0" w:color="000000"/>
              <w:left w:val="single" w:sz="8" w:space="0" w:color="000000"/>
              <w:bottom w:val="single" w:sz="8" w:space="0" w:color="000000"/>
              <w:right w:val="single" w:sz="8" w:space="0" w:color="000000"/>
            </w:tcBorders>
            <w:vAlign w:val="center"/>
          </w:tcPr>
          <w:p w14:paraId="4C39213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Гроцка</w:t>
            </w:r>
          </w:p>
        </w:tc>
        <w:tc>
          <w:tcPr>
            <w:tcW w:w="2062" w:type="dxa"/>
            <w:tcBorders>
              <w:top w:val="single" w:sz="8" w:space="0" w:color="000000"/>
              <w:left w:val="single" w:sz="8" w:space="0" w:color="000000"/>
              <w:bottom w:val="single" w:sz="8" w:space="0" w:color="000000"/>
              <w:right w:val="single" w:sz="8" w:space="0" w:color="000000"/>
            </w:tcBorders>
            <w:vAlign w:val="center"/>
          </w:tcPr>
          <w:p w14:paraId="46BB3DE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2641" w:type="dxa"/>
            <w:tcBorders>
              <w:top w:val="single" w:sz="8" w:space="0" w:color="000000"/>
              <w:left w:val="single" w:sz="8" w:space="0" w:color="000000"/>
              <w:bottom w:val="single" w:sz="8" w:space="0" w:color="000000"/>
              <w:right w:val="single" w:sz="8" w:space="0" w:color="000000"/>
            </w:tcBorders>
            <w:vAlign w:val="center"/>
          </w:tcPr>
          <w:p w14:paraId="184380D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2642" w:type="dxa"/>
            <w:tcBorders>
              <w:top w:val="single" w:sz="8" w:space="0" w:color="000000"/>
              <w:left w:val="single" w:sz="8" w:space="0" w:color="000000"/>
              <w:bottom w:val="single" w:sz="8" w:space="0" w:color="000000"/>
              <w:right w:val="single" w:sz="8" w:space="0" w:color="000000"/>
            </w:tcBorders>
            <w:vAlign w:val="center"/>
          </w:tcPr>
          <w:p w14:paraId="70B3A15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c>
          <w:tcPr>
            <w:tcW w:w="2642" w:type="dxa"/>
            <w:tcBorders>
              <w:top w:val="single" w:sz="8" w:space="0" w:color="000000"/>
              <w:left w:val="single" w:sz="8" w:space="0" w:color="000000"/>
              <w:bottom w:val="single" w:sz="8" w:space="0" w:color="000000"/>
              <w:right w:val="single" w:sz="8" w:space="0" w:color="000000"/>
            </w:tcBorders>
            <w:vAlign w:val="center"/>
          </w:tcPr>
          <w:p w14:paraId="36412E2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23</w:t>
            </w:r>
          </w:p>
        </w:tc>
      </w:tr>
      <w:tr w:rsidR="0052696B" w:rsidRPr="00691A6C" w14:paraId="4178CFAA"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7DBE3B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44.</w:t>
            </w:r>
          </w:p>
        </w:tc>
        <w:tc>
          <w:tcPr>
            <w:tcW w:w="2062" w:type="dxa"/>
            <w:tcBorders>
              <w:top w:val="single" w:sz="8" w:space="0" w:color="000000"/>
              <w:left w:val="single" w:sz="8" w:space="0" w:color="000000"/>
              <w:bottom w:val="single" w:sz="8" w:space="0" w:color="000000"/>
              <w:right w:val="single" w:sz="8" w:space="0" w:color="000000"/>
            </w:tcBorders>
            <w:vAlign w:val="center"/>
          </w:tcPr>
          <w:p w14:paraId="29BCF5E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Звечан</w:t>
            </w:r>
          </w:p>
        </w:tc>
        <w:tc>
          <w:tcPr>
            <w:tcW w:w="2062" w:type="dxa"/>
            <w:tcBorders>
              <w:top w:val="single" w:sz="8" w:space="0" w:color="000000"/>
              <w:left w:val="single" w:sz="8" w:space="0" w:color="000000"/>
              <w:bottom w:val="single" w:sz="8" w:space="0" w:color="000000"/>
              <w:right w:val="single" w:sz="8" w:space="0" w:color="000000"/>
            </w:tcBorders>
            <w:vAlign w:val="center"/>
          </w:tcPr>
          <w:p w14:paraId="513328E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41" w:type="dxa"/>
            <w:tcBorders>
              <w:top w:val="single" w:sz="8" w:space="0" w:color="000000"/>
              <w:left w:val="single" w:sz="8" w:space="0" w:color="000000"/>
              <w:bottom w:val="single" w:sz="8" w:space="0" w:color="000000"/>
              <w:right w:val="single" w:sz="8" w:space="0" w:color="000000"/>
            </w:tcBorders>
            <w:vAlign w:val="center"/>
          </w:tcPr>
          <w:p w14:paraId="32B56C1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42" w:type="dxa"/>
            <w:tcBorders>
              <w:top w:val="single" w:sz="8" w:space="0" w:color="000000"/>
              <w:left w:val="single" w:sz="8" w:space="0" w:color="000000"/>
              <w:bottom w:val="single" w:sz="8" w:space="0" w:color="000000"/>
              <w:right w:val="single" w:sz="8" w:space="0" w:color="000000"/>
            </w:tcBorders>
            <w:vAlign w:val="center"/>
          </w:tcPr>
          <w:p w14:paraId="75010C2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42" w:type="dxa"/>
            <w:tcBorders>
              <w:top w:val="single" w:sz="8" w:space="0" w:color="000000"/>
              <w:left w:val="single" w:sz="8" w:space="0" w:color="000000"/>
              <w:bottom w:val="single" w:sz="8" w:space="0" w:color="000000"/>
              <w:right w:val="single" w:sz="8" w:space="0" w:color="000000"/>
            </w:tcBorders>
            <w:vAlign w:val="center"/>
          </w:tcPr>
          <w:p w14:paraId="443BB41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r>
      <w:tr w:rsidR="0052696B" w:rsidRPr="00691A6C" w14:paraId="37EDC336"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2C3898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45.</w:t>
            </w:r>
          </w:p>
        </w:tc>
        <w:tc>
          <w:tcPr>
            <w:tcW w:w="2062" w:type="dxa"/>
            <w:tcBorders>
              <w:top w:val="single" w:sz="8" w:space="0" w:color="000000"/>
              <w:left w:val="single" w:sz="8" w:space="0" w:color="000000"/>
              <w:bottom w:val="single" w:sz="8" w:space="0" w:color="000000"/>
              <w:right w:val="single" w:sz="8" w:space="0" w:color="000000"/>
            </w:tcBorders>
            <w:vAlign w:val="center"/>
          </w:tcPr>
          <w:p w14:paraId="327F883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Зубин Поток</w:t>
            </w:r>
          </w:p>
        </w:tc>
        <w:tc>
          <w:tcPr>
            <w:tcW w:w="2062" w:type="dxa"/>
            <w:tcBorders>
              <w:top w:val="single" w:sz="8" w:space="0" w:color="000000"/>
              <w:left w:val="single" w:sz="8" w:space="0" w:color="000000"/>
              <w:bottom w:val="single" w:sz="8" w:space="0" w:color="000000"/>
              <w:right w:val="single" w:sz="8" w:space="0" w:color="000000"/>
            </w:tcBorders>
            <w:vAlign w:val="center"/>
          </w:tcPr>
          <w:p w14:paraId="619951B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51E19C7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573D8FF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2" w:type="dxa"/>
            <w:tcBorders>
              <w:top w:val="single" w:sz="8" w:space="0" w:color="000000"/>
              <w:left w:val="single" w:sz="8" w:space="0" w:color="000000"/>
              <w:bottom w:val="single" w:sz="8" w:space="0" w:color="000000"/>
              <w:right w:val="single" w:sz="8" w:space="0" w:color="000000"/>
            </w:tcBorders>
            <w:vAlign w:val="center"/>
          </w:tcPr>
          <w:p w14:paraId="6FCA1DF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r>
      <w:tr w:rsidR="0052696B" w:rsidRPr="00691A6C" w14:paraId="4C7862AD"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766C6F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46.</w:t>
            </w:r>
          </w:p>
        </w:tc>
        <w:tc>
          <w:tcPr>
            <w:tcW w:w="2062" w:type="dxa"/>
            <w:tcBorders>
              <w:top w:val="single" w:sz="8" w:space="0" w:color="000000"/>
              <w:left w:val="single" w:sz="8" w:space="0" w:color="000000"/>
              <w:bottom w:val="single" w:sz="8" w:space="0" w:color="000000"/>
              <w:right w:val="single" w:sz="8" w:space="0" w:color="000000"/>
            </w:tcBorders>
            <w:vAlign w:val="center"/>
          </w:tcPr>
          <w:p w14:paraId="7CEB84C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Лепосавић</w:t>
            </w:r>
          </w:p>
        </w:tc>
        <w:tc>
          <w:tcPr>
            <w:tcW w:w="2062" w:type="dxa"/>
            <w:tcBorders>
              <w:top w:val="single" w:sz="8" w:space="0" w:color="000000"/>
              <w:left w:val="single" w:sz="8" w:space="0" w:color="000000"/>
              <w:bottom w:val="single" w:sz="8" w:space="0" w:color="000000"/>
              <w:right w:val="single" w:sz="8" w:space="0" w:color="000000"/>
            </w:tcBorders>
            <w:vAlign w:val="center"/>
          </w:tcPr>
          <w:p w14:paraId="72510BE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2641" w:type="dxa"/>
            <w:tcBorders>
              <w:top w:val="single" w:sz="8" w:space="0" w:color="000000"/>
              <w:left w:val="single" w:sz="8" w:space="0" w:color="000000"/>
              <w:bottom w:val="single" w:sz="8" w:space="0" w:color="000000"/>
              <w:right w:val="single" w:sz="8" w:space="0" w:color="000000"/>
            </w:tcBorders>
            <w:vAlign w:val="center"/>
          </w:tcPr>
          <w:p w14:paraId="2A4349E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27</w:t>
            </w:r>
          </w:p>
        </w:tc>
        <w:tc>
          <w:tcPr>
            <w:tcW w:w="2642" w:type="dxa"/>
            <w:tcBorders>
              <w:top w:val="single" w:sz="8" w:space="0" w:color="000000"/>
              <w:left w:val="single" w:sz="8" w:space="0" w:color="000000"/>
              <w:bottom w:val="single" w:sz="8" w:space="0" w:color="000000"/>
              <w:right w:val="single" w:sz="8" w:space="0" w:color="000000"/>
            </w:tcBorders>
            <w:vAlign w:val="center"/>
          </w:tcPr>
          <w:p w14:paraId="727715C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23</w:t>
            </w:r>
          </w:p>
        </w:tc>
        <w:tc>
          <w:tcPr>
            <w:tcW w:w="2642" w:type="dxa"/>
            <w:tcBorders>
              <w:top w:val="single" w:sz="8" w:space="0" w:color="000000"/>
              <w:left w:val="single" w:sz="8" w:space="0" w:color="000000"/>
              <w:bottom w:val="single" w:sz="8" w:space="0" w:color="000000"/>
              <w:right w:val="single" w:sz="8" w:space="0" w:color="000000"/>
            </w:tcBorders>
            <w:vAlign w:val="center"/>
          </w:tcPr>
          <w:p w14:paraId="5D8B84F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33</w:t>
            </w:r>
          </w:p>
        </w:tc>
      </w:tr>
      <w:tr w:rsidR="0052696B" w:rsidRPr="00691A6C" w14:paraId="20E5B631"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416E5F1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47.</w:t>
            </w:r>
          </w:p>
        </w:tc>
        <w:tc>
          <w:tcPr>
            <w:tcW w:w="2062" w:type="dxa"/>
            <w:tcBorders>
              <w:top w:val="single" w:sz="8" w:space="0" w:color="000000"/>
              <w:left w:val="single" w:sz="8" w:space="0" w:color="000000"/>
              <w:bottom w:val="single" w:sz="8" w:space="0" w:color="000000"/>
              <w:right w:val="single" w:sz="8" w:space="0" w:color="000000"/>
            </w:tcBorders>
            <w:vAlign w:val="center"/>
          </w:tcPr>
          <w:p w14:paraId="4243B45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енклаве у општинама: Вучитрн и Србица</w:t>
            </w:r>
          </w:p>
        </w:tc>
        <w:tc>
          <w:tcPr>
            <w:tcW w:w="2062" w:type="dxa"/>
            <w:tcBorders>
              <w:top w:val="single" w:sz="8" w:space="0" w:color="000000"/>
              <w:left w:val="single" w:sz="8" w:space="0" w:color="000000"/>
              <w:bottom w:val="single" w:sz="8" w:space="0" w:color="000000"/>
              <w:right w:val="single" w:sz="8" w:space="0" w:color="000000"/>
            </w:tcBorders>
            <w:vAlign w:val="center"/>
          </w:tcPr>
          <w:p w14:paraId="3A69B75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2641" w:type="dxa"/>
            <w:tcBorders>
              <w:top w:val="single" w:sz="8" w:space="0" w:color="000000"/>
              <w:left w:val="single" w:sz="8" w:space="0" w:color="000000"/>
              <w:bottom w:val="single" w:sz="8" w:space="0" w:color="000000"/>
              <w:right w:val="single" w:sz="8" w:space="0" w:color="000000"/>
            </w:tcBorders>
            <w:vAlign w:val="center"/>
          </w:tcPr>
          <w:p w14:paraId="04AC0AC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2642" w:type="dxa"/>
            <w:tcBorders>
              <w:top w:val="single" w:sz="8" w:space="0" w:color="000000"/>
              <w:left w:val="single" w:sz="8" w:space="0" w:color="000000"/>
              <w:bottom w:val="single" w:sz="8" w:space="0" w:color="000000"/>
              <w:right w:val="single" w:sz="8" w:space="0" w:color="000000"/>
            </w:tcBorders>
            <w:vAlign w:val="center"/>
          </w:tcPr>
          <w:p w14:paraId="572663A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0</w:t>
            </w:r>
          </w:p>
        </w:tc>
        <w:tc>
          <w:tcPr>
            <w:tcW w:w="2642" w:type="dxa"/>
            <w:tcBorders>
              <w:top w:val="single" w:sz="8" w:space="0" w:color="000000"/>
              <w:left w:val="single" w:sz="8" w:space="0" w:color="000000"/>
              <w:bottom w:val="single" w:sz="8" w:space="0" w:color="000000"/>
              <w:right w:val="single" w:sz="8" w:space="0" w:color="000000"/>
            </w:tcBorders>
            <w:vAlign w:val="center"/>
          </w:tcPr>
          <w:p w14:paraId="76C93AE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r>
      <w:tr w:rsidR="0052696B" w:rsidRPr="00691A6C" w14:paraId="3499C7AB"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78B3C7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48.</w:t>
            </w:r>
          </w:p>
        </w:tc>
        <w:tc>
          <w:tcPr>
            <w:tcW w:w="2062" w:type="dxa"/>
            <w:tcBorders>
              <w:top w:val="single" w:sz="8" w:space="0" w:color="000000"/>
              <w:left w:val="single" w:sz="8" w:space="0" w:color="000000"/>
              <w:bottom w:val="single" w:sz="8" w:space="0" w:color="000000"/>
              <w:right w:val="single" w:sz="8" w:space="0" w:color="000000"/>
            </w:tcBorders>
            <w:vAlign w:val="center"/>
          </w:tcPr>
          <w:p w14:paraId="239B395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Крагујевац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14F444A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2641" w:type="dxa"/>
            <w:tcBorders>
              <w:top w:val="single" w:sz="8" w:space="0" w:color="000000"/>
              <w:left w:val="single" w:sz="8" w:space="0" w:color="000000"/>
              <w:bottom w:val="single" w:sz="8" w:space="0" w:color="000000"/>
              <w:right w:val="single" w:sz="8" w:space="0" w:color="000000"/>
            </w:tcBorders>
            <w:vAlign w:val="center"/>
          </w:tcPr>
          <w:p w14:paraId="79F9B5E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24</w:t>
            </w:r>
          </w:p>
        </w:tc>
        <w:tc>
          <w:tcPr>
            <w:tcW w:w="2642" w:type="dxa"/>
            <w:tcBorders>
              <w:top w:val="single" w:sz="8" w:space="0" w:color="000000"/>
              <w:left w:val="single" w:sz="8" w:space="0" w:color="000000"/>
              <w:bottom w:val="single" w:sz="8" w:space="0" w:color="000000"/>
              <w:right w:val="single" w:sz="8" w:space="0" w:color="000000"/>
            </w:tcBorders>
            <w:vAlign w:val="center"/>
          </w:tcPr>
          <w:p w14:paraId="7BC3F11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2642" w:type="dxa"/>
            <w:tcBorders>
              <w:top w:val="single" w:sz="8" w:space="0" w:color="000000"/>
              <w:left w:val="single" w:sz="8" w:space="0" w:color="000000"/>
              <w:bottom w:val="single" w:sz="8" w:space="0" w:color="000000"/>
              <w:right w:val="single" w:sz="8" w:space="0" w:color="000000"/>
            </w:tcBorders>
            <w:vAlign w:val="center"/>
          </w:tcPr>
          <w:p w14:paraId="270637D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w:t>
            </w:r>
          </w:p>
        </w:tc>
      </w:tr>
      <w:tr w:rsidR="0052696B" w:rsidRPr="00691A6C" w14:paraId="4D19F772"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0A8DAF4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49.</w:t>
            </w:r>
          </w:p>
        </w:tc>
        <w:tc>
          <w:tcPr>
            <w:tcW w:w="2062" w:type="dxa"/>
            <w:tcBorders>
              <w:top w:val="single" w:sz="8" w:space="0" w:color="000000"/>
              <w:left w:val="single" w:sz="8" w:space="0" w:color="000000"/>
              <w:bottom w:val="single" w:sz="8" w:space="0" w:color="000000"/>
              <w:right w:val="single" w:sz="8" w:space="0" w:color="000000"/>
            </w:tcBorders>
            <w:vAlign w:val="center"/>
          </w:tcPr>
          <w:p w14:paraId="788B286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Аранђеловац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0D9A45A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1" w:type="dxa"/>
            <w:tcBorders>
              <w:top w:val="single" w:sz="8" w:space="0" w:color="000000"/>
              <w:left w:val="single" w:sz="8" w:space="0" w:color="000000"/>
              <w:bottom w:val="single" w:sz="8" w:space="0" w:color="000000"/>
              <w:right w:val="single" w:sz="8" w:space="0" w:color="000000"/>
            </w:tcBorders>
            <w:vAlign w:val="center"/>
          </w:tcPr>
          <w:p w14:paraId="726DB9C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2" w:type="dxa"/>
            <w:tcBorders>
              <w:top w:val="single" w:sz="8" w:space="0" w:color="000000"/>
              <w:left w:val="single" w:sz="8" w:space="0" w:color="000000"/>
              <w:bottom w:val="single" w:sz="8" w:space="0" w:color="000000"/>
              <w:right w:val="single" w:sz="8" w:space="0" w:color="000000"/>
            </w:tcBorders>
            <w:vAlign w:val="center"/>
          </w:tcPr>
          <w:p w14:paraId="767DF3E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59026CE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r>
      <w:tr w:rsidR="0052696B" w:rsidRPr="00691A6C" w14:paraId="6E96B5A5"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7836BC7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50.</w:t>
            </w:r>
          </w:p>
        </w:tc>
        <w:tc>
          <w:tcPr>
            <w:tcW w:w="2062" w:type="dxa"/>
            <w:tcBorders>
              <w:top w:val="single" w:sz="8" w:space="0" w:color="000000"/>
              <w:left w:val="single" w:sz="8" w:space="0" w:color="000000"/>
              <w:bottom w:val="single" w:sz="8" w:space="0" w:color="000000"/>
              <w:right w:val="single" w:sz="8" w:space="0" w:color="000000"/>
            </w:tcBorders>
            <w:vAlign w:val="center"/>
          </w:tcPr>
          <w:p w14:paraId="66E8D1D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Баточина</w:t>
            </w:r>
          </w:p>
        </w:tc>
        <w:tc>
          <w:tcPr>
            <w:tcW w:w="2062" w:type="dxa"/>
            <w:tcBorders>
              <w:top w:val="single" w:sz="8" w:space="0" w:color="000000"/>
              <w:left w:val="single" w:sz="8" w:space="0" w:color="000000"/>
              <w:bottom w:val="single" w:sz="8" w:space="0" w:color="000000"/>
              <w:right w:val="single" w:sz="8" w:space="0" w:color="000000"/>
            </w:tcBorders>
            <w:vAlign w:val="center"/>
          </w:tcPr>
          <w:p w14:paraId="0CC7BA6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41" w:type="dxa"/>
            <w:tcBorders>
              <w:top w:val="single" w:sz="8" w:space="0" w:color="000000"/>
              <w:left w:val="single" w:sz="8" w:space="0" w:color="000000"/>
              <w:bottom w:val="single" w:sz="8" w:space="0" w:color="000000"/>
              <w:right w:val="single" w:sz="8" w:space="0" w:color="000000"/>
            </w:tcBorders>
            <w:vAlign w:val="center"/>
          </w:tcPr>
          <w:p w14:paraId="6547580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2" w:type="dxa"/>
            <w:tcBorders>
              <w:top w:val="single" w:sz="8" w:space="0" w:color="000000"/>
              <w:left w:val="single" w:sz="8" w:space="0" w:color="000000"/>
              <w:bottom w:val="single" w:sz="8" w:space="0" w:color="000000"/>
              <w:right w:val="single" w:sz="8" w:space="0" w:color="000000"/>
            </w:tcBorders>
            <w:vAlign w:val="center"/>
          </w:tcPr>
          <w:p w14:paraId="7D084D5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42" w:type="dxa"/>
            <w:tcBorders>
              <w:top w:val="single" w:sz="8" w:space="0" w:color="000000"/>
              <w:left w:val="single" w:sz="8" w:space="0" w:color="000000"/>
              <w:bottom w:val="single" w:sz="8" w:space="0" w:color="000000"/>
              <w:right w:val="single" w:sz="8" w:space="0" w:color="000000"/>
            </w:tcBorders>
            <w:vAlign w:val="center"/>
          </w:tcPr>
          <w:p w14:paraId="428B21A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r>
      <w:tr w:rsidR="0052696B" w:rsidRPr="00691A6C" w14:paraId="21E4A1CB"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6C35AB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51.</w:t>
            </w:r>
          </w:p>
        </w:tc>
        <w:tc>
          <w:tcPr>
            <w:tcW w:w="2062" w:type="dxa"/>
            <w:tcBorders>
              <w:top w:val="single" w:sz="8" w:space="0" w:color="000000"/>
              <w:left w:val="single" w:sz="8" w:space="0" w:color="000000"/>
              <w:bottom w:val="single" w:sz="8" w:space="0" w:color="000000"/>
              <w:right w:val="single" w:sz="8" w:space="0" w:color="000000"/>
            </w:tcBorders>
            <w:vAlign w:val="center"/>
          </w:tcPr>
          <w:p w14:paraId="2F7B64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Кнић</w:t>
            </w:r>
          </w:p>
        </w:tc>
        <w:tc>
          <w:tcPr>
            <w:tcW w:w="2062" w:type="dxa"/>
            <w:tcBorders>
              <w:top w:val="single" w:sz="8" w:space="0" w:color="000000"/>
              <w:left w:val="single" w:sz="8" w:space="0" w:color="000000"/>
              <w:bottom w:val="single" w:sz="8" w:space="0" w:color="000000"/>
              <w:right w:val="single" w:sz="8" w:space="0" w:color="000000"/>
            </w:tcBorders>
            <w:vAlign w:val="center"/>
          </w:tcPr>
          <w:p w14:paraId="2BC2330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1" w:type="dxa"/>
            <w:tcBorders>
              <w:top w:val="single" w:sz="8" w:space="0" w:color="000000"/>
              <w:left w:val="single" w:sz="8" w:space="0" w:color="000000"/>
              <w:bottom w:val="single" w:sz="8" w:space="0" w:color="000000"/>
              <w:right w:val="single" w:sz="8" w:space="0" w:color="000000"/>
            </w:tcBorders>
            <w:vAlign w:val="center"/>
          </w:tcPr>
          <w:p w14:paraId="542BB74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2" w:type="dxa"/>
            <w:tcBorders>
              <w:top w:val="single" w:sz="8" w:space="0" w:color="000000"/>
              <w:left w:val="single" w:sz="8" w:space="0" w:color="000000"/>
              <w:bottom w:val="single" w:sz="8" w:space="0" w:color="000000"/>
              <w:right w:val="single" w:sz="8" w:space="0" w:color="000000"/>
            </w:tcBorders>
            <w:vAlign w:val="center"/>
          </w:tcPr>
          <w:p w14:paraId="2C24148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7F34A68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r>
      <w:tr w:rsidR="0052696B" w:rsidRPr="00691A6C" w14:paraId="6BA2D16A"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B1FB73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52.</w:t>
            </w:r>
          </w:p>
        </w:tc>
        <w:tc>
          <w:tcPr>
            <w:tcW w:w="2062" w:type="dxa"/>
            <w:tcBorders>
              <w:top w:val="single" w:sz="8" w:space="0" w:color="000000"/>
              <w:left w:val="single" w:sz="8" w:space="0" w:color="000000"/>
              <w:bottom w:val="single" w:sz="8" w:space="0" w:color="000000"/>
              <w:right w:val="single" w:sz="8" w:space="0" w:color="000000"/>
            </w:tcBorders>
            <w:vAlign w:val="center"/>
          </w:tcPr>
          <w:p w14:paraId="6AC3D9D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Лапово</w:t>
            </w:r>
          </w:p>
        </w:tc>
        <w:tc>
          <w:tcPr>
            <w:tcW w:w="2062" w:type="dxa"/>
            <w:tcBorders>
              <w:top w:val="single" w:sz="8" w:space="0" w:color="000000"/>
              <w:left w:val="single" w:sz="8" w:space="0" w:color="000000"/>
              <w:bottom w:val="single" w:sz="8" w:space="0" w:color="000000"/>
              <w:right w:val="single" w:sz="8" w:space="0" w:color="000000"/>
            </w:tcBorders>
            <w:vAlign w:val="center"/>
          </w:tcPr>
          <w:p w14:paraId="768833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2641" w:type="dxa"/>
            <w:tcBorders>
              <w:top w:val="single" w:sz="8" w:space="0" w:color="000000"/>
              <w:left w:val="single" w:sz="8" w:space="0" w:color="000000"/>
              <w:bottom w:val="single" w:sz="8" w:space="0" w:color="000000"/>
              <w:right w:val="single" w:sz="8" w:space="0" w:color="000000"/>
            </w:tcBorders>
            <w:vAlign w:val="center"/>
          </w:tcPr>
          <w:p w14:paraId="622399B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2642" w:type="dxa"/>
            <w:tcBorders>
              <w:top w:val="single" w:sz="8" w:space="0" w:color="000000"/>
              <w:left w:val="single" w:sz="8" w:space="0" w:color="000000"/>
              <w:bottom w:val="single" w:sz="8" w:space="0" w:color="000000"/>
              <w:right w:val="single" w:sz="8" w:space="0" w:color="000000"/>
            </w:tcBorders>
            <w:vAlign w:val="center"/>
          </w:tcPr>
          <w:p w14:paraId="0ACCA51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2642" w:type="dxa"/>
            <w:tcBorders>
              <w:top w:val="single" w:sz="8" w:space="0" w:color="000000"/>
              <w:left w:val="single" w:sz="8" w:space="0" w:color="000000"/>
              <w:bottom w:val="single" w:sz="8" w:space="0" w:color="000000"/>
              <w:right w:val="single" w:sz="8" w:space="0" w:color="000000"/>
            </w:tcBorders>
            <w:vAlign w:val="center"/>
          </w:tcPr>
          <w:p w14:paraId="67E5881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r>
      <w:tr w:rsidR="0052696B" w:rsidRPr="00691A6C" w14:paraId="470C3D69"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6048C16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53.</w:t>
            </w:r>
          </w:p>
        </w:tc>
        <w:tc>
          <w:tcPr>
            <w:tcW w:w="2062" w:type="dxa"/>
            <w:tcBorders>
              <w:top w:val="single" w:sz="8" w:space="0" w:color="000000"/>
              <w:left w:val="single" w:sz="8" w:space="0" w:color="000000"/>
              <w:bottom w:val="single" w:sz="8" w:space="0" w:color="000000"/>
              <w:right w:val="single" w:sz="8" w:space="0" w:color="000000"/>
            </w:tcBorders>
            <w:vAlign w:val="center"/>
          </w:tcPr>
          <w:p w14:paraId="6230437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Топола</w:t>
            </w:r>
          </w:p>
        </w:tc>
        <w:tc>
          <w:tcPr>
            <w:tcW w:w="2062" w:type="dxa"/>
            <w:tcBorders>
              <w:top w:val="single" w:sz="8" w:space="0" w:color="000000"/>
              <w:left w:val="single" w:sz="8" w:space="0" w:color="000000"/>
              <w:bottom w:val="single" w:sz="8" w:space="0" w:color="000000"/>
              <w:right w:val="single" w:sz="8" w:space="0" w:color="000000"/>
            </w:tcBorders>
            <w:vAlign w:val="center"/>
          </w:tcPr>
          <w:p w14:paraId="7099FFA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2641" w:type="dxa"/>
            <w:tcBorders>
              <w:top w:val="single" w:sz="8" w:space="0" w:color="000000"/>
              <w:left w:val="single" w:sz="8" w:space="0" w:color="000000"/>
              <w:bottom w:val="single" w:sz="8" w:space="0" w:color="000000"/>
              <w:right w:val="single" w:sz="8" w:space="0" w:color="000000"/>
            </w:tcBorders>
            <w:vAlign w:val="center"/>
          </w:tcPr>
          <w:p w14:paraId="5EF1A36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c>
          <w:tcPr>
            <w:tcW w:w="2642" w:type="dxa"/>
            <w:tcBorders>
              <w:top w:val="single" w:sz="8" w:space="0" w:color="000000"/>
              <w:left w:val="single" w:sz="8" w:space="0" w:color="000000"/>
              <w:bottom w:val="single" w:sz="8" w:space="0" w:color="000000"/>
              <w:right w:val="single" w:sz="8" w:space="0" w:color="000000"/>
            </w:tcBorders>
            <w:vAlign w:val="center"/>
          </w:tcPr>
          <w:p w14:paraId="77176CE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2" w:type="dxa"/>
            <w:tcBorders>
              <w:top w:val="single" w:sz="8" w:space="0" w:color="000000"/>
              <w:left w:val="single" w:sz="8" w:space="0" w:color="000000"/>
              <w:bottom w:val="single" w:sz="8" w:space="0" w:color="000000"/>
              <w:right w:val="single" w:sz="8" w:space="0" w:color="000000"/>
            </w:tcBorders>
            <w:vAlign w:val="center"/>
          </w:tcPr>
          <w:p w14:paraId="58B8DD3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r>
      <w:tr w:rsidR="0052696B" w:rsidRPr="00691A6C" w14:paraId="70048A3F"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B9CAD3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54.</w:t>
            </w:r>
          </w:p>
        </w:tc>
        <w:tc>
          <w:tcPr>
            <w:tcW w:w="2062" w:type="dxa"/>
            <w:tcBorders>
              <w:top w:val="single" w:sz="8" w:space="0" w:color="000000"/>
              <w:left w:val="single" w:sz="8" w:space="0" w:color="000000"/>
              <w:bottom w:val="single" w:sz="8" w:space="0" w:color="000000"/>
              <w:right w:val="single" w:sz="8" w:space="0" w:color="000000"/>
            </w:tcBorders>
            <w:vAlign w:val="center"/>
          </w:tcPr>
          <w:p w14:paraId="04AE59D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Рача</w:t>
            </w:r>
          </w:p>
        </w:tc>
        <w:tc>
          <w:tcPr>
            <w:tcW w:w="2062" w:type="dxa"/>
            <w:tcBorders>
              <w:top w:val="single" w:sz="8" w:space="0" w:color="000000"/>
              <w:left w:val="single" w:sz="8" w:space="0" w:color="000000"/>
              <w:bottom w:val="single" w:sz="8" w:space="0" w:color="000000"/>
              <w:right w:val="single" w:sz="8" w:space="0" w:color="000000"/>
            </w:tcBorders>
            <w:vAlign w:val="center"/>
          </w:tcPr>
          <w:p w14:paraId="2FBA84A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217F967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36BC3BF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6E55E37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r>
      <w:tr w:rsidR="0052696B" w:rsidRPr="00691A6C" w14:paraId="10EC135A"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7938854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55.</w:t>
            </w:r>
          </w:p>
        </w:tc>
        <w:tc>
          <w:tcPr>
            <w:tcW w:w="2062" w:type="dxa"/>
            <w:tcBorders>
              <w:top w:val="single" w:sz="8" w:space="0" w:color="000000"/>
              <w:left w:val="single" w:sz="8" w:space="0" w:color="000000"/>
              <w:bottom w:val="single" w:sz="8" w:space="0" w:color="000000"/>
              <w:right w:val="single" w:sz="8" w:space="0" w:color="000000"/>
            </w:tcBorders>
            <w:vAlign w:val="center"/>
          </w:tcPr>
          <w:p w14:paraId="085EC2E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Крушевац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3667C8F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2641" w:type="dxa"/>
            <w:tcBorders>
              <w:top w:val="single" w:sz="8" w:space="0" w:color="000000"/>
              <w:left w:val="single" w:sz="8" w:space="0" w:color="000000"/>
              <w:bottom w:val="single" w:sz="8" w:space="0" w:color="000000"/>
              <w:right w:val="single" w:sz="8" w:space="0" w:color="000000"/>
            </w:tcBorders>
            <w:vAlign w:val="center"/>
          </w:tcPr>
          <w:p w14:paraId="4696B78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24</w:t>
            </w:r>
          </w:p>
        </w:tc>
        <w:tc>
          <w:tcPr>
            <w:tcW w:w="2642" w:type="dxa"/>
            <w:tcBorders>
              <w:top w:val="single" w:sz="8" w:space="0" w:color="000000"/>
              <w:left w:val="single" w:sz="8" w:space="0" w:color="000000"/>
              <w:bottom w:val="single" w:sz="8" w:space="0" w:color="000000"/>
              <w:right w:val="single" w:sz="8" w:space="0" w:color="000000"/>
            </w:tcBorders>
            <w:vAlign w:val="center"/>
          </w:tcPr>
          <w:p w14:paraId="1F0A93A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2642" w:type="dxa"/>
            <w:tcBorders>
              <w:top w:val="single" w:sz="8" w:space="0" w:color="000000"/>
              <w:left w:val="single" w:sz="8" w:space="0" w:color="000000"/>
              <w:bottom w:val="single" w:sz="8" w:space="0" w:color="000000"/>
              <w:right w:val="single" w:sz="8" w:space="0" w:color="000000"/>
            </w:tcBorders>
            <w:vAlign w:val="center"/>
          </w:tcPr>
          <w:p w14:paraId="73D0161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r>
      <w:tr w:rsidR="0052696B" w:rsidRPr="00691A6C" w14:paraId="1D79FDF4"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4BAF109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56.</w:t>
            </w:r>
          </w:p>
        </w:tc>
        <w:tc>
          <w:tcPr>
            <w:tcW w:w="2062" w:type="dxa"/>
            <w:tcBorders>
              <w:top w:val="single" w:sz="8" w:space="0" w:color="000000"/>
              <w:left w:val="single" w:sz="8" w:space="0" w:color="000000"/>
              <w:bottom w:val="single" w:sz="8" w:space="0" w:color="000000"/>
              <w:right w:val="single" w:sz="8" w:space="0" w:color="000000"/>
            </w:tcBorders>
            <w:vAlign w:val="center"/>
          </w:tcPr>
          <w:p w14:paraId="161BD00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Александровац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4408D40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1" w:type="dxa"/>
            <w:tcBorders>
              <w:top w:val="single" w:sz="8" w:space="0" w:color="000000"/>
              <w:left w:val="single" w:sz="8" w:space="0" w:color="000000"/>
              <w:bottom w:val="single" w:sz="8" w:space="0" w:color="000000"/>
              <w:right w:val="single" w:sz="8" w:space="0" w:color="000000"/>
            </w:tcBorders>
            <w:vAlign w:val="center"/>
          </w:tcPr>
          <w:p w14:paraId="21BB7D9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2642" w:type="dxa"/>
            <w:tcBorders>
              <w:top w:val="single" w:sz="8" w:space="0" w:color="000000"/>
              <w:left w:val="single" w:sz="8" w:space="0" w:color="000000"/>
              <w:bottom w:val="single" w:sz="8" w:space="0" w:color="000000"/>
              <w:right w:val="single" w:sz="8" w:space="0" w:color="000000"/>
            </w:tcBorders>
            <w:vAlign w:val="center"/>
          </w:tcPr>
          <w:p w14:paraId="30CEE52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0C39B8F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r>
      <w:tr w:rsidR="0052696B" w:rsidRPr="00691A6C" w14:paraId="1F484F41"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6C1036C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57.</w:t>
            </w:r>
          </w:p>
        </w:tc>
        <w:tc>
          <w:tcPr>
            <w:tcW w:w="2062" w:type="dxa"/>
            <w:tcBorders>
              <w:top w:val="single" w:sz="8" w:space="0" w:color="000000"/>
              <w:left w:val="single" w:sz="8" w:space="0" w:color="000000"/>
              <w:bottom w:val="single" w:sz="8" w:space="0" w:color="000000"/>
              <w:right w:val="single" w:sz="8" w:space="0" w:color="000000"/>
            </w:tcBorders>
            <w:vAlign w:val="center"/>
          </w:tcPr>
          <w:p w14:paraId="451278E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Брус</w:t>
            </w:r>
          </w:p>
        </w:tc>
        <w:tc>
          <w:tcPr>
            <w:tcW w:w="2062" w:type="dxa"/>
            <w:tcBorders>
              <w:top w:val="single" w:sz="8" w:space="0" w:color="000000"/>
              <w:left w:val="single" w:sz="8" w:space="0" w:color="000000"/>
              <w:bottom w:val="single" w:sz="8" w:space="0" w:color="000000"/>
              <w:right w:val="single" w:sz="8" w:space="0" w:color="000000"/>
            </w:tcBorders>
            <w:vAlign w:val="center"/>
          </w:tcPr>
          <w:p w14:paraId="70B47B6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1" w:type="dxa"/>
            <w:tcBorders>
              <w:top w:val="single" w:sz="8" w:space="0" w:color="000000"/>
              <w:left w:val="single" w:sz="8" w:space="0" w:color="000000"/>
              <w:bottom w:val="single" w:sz="8" w:space="0" w:color="000000"/>
              <w:right w:val="single" w:sz="8" w:space="0" w:color="000000"/>
            </w:tcBorders>
            <w:vAlign w:val="center"/>
          </w:tcPr>
          <w:p w14:paraId="56EED73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2642" w:type="dxa"/>
            <w:tcBorders>
              <w:top w:val="single" w:sz="8" w:space="0" w:color="000000"/>
              <w:left w:val="single" w:sz="8" w:space="0" w:color="000000"/>
              <w:bottom w:val="single" w:sz="8" w:space="0" w:color="000000"/>
              <w:right w:val="single" w:sz="8" w:space="0" w:color="000000"/>
            </w:tcBorders>
            <w:vAlign w:val="center"/>
          </w:tcPr>
          <w:p w14:paraId="23C326D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c>
          <w:tcPr>
            <w:tcW w:w="2642" w:type="dxa"/>
            <w:tcBorders>
              <w:top w:val="single" w:sz="8" w:space="0" w:color="000000"/>
              <w:left w:val="single" w:sz="8" w:space="0" w:color="000000"/>
              <w:bottom w:val="single" w:sz="8" w:space="0" w:color="000000"/>
              <w:right w:val="single" w:sz="8" w:space="0" w:color="000000"/>
            </w:tcBorders>
            <w:vAlign w:val="center"/>
          </w:tcPr>
          <w:p w14:paraId="10B588A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r>
      <w:tr w:rsidR="0052696B" w:rsidRPr="00691A6C" w14:paraId="1E07730B"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41529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58.</w:t>
            </w:r>
          </w:p>
        </w:tc>
        <w:tc>
          <w:tcPr>
            <w:tcW w:w="2062" w:type="dxa"/>
            <w:tcBorders>
              <w:top w:val="single" w:sz="8" w:space="0" w:color="000000"/>
              <w:left w:val="single" w:sz="8" w:space="0" w:color="000000"/>
              <w:bottom w:val="single" w:sz="8" w:space="0" w:color="000000"/>
              <w:right w:val="single" w:sz="8" w:space="0" w:color="000000"/>
            </w:tcBorders>
            <w:vAlign w:val="center"/>
          </w:tcPr>
          <w:p w14:paraId="2ADCAF1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Варварин</w:t>
            </w:r>
          </w:p>
        </w:tc>
        <w:tc>
          <w:tcPr>
            <w:tcW w:w="2062" w:type="dxa"/>
            <w:tcBorders>
              <w:top w:val="single" w:sz="8" w:space="0" w:color="000000"/>
              <w:left w:val="single" w:sz="8" w:space="0" w:color="000000"/>
              <w:bottom w:val="single" w:sz="8" w:space="0" w:color="000000"/>
              <w:right w:val="single" w:sz="8" w:space="0" w:color="000000"/>
            </w:tcBorders>
            <w:vAlign w:val="center"/>
          </w:tcPr>
          <w:p w14:paraId="6F36686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154F860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26D6130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2" w:type="dxa"/>
            <w:tcBorders>
              <w:top w:val="single" w:sz="8" w:space="0" w:color="000000"/>
              <w:left w:val="single" w:sz="8" w:space="0" w:color="000000"/>
              <w:bottom w:val="single" w:sz="8" w:space="0" w:color="000000"/>
              <w:right w:val="single" w:sz="8" w:space="0" w:color="000000"/>
            </w:tcBorders>
            <w:vAlign w:val="center"/>
          </w:tcPr>
          <w:p w14:paraId="7DA42AB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r>
      <w:tr w:rsidR="0052696B" w:rsidRPr="00691A6C" w14:paraId="279CE455"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1ED5284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59.</w:t>
            </w:r>
          </w:p>
        </w:tc>
        <w:tc>
          <w:tcPr>
            <w:tcW w:w="2062" w:type="dxa"/>
            <w:tcBorders>
              <w:top w:val="single" w:sz="8" w:space="0" w:color="000000"/>
              <w:left w:val="single" w:sz="8" w:space="0" w:color="000000"/>
              <w:bottom w:val="single" w:sz="8" w:space="0" w:color="000000"/>
              <w:right w:val="single" w:sz="8" w:space="0" w:color="000000"/>
            </w:tcBorders>
            <w:vAlign w:val="center"/>
          </w:tcPr>
          <w:p w14:paraId="7276862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Трстеник</w:t>
            </w:r>
          </w:p>
        </w:tc>
        <w:tc>
          <w:tcPr>
            <w:tcW w:w="2062" w:type="dxa"/>
            <w:tcBorders>
              <w:top w:val="single" w:sz="8" w:space="0" w:color="000000"/>
              <w:left w:val="single" w:sz="8" w:space="0" w:color="000000"/>
              <w:bottom w:val="single" w:sz="8" w:space="0" w:color="000000"/>
              <w:right w:val="single" w:sz="8" w:space="0" w:color="000000"/>
            </w:tcBorders>
            <w:vAlign w:val="center"/>
          </w:tcPr>
          <w:p w14:paraId="4806658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1" w:type="dxa"/>
            <w:tcBorders>
              <w:top w:val="single" w:sz="8" w:space="0" w:color="000000"/>
              <w:left w:val="single" w:sz="8" w:space="0" w:color="000000"/>
              <w:bottom w:val="single" w:sz="8" w:space="0" w:color="000000"/>
              <w:right w:val="single" w:sz="8" w:space="0" w:color="000000"/>
            </w:tcBorders>
            <w:vAlign w:val="center"/>
          </w:tcPr>
          <w:p w14:paraId="3870FB2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2642" w:type="dxa"/>
            <w:tcBorders>
              <w:top w:val="single" w:sz="8" w:space="0" w:color="000000"/>
              <w:left w:val="single" w:sz="8" w:space="0" w:color="000000"/>
              <w:bottom w:val="single" w:sz="8" w:space="0" w:color="000000"/>
              <w:right w:val="single" w:sz="8" w:space="0" w:color="000000"/>
            </w:tcBorders>
            <w:vAlign w:val="center"/>
          </w:tcPr>
          <w:p w14:paraId="615EDEB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2642" w:type="dxa"/>
            <w:tcBorders>
              <w:top w:val="single" w:sz="8" w:space="0" w:color="000000"/>
              <w:left w:val="single" w:sz="8" w:space="0" w:color="000000"/>
              <w:bottom w:val="single" w:sz="8" w:space="0" w:color="000000"/>
              <w:right w:val="single" w:sz="8" w:space="0" w:color="000000"/>
            </w:tcBorders>
            <w:vAlign w:val="center"/>
          </w:tcPr>
          <w:p w14:paraId="0F93793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r>
      <w:tr w:rsidR="0052696B" w:rsidRPr="00691A6C" w14:paraId="319027EA"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48F045B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60.</w:t>
            </w:r>
          </w:p>
        </w:tc>
        <w:tc>
          <w:tcPr>
            <w:tcW w:w="2062" w:type="dxa"/>
            <w:tcBorders>
              <w:top w:val="single" w:sz="8" w:space="0" w:color="000000"/>
              <w:left w:val="single" w:sz="8" w:space="0" w:color="000000"/>
              <w:bottom w:val="single" w:sz="8" w:space="0" w:color="000000"/>
              <w:right w:val="single" w:sz="8" w:space="0" w:color="000000"/>
            </w:tcBorders>
            <w:vAlign w:val="center"/>
          </w:tcPr>
          <w:p w14:paraId="44AEE66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Ћићевац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04C9D95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1" w:type="dxa"/>
            <w:tcBorders>
              <w:top w:val="single" w:sz="8" w:space="0" w:color="000000"/>
              <w:left w:val="single" w:sz="8" w:space="0" w:color="000000"/>
              <w:bottom w:val="single" w:sz="8" w:space="0" w:color="000000"/>
              <w:right w:val="single" w:sz="8" w:space="0" w:color="000000"/>
            </w:tcBorders>
            <w:vAlign w:val="center"/>
          </w:tcPr>
          <w:p w14:paraId="4EA44D0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2" w:type="dxa"/>
            <w:tcBorders>
              <w:top w:val="single" w:sz="8" w:space="0" w:color="000000"/>
              <w:left w:val="single" w:sz="8" w:space="0" w:color="000000"/>
              <w:bottom w:val="single" w:sz="8" w:space="0" w:color="000000"/>
              <w:right w:val="single" w:sz="8" w:space="0" w:color="000000"/>
            </w:tcBorders>
            <w:vAlign w:val="center"/>
          </w:tcPr>
          <w:p w14:paraId="102BDEA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2" w:type="dxa"/>
            <w:tcBorders>
              <w:top w:val="single" w:sz="8" w:space="0" w:color="000000"/>
              <w:left w:val="single" w:sz="8" w:space="0" w:color="000000"/>
              <w:bottom w:val="single" w:sz="8" w:space="0" w:color="000000"/>
              <w:right w:val="single" w:sz="8" w:space="0" w:color="000000"/>
            </w:tcBorders>
            <w:vAlign w:val="center"/>
          </w:tcPr>
          <w:p w14:paraId="7E08C59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r>
      <w:tr w:rsidR="0052696B" w:rsidRPr="00691A6C" w14:paraId="24219772"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0258069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61.</w:t>
            </w:r>
          </w:p>
        </w:tc>
        <w:tc>
          <w:tcPr>
            <w:tcW w:w="2062" w:type="dxa"/>
            <w:tcBorders>
              <w:top w:val="single" w:sz="8" w:space="0" w:color="000000"/>
              <w:left w:val="single" w:sz="8" w:space="0" w:color="000000"/>
              <w:bottom w:val="single" w:sz="8" w:space="0" w:color="000000"/>
              <w:right w:val="single" w:sz="8" w:space="0" w:color="000000"/>
            </w:tcBorders>
            <w:vAlign w:val="center"/>
          </w:tcPr>
          <w:p w14:paraId="060091E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Лесковац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5EE9878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c>
          <w:tcPr>
            <w:tcW w:w="2641" w:type="dxa"/>
            <w:tcBorders>
              <w:top w:val="single" w:sz="8" w:space="0" w:color="000000"/>
              <w:left w:val="single" w:sz="8" w:space="0" w:color="000000"/>
              <w:bottom w:val="single" w:sz="8" w:space="0" w:color="000000"/>
              <w:right w:val="single" w:sz="8" w:space="0" w:color="000000"/>
            </w:tcBorders>
            <w:vAlign w:val="center"/>
          </w:tcPr>
          <w:p w14:paraId="40025E7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31</w:t>
            </w:r>
          </w:p>
        </w:tc>
        <w:tc>
          <w:tcPr>
            <w:tcW w:w="2642" w:type="dxa"/>
            <w:tcBorders>
              <w:top w:val="single" w:sz="8" w:space="0" w:color="000000"/>
              <w:left w:val="single" w:sz="8" w:space="0" w:color="000000"/>
              <w:bottom w:val="single" w:sz="8" w:space="0" w:color="000000"/>
              <w:right w:val="single" w:sz="8" w:space="0" w:color="000000"/>
            </w:tcBorders>
            <w:vAlign w:val="center"/>
          </w:tcPr>
          <w:p w14:paraId="35EEF0D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w:t>
            </w:r>
          </w:p>
        </w:tc>
        <w:tc>
          <w:tcPr>
            <w:tcW w:w="2642" w:type="dxa"/>
            <w:tcBorders>
              <w:top w:val="single" w:sz="8" w:space="0" w:color="000000"/>
              <w:left w:val="single" w:sz="8" w:space="0" w:color="000000"/>
              <w:bottom w:val="single" w:sz="8" w:space="0" w:color="000000"/>
              <w:right w:val="single" w:sz="8" w:space="0" w:color="000000"/>
            </w:tcBorders>
            <w:vAlign w:val="center"/>
          </w:tcPr>
          <w:p w14:paraId="2A9B553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38</w:t>
            </w:r>
          </w:p>
        </w:tc>
      </w:tr>
      <w:tr w:rsidR="0052696B" w:rsidRPr="00691A6C" w14:paraId="43364A03"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7BBB02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62.</w:t>
            </w:r>
          </w:p>
        </w:tc>
        <w:tc>
          <w:tcPr>
            <w:tcW w:w="2062" w:type="dxa"/>
            <w:tcBorders>
              <w:top w:val="single" w:sz="8" w:space="0" w:color="000000"/>
              <w:left w:val="single" w:sz="8" w:space="0" w:color="000000"/>
              <w:bottom w:val="single" w:sz="8" w:space="0" w:color="000000"/>
              <w:right w:val="single" w:sz="8" w:space="0" w:color="000000"/>
            </w:tcBorders>
            <w:vAlign w:val="center"/>
          </w:tcPr>
          <w:p w14:paraId="36629E4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Бојник</w:t>
            </w:r>
          </w:p>
        </w:tc>
        <w:tc>
          <w:tcPr>
            <w:tcW w:w="2062" w:type="dxa"/>
            <w:tcBorders>
              <w:top w:val="single" w:sz="8" w:space="0" w:color="000000"/>
              <w:left w:val="single" w:sz="8" w:space="0" w:color="000000"/>
              <w:bottom w:val="single" w:sz="8" w:space="0" w:color="000000"/>
              <w:right w:val="single" w:sz="8" w:space="0" w:color="000000"/>
            </w:tcBorders>
            <w:vAlign w:val="center"/>
          </w:tcPr>
          <w:p w14:paraId="005F64F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1" w:type="dxa"/>
            <w:tcBorders>
              <w:top w:val="single" w:sz="8" w:space="0" w:color="000000"/>
              <w:left w:val="single" w:sz="8" w:space="0" w:color="000000"/>
              <w:bottom w:val="single" w:sz="8" w:space="0" w:color="000000"/>
              <w:right w:val="single" w:sz="8" w:space="0" w:color="000000"/>
            </w:tcBorders>
            <w:vAlign w:val="center"/>
          </w:tcPr>
          <w:p w14:paraId="66B0F04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2" w:type="dxa"/>
            <w:tcBorders>
              <w:top w:val="single" w:sz="8" w:space="0" w:color="000000"/>
              <w:left w:val="single" w:sz="8" w:space="0" w:color="000000"/>
              <w:bottom w:val="single" w:sz="8" w:space="0" w:color="000000"/>
              <w:right w:val="single" w:sz="8" w:space="0" w:color="000000"/>
            </w:tcBorders>
            <w:vAlign w:val="center"/>
          </w:tcPr>
          <w:p w14:paraId="2CFFD05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42" w:type="dxa"/>
            <w:tcBorders>
              <w:top w:val="single" w:sz="8" w:space="0" w:color="000000"/>
              <w:left w:val="single" w:sz="8" w:space="0" w:color="000000"/>
              <w:bottom w:val="single" w:sz="8" w:space="0" w:color="000000"/>
              <w:right w:val="single" w:sz="8" w:space="0" w:color="000000"/>
            </w:tcBorders>
            <w:vAlign w:val="center"/>
          </w:tcPr>
          <w:p w14:paraId="6CE90A1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r>
      <w:tr w:rsidR="0052696B" w:rsidRPr="00691A6C" w14:paraId="5E67CAE9"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14C22D9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63.</w:t>
            </w:r>
          </w:p>
        </w:tc>
        <w:tc>
          <w:tcPr>
            <w:tcW w:w="2062" w:type="dxa"/>
            <w:tcBorders>
              <w:top w:val="single" w:sz="8" w:space="0" w:color="000000"/>
              <w:left w:val="single" w:sz="8" w:space="0" w:color="000000"/>
              <w:bottom w:val="single" w:sz="8" w:space="0" w:color="000000"/>
              <w:right w:val="single" w:sz="8" w:space="0" w:color="000000"/>
            </w:tcBorders>
            <w:vAlign w:val="center"/>
          </w:tcPr>
          <w:p w14:paraId="785B747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Власотинце</w:t>
            </w:r>
          </w:p>
        </w:tc>
        <w:tc>
          <w:tcPr>
            <w:tcW w:w="2062" w:type="dxa"/>
            <w:tcBorders>
              <w:top w:val="single" w:sz="8" w:space="0" w:color="000000"/>
              <w:left w:val="single" w:sz="8" w:space="0" w:color="000000"/>
              <w:bottom w:val="single" w:sz="8" w:space="0" w:color="000000"/>
              <w:right w:val="single" w:sz="8" w:space="0" w:color="000000"/>
            </w:tcBorders>
            <w:vAlign w:val="center"/>
          </w:tcPr>
          <w:p w14:paraId="678FA9B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0D6E72A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61321C3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2" w:type="dxa"/>
            <w:tcBorders>
              <w:top w:val="single" w:sz="8" w:space="0" w:color="000000"/>
              <w:left w:val="single" w:sz="8" w:space="0" w:color="000000"/>
              <w:bottom w:val="single" w:sz="8" w:space="0" w:color="000000"/>
              <w:right w:val="single" w:sz="8" w:space="0" w:color="000000"/>
            </w:tcBorders>
            <w:vAlign w:val="center"/>
          </w:tcPr>
          <w:p w14:paraId="5A71E4E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r>
      <w:tr w:rsidR="0052696B" w:rsidRPr="00691A6C" w14:paraId="7EB38CD3"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4EE027A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64.</w:t>
            </w:r>
          </w:p>
        </w:tc>
        <w:tc>
          <w:tcPr>
            <w:tcW w:w="2062" w:type="dxa"/>
            <w:tcBorders>
              <w:top w:val="single" w:sz="8" w:space="0" w:color="000000"/>
              <w:left w:val="single" w:sz="8" w:space="0" w:color="000000"/>
              <w:bottom w:val="single" w:sz="8" w:space="0" w:color="000000"/>
              <w:right w:val="single" w:sz="8" w:space="0" w:color="000000"/>
            </w:tcBorders>
            <w:vAlign w:val="center"/>
          </w:tcPr>
          <w:p w14:paraId="085F32A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Лебане</w:t>
            </w:r>
          </w:p>
        </w:tc>
        <w:tc>
          <w:tcPr>
            <w:tcW w:w="2062" w:type="dxa"/>
            <w:tcBorders>
              <w:top w:val="single" w:sz="8" w:space="0" w:color="000000"/>
              <w:left w:val="single" w:sz="8" w:space="0" w:color="000000"/>
              <w:bottom w:val="single" w:sz="8" w:space="0" w:color="000000"/>
              <w:right w:val="single" w:sz="8" w:space="0" w:color="000000"/>
            </w:tcBorders>
            <w:vAlign w:val="center"/>
          </w:tcPr>
          <w:p w14:paraId="4726EE7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1" w:type="dxa"/>
            <w:tcBorders>
              <w:top w:val="single" w:sz="8" w:space="0" w:color="000000"/>
              <w:left w:val="single" w:sz="8" w:space="0" w:color="000000"/>
              <w:bottom w:val="single" w:sz="8" w:space="0" w:color="000000"/>
              <w:right w:val="single" w:sz="8" w:space="0" w:color="000000"/>
            </w:tcBorders>
            <w:vAlign w:val="center"/>
          </w:tcPr>
          <w:p w14:paraId="3B97DF4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2642" w:type="dxa"/>
            <w:tcBorders>
              <w:top w:val="single" w:sz="8" w:space="0" w:color="000000"/>
              <w:left w:val="single" w:sz="8" w:space="0" w:color="000000"/>
              <w:bottom w:val="single" w:sz="8" w:space="0" w:color="000000"/>
              <w:right w:val="single" w:sz="8" w:space="0" w:color="000000"/>
            </w:tcBorders>
            <w:vAlign w:val="center"/>
          </w:tcPr>
          <w:p w14:paraId="4C5D13D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2642" w:type="dxa"/>
            <w:tcBorders>
              <w:top w:val="single" w:sz="8" w:space="0" w:color="000000"/>
              <w:left w:val="single" w:sz="8" w:space="0" w:color="000000"/>
              <w:bottom w:val="single" w:sz="8" w:space="0" w:color="000000"/>
              <w:right w:val="single" w:sz="8" w:space="0" w:color="000000"/>
            </w:tcBorders>
            <w:vAlign w:val="center"/>
          </w:tcPr>
          <w:p w14:paraId="29CED44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r>
      <w:tr w:rsidR="0052696B" w:rsidRPr="00691A6C" w14:paraId="2BF0918F"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492E685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65.</w:t>
            </w:r>
          </w:p>
        </w:tc>
        <w:tc>
          <w:tcPr>
            <w:tcW w:w="2062" w:type="dxa"/>
            <w:tcBorders>
              <w:top w:val="single" w:sz="8" w:space="0" w:color="000000"/>
              <w:left w:val="single" w:sz="8" w:space="0" w:color="000000"/>
              <w:bottom w:val="single" w:sz="8" w:space="0" w:color="000000"/>
              <w:right w:val="single" w:sz="8" w:space="0" w:color="000000"/>
            </w:tcBorders>
            <w:vAlign w:val="center"/>
          </w:tcPr>
          <w:p w14:paraId="1465F52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Медвеђа</w:t>
            </w:r>
          </w:p>
        </w:tc>
        <w:tc>
          <w:tcPr>
            <w:tcW w:w="2062" w:type="dxa"/>
            <w:tcBorders>
              <w:top w:val="single" w:sz="8" w:space="0" w:color="000000"/>
              <w:left w:val="single" w:sz="8" w:space="0" w:color="000000"/>
              <w:bottom w:val="single" w:sz="8" w:space="0" w:color="000000"/>
              <w:right w:val="single" w:sz="8" w:space="0" w:color="000000"/>
            </w:tcBorders>
            <w:vAlign w:val="center"/>
          </w:tcPr>
          <w:p w14:paraId="267B86D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2641" w:type="dxa"/>
            <w:tcBorders>
              <w:top w:val="single" w:sz="8" w:space="0" w:color="000000"/>
              <w:left w:val="single" w:sz="8" w:space="0" w:color="000000"/>
              <w:bottom w:val="single" w:sz="8" w:space="0" w:color="000000"/>
              <w:right w:val="single" w:sz="8" w:space="0" w:color="000000"/>
            </w:tcBorders>
            <w:vAlign w:val="center"/>
          </w:tcPr>
          <w:p w14:paraId="6BF057C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2" w:type="dxa"/>
            <w:tcBorders>
              <w:top w:val="single" w:sz="8" w:space="0" w:color="000000"/>
              <w:left w:val="single" w:sz="8" w:space="0" w:color="000000"/>
              <w:bottom w:val="single" w:sz="8" w:space="0" w:color="000000"/>
              <w:right w:val="single" w:sz="8" w:space="0" w:color="000000"/>
            </w:tcBorders>
            <w:vAlign w:val="center"/>
          </w:tcPr>
          <w:p w14:paraId="7E64EC5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2" w:type="dxa"/>
            <w:tcBorders>
              <w:top w:val="single" w:sz="8" w:space="0" w:color="000000"/>
              <w:left w:val="single" w:sz="8" w:space="0" w:color="000000"/>
              <w:bottom w:val="single" w:sz="8" w:space="0" w:color="000000"/>
              <w:right w:val="single" w:sz="8" w:space="0" w:color="000000"/>
            </w:tcBorders>
            <w:vAlign w:val="center"/>
          </w:tcPr>
          <w:p w14:paraId="00CBF7D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r>
      <w:tr w:rsidR="0052696B" w:rsidRPr="00691A6C" w14:paraId="7D28AB60"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470CDE3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66.</w:t>
            </w:r>
          </w:p>
        </w:tc>
        <w:tc>
          <w:tcPr>
            <w:tcW w:w="2062" w:type="dxa"/>
            <w:tcBorders>
              <w:top w:val="single" w:sz="8" w:space="0" w:color="000000"/>
              <w:left w:val="single" w:sz="8" w:space="0" w:color="000000"/>
              <w:bottom w:val="single" w:sz="8" w:space="0" w:color="000000"/>
              <w:right w:val="single" w:sz="8" w:space="0" w:color="000000"/>
            </w:tcBorders>
            <w:vAlign w:val="center"/>
          </w:tcPr>
          <w:p w14:paraId="53B68D7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Црна Трава</w:t>
            </w:r>
          </w:p>
        </w:tc>
        <w:tc>
          <w:tcPr>
            <w:tcW w:w="2062" w:type="dxa"/>
            <w:tcBorders>
              <w:top w:val="single" w:sz="8" w:space="0" w:color="000000"/>
              <w:left w:val="single" w:sz="8" w:space="0" w:color="000000"/>
              <w:bottom w:val="single" w:sz="8" w:space="0" w:color="000000"/>
              <w:right w:val="single" w:sz="8" w:space="0" w:color="000000"/>
            </w:tcBorders>
            <w:vAlign w:val="center"/>
          </w:tcPr>
          <w:p w14:paraId="1D5E9C9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2641" w:type="dxa"/>
            <w:tcBorders>
              <w:top w:val="single" w:sz="8" w:space="0" w:color="000000"/>
              <w:left w:val="single" w:sz="8" w:space="0" w:color="000000"/>
              <w:bottom w:val="single" w:sz="8" w:space="0" w:color="000000"/>
              <w:right w:val="single" w:sz="8" w:space="0" w:color="000000"/>
            </w:tcBorders>
            <w:vAlign w:val="center"/>
          </w:tcPr>
          <w:p w14:paraId="51A974A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2642" w:type="dxa"/>
            <w:tcBorders>
              <w:top w:val="single" w:sz="8" w:space="0" w:color="000000"/>
              <w:left w:val="single" w:sz="8" w:space="0" w:color="000000"/>
              <w:bottom w:val="single" w:sz="8" w:space="0" w:color="000000"/>
              <w:right w:val="single" w:sz="8" w:space="0" w:color="000000"/>
            </w:tcBorders>
            <w:vAlign w:val="center"/>
          </w:tcPr>
          <w:p w14:paraId="6CED7F9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2642" w:type="dxa"/>
            <w:tcBorders>
              <w:top w:val="single" w:sz="8" w:space="0" w:color="000000"/>
              <w:left w:val="single" w:sz="8" w:space="0" w:color="000000"/>
              <w:bottom w:val="single" w:sz="8" w:space="0" w:color="000000"/>
              <w:right w:val="single" w:sz="8" w:space="0" w:color="000000"/>
            </w:tcBorders>
            <w:vAlign w:val="center"/>
          </w:tcPr>
          <w:p w14:paraId="6E458C6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r>
      <w:tr w:rsidR="0052696B" w:rsidRPr="00691A6C" w14:paraId="3E172320"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1C437F3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67.</w:t>
            </w:r>
          </w:p>
        </w:tc>
        <w:tc>
          <w:tcPr>
            <w:tcW w:w="2062" w:type="dxa"/>
            <w:tcBorders>
              <w:top w:val="single" w:sz="8" w:space="0" w:color="000000"/>
              <w:left w:val="single" w:sz="8" w:space="0" w:color="000000"/>
              <w:bottom w:val="single" w:sz="8" w:space="0" w:color="000000"/>
              <w:right w:val="single" w:sz="8" w:space="0" w:color="000000"/>
            </w:tcBorders>
            <w:vAlign w:val="center"/>
          </w:tcPr>
          <w:p w14:paraId="6474CFE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Ужице</w:t>
            </w:r>
          </w:p>
        </w:tc>
        <w:tc>
          <w:tcPr>
            <w:tcW w:w="2062" w:type="dxa"/>
            <w:tcBorders>
              <w:top w:val="single" w:sz="8" w:space="0" w:color="000000"/>
              <w:left w:val="single" w:sz="8" w:space="0" w:color="000000"/>
              <w:bottom w:val="single" w:sz="8" w:space="0" w:color="000000"/>
              <w:right w:val="single" w:sz="8" w:space="0" w:color="000000"/>
            </w:tcBorders>
            <w:vAlign w:val="center"/>
          </w:tcPr>
          <w:p w14:paraId="70599A9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1" w:type="dxa"/>
            <w:tcBorders>
              <w:top w:val="single" w:sz="8" w:space="0" w:color="000000"/>
              <w:left w:val="single" w:sz="8" w:space="0" w:color="000000"/>
              <w:bottom w:val="single" w:sz="8" w:space="0" w:color="000000"/>
              <w:right w:val="single" w:sz="8" w:space="0" w:color="000000"/>
            </w:tcBorders>
            <w:vAlign w:val="center"/>
          </w:tcPr>
          <w:p w14:paraId="388CE82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2" w:type="dxa"/>
            <w:tcBorders>
              <w:top w:val="single" w:sz="8" w:space="0" w:color="000000"/>
              <w:left w:val="single" w:sz="8" w:space="0" w:color="000000"/>
              <w:bottom w:val="single" w:sz="8" w:space="0" w:color="000000"/>
              <w:right w:val="single" w:sz="8" w:space="0" w:color="000000"/>
            </w:tcBorders>
            <w:vAlign w:val="center"/>
          </w:tcPr>
          <w:p w14:paraId="10B3E54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606FDA5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r>
      <w:tr w:rsidR="0052696B" w:rsidRPr="00691A6C" w14:paraId="5DF29906"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18AB6A5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68.</w:t>
            </w:r>
          </w:p>
        </w:tc>
        <w:tc>
          <w:tcPr>
            <w:tcW w:w="2062" w:type="dxa"/>
            <w:tcBorders>
              <w:top w:val="single" w:sz="8" w:space="0" w:color="000000"/>
              <w:left w:val="single" w:sz="8" w:space="0" w:color="000000"/>
              <w:bottom w:val="single" w:sz="8" w:space="0" w:color="000000"/>
              <w:right w:val="single" w:sz="8" w:space="0" w:color="000000"/>
            </w:tcBorders>
            <w:vAlign w:val="center"/>
          </w:tcPr>
          <w:p w14:paraId="031ADAF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Бајина Башта</w:t>
            </w:r>
          </w:p>
        </w:tc>
        <w:tc>
          <w:tcPr>
            <w:tcW w:w="2062" w:type="dxa"/>
            <w:tcBorders>
              <w:top w:val="single" w:sz="8" w:space="0" w:color="000000"/>
              <w:left w:val="single" w:sz="8" w:space="0" w:color="000000"/>
              <w:bottom w:val="single" w:sz="8" w:space="0" w:color="000000"/>
              <w:right w:val="single" w:sz="8" w:space="0" w:color="000000"/>
            </w:tcBorders>
            <w:vAlign w:val="center"/>
          </w:tcPr>
          <w:p w14:paraId="384F871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5DFDF77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2642" w:type="dxa"/>
            <w:tcBorders>
              <w:top w:val="single" w:sz="8" w:space="0" w:color="000000"/>
              <w:left w:val="single" w:sz="8" w:space="0" w:color="000000"/>
              <w:bottom w:val="single" w:sz="8" w:space="0" w:color="000000"/>
              <w:right w:val="single" w:sz="8" w:space="0" w:color="000000"/>
            </w:tcBorders>
            <w:vAlign w:val="center"/>
          </w:tcPr>
          <w:p w14:paraId="730A671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7122C52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r>
      <w:tr w:rsidR="0052696B" w:rsidRPr="00691A6C" w14:paraId="1039319D"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EE5610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69.</w:t>
            </w:r>
          </w:p>
        </w:tc>
        <w:tc>
          <w:tcPr>
            <w:tcW w:w="2062" w:type="dxa"/>
            <w:tcBorders>
              <w:top w:val="single" w:sz="8" w:space="0" w:color="000000"/>
              <w:left w:val="single" w:sz="8" w:space="0" w:color="000000"/>
              <w:bottom w:val="single" w:sz="8" w:space="0" w:color="000000"/>
              <w:right w:val="single" w:sz="8" w:space="0" w:color="000000"/>
            </w:tcBorders>
            <w:vAlign w:val="center"/>
          </w:tcPr>
          <w:p w14:paraId="00C75DC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Косјерић</w:t>
            </w:r>
          </w:p>
        </w:tc>
        <w:tc>
          <w:tcPr>
            <w:tcW w:w="2062" w:type="dxa"/>
            <w:tcBorders>
              <w:top w:val="single" w:sz="8" w:space="0" w:color="000000"/>
              <w:left w:val="single" w:sz="8" w:space="0" w:color="000000"/>
              <w:bottom w:val="single" w:sz="8" w:space="0" w:color="000000"/>
              <w:right w:val="single" w:sz="8" w:space="0" w:color="000000"/>
            </w:tcBorders>
            <w:vAlign w:val="center"/>
          </w:tcPr>
          <w:p w14:paraId="7B662D4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19E4ED2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7E6A615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2" w:type="dxa"/>
            <w:tcBorders>
              <w:top w:val="single" w:sz="8" w:space="0" w:color="000000"/>
              <w:left w:val="single" w:sz="8" w:space="0" w:color="000000"/>
              <w:bottom w:val="single" w:sz="8" w:space="0" w:color="000000"/>
              <w:right w:val="single" w:sz="8" w:space="0" w:color="000000"/>
            </w:tcBorders>
            <w:vAlign w:val="center"/>
          </w:tcPr>
          <w:p w14:paraId="5225D3B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r>
      <w:tr w:rsidR="0052696B" w:rsidRPr="00691A6C" w14:paraId="436A2591"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7D3104B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65.</w:t>
            </w:r>
          </w:p>
        </w:tc>
        <w:tc>
          <w:tcPr>
            <w:tcW w:w="2062" w:type="dxa"/>
            <w:tcBorders>
              <w:top w:val="single" w:sz="8" w:space="0" w:color="000000"/>
              <w:left w:val="single" w:sz="8" w:space="0" w:color="000000"/>
              <w:bottom w:val="single" w:sz="8" w:space="0" w:color="000000"/>
              <w:right w:val="single" w:sz="8" w:space="0" w:color="000000"/>
            </w:tcBorders>
            <w:vAlign w:val="center"/>
          </w:tcPr>
          <w:p w14:paraId="5C8FA30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Нова Варош</w:t>
            </w:r>
          </w:p>
        </w:tc>
        <w:tc>
          <w:tcPr>
            <w:tcW w:w="2062" w:type="dxa"/>
            <w:tcBorders>
              <w:top w:val="single" w:sz="8" w:space="0" w:color="000000"/>
              <w:left w:val="single" w:sz="8" w:space="0" w:color="000000"/>
              <w:bottom w:val="single" w:sz="8" w:space="0" w:color="000000"/>
              <w:right w:val="single" w:sz="8" w:space="0" w:color="000000"/>
            </w:tcBorders>
            <w:vAlign w:val="center"/>
          </w:tcPr>
          <w:p w14:paraId="0D6EDBD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70F5018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02486EE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2" w:type="dxa"/>
            <w:tcBorders>
              <w:top w:val="single" w:sz="8" w:space="0" w:color="000000"/>
              <w:left w:val="single" w:sz="8" w:space="0" w:color="000000"/>
              <w:bottom w:val="single" w:sz="8" w:space="0" w:color="000000"/>
              <w:right w:val="single" w:sz="8" w:space="0" w:color="000000"/>
            </w:tcBorders>
            <w:vAlign w:val="center"/>
          </w:tcPr>
          <w:p w14:paraId="2FD2C20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r>
      <w:tr w:rsidR="0052696B" w:rsidRPr="00691A6C" w14:paraId="7C188C85"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A2FFDC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66.</w:t>
            </w:r>
          </w:p>
        </w:tc>
        <w:tc>
          <w:tcPr>
            <w:tcW w:w="2062" w:type="dxa"/>
            <w:tcBorders>
              <w:top w:val="single" w:sz="8" w:space="0" w:color="000000"/>
              <w:left w:val="single" w:sz="8" w:space="0" w:color="000000"/>
              <w:bottom w:val="single" w:sz="8" w:space="0" w:color="000000"/>
              <w:right w:val="single" w:sz="8" w:space="0" w:color="000000"/>
            </w:tcBorders>
            <w:vAlign w:val="center"/>
          </w:tcPr>
          <w:p w14:paraId="7E2857F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Прибој</w:t>
            </w:r>
          </w:p>
        </w:tc>
        <w:tc>
          <w:tcPr>
            <w:tcW w:w="2062" w:type="dxa"/>
            <w:tcBorders>
              <w:top w:val="single" w:sz="8" w:space="0" w:color="000000"/>
              <w:left w:val="single" w:sz="8" w:space="0" w:color="000000"/>
              <w:bottom w:val="single" w:sz="8" w:space="0" w:color="000000"/>
              <w:right w:val="single" w:sz="8" w:space="0" w:color="000000"/>
            </w:tcBorders>
            <w:vAlign w:val="center"/>
          </w:tcPr>
          <w:p w14:paraId="6CC2BAC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1" w:type="dxa"/>
            <w:tcBorders>
              <w:top w:val="single" w:sz="8" w:space="0" w:color="000000"/>
              <w:left w:val="single" w:sz="8" w:space="0" w:color="000000"/>
              <w:bottom w:val="single" w:sz="8" w:space="0" w:color="000000"/>
              <w:right w:val="single" w:sz="8" w:space="0" w:color="000000"/>
            </w:tcBorders>
            <w:vAlign w:val="center"/>
          </w:tcPr>
          <w:p w14:paraId="0584327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2" w:type="dxa"/>
            <w:tcBorders>
              <w:top w:val="single" w:sz="8" w:space="0" w:color="000000"/>
              <w:left w:val="single" w:sz="8" w:space="0" w:color="000000"/>
              <w:bottom w:val="single" w:sz="8" w:space="0" w:color="000000"/>
              <w:right w:val="single" w:sz="8" w:space="0" w:color="000000"/>
            </w:tcBorders>
            <w:vAlign w:val="center"/>
          </w:tcPr>
          <w:p w14:paraId="3B90044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42" w:type="dxa"/>
            <w:tcBorders>
              <w:top w:val="single" w:sz="8" w:space="0" w:color="000000"/>
              <w:left w:val="single" w:sz="8" w:space="0" w:color="000000"/>
              <w:bottom w:val="single" w:sz="8" w:space="0" w:color="000000"/>
              <w:right w:val="single" w:sz="8" w:space="0" w:color="000000"/>
            </w:tcBorders>
            <w:vAlign w:val="center"/>
          </w:tcPr>
          <w:p w14:paraId="1F00C88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r>
      <w:tr w:rsidR="0052696B" w:rsidRPr="00691A6C" w14:paraId="199C9C4D"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4D3C91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67.</w:t>
            </w:r>
          </w:p>
        </w:tc>
        <w:tc>
          <w:tcPr>
            <w:tcW w:w="2062" w:type="dxa"/>
            <w:tcBorders>
              <w:top w:val="single" w:sz="8" w:space="0" w:color="000000"/>
              <w:left w:val="single" w:sz="8" w:space="0" w:color="000000"/>
              <w:bottom w:val="single" w:sz="8" w:space="0" w:color="000000"/>
              <w:right w:val="single" w:sz="8" w:space="0" w:color="000000"/>
            </w:tcBorders>
            <w:vAlign w:val="center"/>
          </w:tcPr>
          <w:p w14:paraId="5BD6847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Пријепоље</w:t>
            </w:r>
          </w:p>
        </w:tc>
        <w:tc>
          <w:tcPr>
            <w:tcW w:w="2062" w:type="dxa"/>
            <w:tcBorders>
              <w:top w:val="single" w:sz="8" w:space="0" w:color="000000"/>
              <w:left w:val="single" w:sz="8" w:space="0" w:color="000000"/>
              <w:bottom w:val="single" w:sz="8" w:space="0" w:color="000000"/>
              <w:right w:val="single" w:sz="8" w:space="0" w:color="000000"/>
            </w:tcBorders>
            <w:vAlign w:val="center"/>
          </w:tcPr>
          <w:p w14:paraId="4FA3E46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5D7D245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24E82C4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2" w:type="dxa"/>
            <w:tcBorders>
              <w:top w:val="single" w:sz="8" w:space="0" w:color="000000"/>
              <w:left w:val="single" w:sz="8" w:space="0" w:color="000000"/>
              <w:bottom w:val="single" w:sz="8" w:space="0" w:color="000000"/>
              <w:right w:val="single" w:sz="8" w:space="0" w:color="000000"/>
            </w:tcBorders>
            <w:vAlign w:val="center"/>
          </w:tcPr>
          <w:p w14:paraId="79F726E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r>
      <w:tr w:rsidR="0052696B" w:rsidRPr="00691A6C" w14:paraId="3E2B72D0"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824FFE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68.</w:t>
            </w:r>
          </w:p>
        </w:tc>
        <w:tc>
          <w:tcPr>
            <w:tcW w:w="2062" w:type="dxa"/>
            <w:tcBorders>
              <w:top w:val="single" w:sz="8" w:space="0" w:color="000000"/>
              <w:left w:val="single" w:sz="8" w:space="0" w:color="000000"/>
              <w:bottom w:val="single" w:sz="8" w:space="0" w:color="000000"/>
              <w:right w:val="single" w:sz="8" w:space="0" w:color="000000"/>
            </w:tcBorders>
            <w:vAlign w:val="center"/>
          </w:tcPr>
          <w:p w14:paraId="2E7B0BA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Чајетина</w:t>
            </w:r>
          </w:p>
        </w:tc>
        <w:tc>
          <w:tcPr>
            <w:tcW w:w="2062" w:type="dxa"/>
            <w:tcBorders>
              <w:top w:val="single" w:sz="8" w:space="0" w:color="000000"/>
              <w:left w:val="single" w:sz="8" w:space="0" w:color="000000"/>
              <w:bottom w:val="single" w:sz="8" w:space="0" w:color="000000"/>
              <w:right w:val="single" w:sz="8" w:space="0" w:color="000000"/>
            </w:tcBorders>
            <w:vAlign w:val="center"/>
          </w:tcPr>
          <w:p w14:paraId="417AD65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41" w:type="dxa"/>
            <w:tcBorders>
              <w:top w:val="single" w:sz="8" w:space="0" w:color="000000"/>
              <w:left w:val="single" w:sz="8" w:space="0" w:color="000000"/>
              <w:bottom w:val="single" w:sz="8" w:space="0" w:color="000000"/>
              <w:right w:val="single" w:sz="8" w:space="0" w:color="000000"/>
            </w:tcBorders>
            <w:vAlign w:val="center"/>
          </w:tcPr>
          <w:p w14:paraId="207E9FA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34C08D4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2" w:type="dxa"/>
            <w:tcBorders>
              <w:top w:val="single" w:sz="8" w:space="0" w:color="000000"/>
              <w:left w:val="single" w:sz="8" w:space="0" w:color="000000"/>
              <w:bottom w:val="single" w:sz="8" w:space="0" w:color="000000"/>
              <w:right w:val="single" w:sz="8" w:space="0" w:color="000000"/>
            </w:tcBorders>
            <w:vAlign w:val="center"/>
          </w:tcPr>
          <w:p w14:paraId="59F8F06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r>
      <w:tr w:rsidR="0052696B" w:rsidRPr="00691A6C" w14:paraId="4E8770BB"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3E075C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69.</w:t>
            </w:r>
          </w:p>
        </w:tc>
        <w:tc>
          <w:tcPr>
            <w:tcW w:w="2062" w:type="dxa"/>
            <w:tcBorders>
              <w:top w:val="single" w:sz="8" w:space="0" w:color="000000"/>
              <w:left w:val="single" w:sz="8" w:space="0" w:color="000000"/>
              <w:bottom w:val="single" w:sz="8" w:space="0" w:color="000000"/>
              <w:right w:val="single" w:sz="8" w:space="0" w:color="000000"/>
            </w:tcBorders>
            <w:vAlign w:val="center"/>
          </w:tcPr>
          <w:p w14:paraId="7512E91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Пожега</w:t>
            </w:r>
          </w:p>
        </w:tc>
        <w:tc>
          <w:tcPr>
            <w:tcW w:w="2062" w:type="dxa"/>
            <w:tcBorders>
              <w:top w:val="single" w:sz="8" w:space="0" w:color="000000"/>
              <w:left w:val="single" w:sz="8" w:space="0" w:color="000000"/>
              <w:bottom w:val="single" w:sz="8" w:space="0" w:color="000000"/>
              <w:right w:val="single" w:sz="8" w:space="0" w:color="000000"/>
            </w:tcBorders>
            <w:vAlign w:val="center"/>
          </w:tcPr>
          <w:p w14:paraId="7185387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41" w:type="dxa"/>
            <w:tcBorders>
              <w:top w:val="single" w:sz="8" w:space="0" w:color="000000"/>
              <w:left w:val="single" w:sz="8" w:space="0" w:color="000000"/>
              <w:bottom w:val="single" w:sz="8" w:space="0" w:color="000000"/>
              <w:right w:val="single" w:sz="8" w:space="0" w:color="000000"/>
            </w:tcBorders>
            <w:vAlign w:val="center"/>
          </w:tcPr>
          <w:p w14:paraId="1ED3820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332EF4F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2" w:type="dxa"/>
            <w:tcBorders>
              <w:top w:val="single" w:sz="8" w:space="0" w:color="000000"/>
              <w:left w:val="single" w:sz="8" w:space="0" w:color="000000"/>
              <w:bottom w:val="single" w:sz="8" w:space="0" w:color="000000"/>
              <w:right w:val="single" w:sz="8" w:space="0" w:color="000000"/>
            </w:tcBorders>
            <w:vAlign w:val="center"/>
          </w:tcPr>
          <w:p w14:paraId="2B78A61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r>
      <w:tr w:rsidR="0052696B" w:rsidRPr="00691A6C" w14:paraId="04A298CB"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CFC83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70.</w:t>
            </w:r>
          </w:p>
        </w:tc>
        <w:tc>
          <w:tcPr>
            <w:tcW w:w="2062" w:type="dxa"/>
            <w:tcBorders>
              <w:top w:val="single" w:sz="8" w:space="0" w:color="000000"/>
              <w:left w:val="single" w:sz="8" w:space="0" w:color="000000"/>
              <w:bottom w:val="single" w:sz="8" w:space="0" w:color="000000"/>
              <w:right w:val="single" w:sz="8" w:space="0" w:color="000000"/>
            </w:tcBorders>
            <w:vAlign w:val="center"/>
          </w:tcPr>
          <w:p w14:paraId="3E44663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Неготин</w:t>
            </w:r>
          </w:p>
        </w:tc>
        <w:tc>
          <w:tcPr>
            <w:tcW w:w="2062" w:type="dxa"/>
            <w:tcBorders>
              <w:top w:val="single" w:sz="8" w:space="0" w:color="000000"/>
              <w:left w:val="single" w:sz="8" w:space="0" w:color="000000"/>
              <w:bottom w:val="single" w:sz="8" w:space="0" w:color="000000"/>
              <w:right w:val="single" w:sz="8" w:space="0" w:color="000000"/>
            </w:tcBorders>
            <w:vAlign w:val="center"/>
          </w:tcPr>
          <w:p w14:paraId="6111899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2641" w:type="dxa"/>
            <w:tcBorders>
              <w:top w:val="single" w:sz="8" w:space="0" w:color="000000"/>
              <w:left w:val="single" w:sz="8" w:space="0" w:color="000000"/>
              <w:bottom w:val="single" w:sz="8" w:space="0" w:color="000000"/>
              <w:right w:val="single" w:sz="8" w:space="0" w:color="000000"/>
            </w:tcBorders>
            <w:vAlign w:val="center"/>
          </w:tcPr>
          <w:p w14:paraId="78D8689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27</w:t>
            </w:r>
          </w:p>
        </w:tc>
        <w:tc>
          <w:tcPr>
            <w:tcW w:w="2642" w:type="dxa"/>
            <w:tcBorders>
              <w:top w:val="single" w:sz="8" w:space="0" w:color="000000"/>
              <w:left w:val="single" w:sz="8" w:space="0" w:color="000000"/>
              <w:bottom w:val="single" w:sz="8" w:space="0" w:color="000000"/>
              <w:right w:val="single" w:sz="8" w:space="0" w:color="000000"/>
            </w:tcBorders>
            <w:vAlign w:val="center"/>
          </w:tcPr>
          <w:p w14:paraId="2131DAB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c>
          <w:tcPr>
            <w:tcW w:w="2642" w:type="dxa"/>
            <w:tcBorders>
              <w:top w:val="single" w:sz="8" w:space="0" w:color="000000"/>
              <w:left w:val="single" w:sz="8" w:space="0" w:color="000000"/>
              <w:bottom w:val="single" w:sz="8" w:space="0" w:color="000000"/>
              <w:right w:val="single" w:sz="8" w:space="0" w:color="000000"/>
            </w:tcBorders>
            <w:vAlign w:val="center"/>
          </w:tcPr>
          <w:p w14:paraId="10A0D1F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33</w:t>
            </w:r>
          </w:p>
        </w:tc>
      </w:tr>
      <w:tr w:rsidR="0052696B" w:rsidRPr="00691A6C" w14:paraId="60514624"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6CCC447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71.</w:t>
            </w:r>
          </w:p>
        </w:tc>
        <w:tc>
          <w:tcPr>
            <w:tcW w:w="2062" w:type="dxa"/>
            <w:tcBorders>
              <w:top w:val="single" w:sz="8" w:space="0" w:color="000000"/>
              <w:left w:val="single" w:sz="8" w:space="0" w:color="000000"/>
              <w:bottom w:val="single" w:sz="8" w:space="0" w:color="000000"/>
              <w:right w:val="single" w:sz="8" w:space="0" w:color="000000"/>
            </w:tcBorders>
            <w:vAlign w:val="center"/>
          </w:tcPr>
          <w:p w14:paraId="736C57B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Бор</w:t>
            </w:r>
          </w:p>
        </w:tc>
        <w:tc>
          <w:tcPr>
            <w:tcW w:w="2062" w:type="dxa"/>
            <w:tcBorders>
              <w:top w:val="single" w:sz="8" w:space="0" w:color="000000"/>
              <w:left w:val="single" w:sz="8" w:space="0" w:color="000000"/>
              <w:bottom w:val="single" w:sz="8" w:space="0" w:color="000000"/>
              <w:right w:val="single" w:sz="8" w:space="0" w:color="000000"/>
            </w:tcBorders>
            <w:vAlign w:val="center"/>
          </w:tcPr>
          <w:p w14:paraId="1E6DB4F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1" w:type="dxa"/>
            <w:tcBorders>
              <w:top w:val="single" w:sz="8" w:space="0" w:color="000000"/>
              <w:left w:val="single" w:sz="8" w:space="0" w:color="000000"/>
              <w:bottom w:val="single" w:sz="8" w:space="0" w:color="000000"/>
              <w:right w:val="single" w:sz="8" w:space="0" w:color="000000"/>
            </w:tcBorders>
            <w:vAlign w:val="center"/>
          </w:tcPr>
          <w:p w14:paraId="71C4251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2" w:type="dxa"/>
            <w:tcBorders>
              <w:top w:val="single" w:sz="8" w:space="0" w:color="000000"/>
              <w:left w:val="single" w:sz="8" w:space="0" w:color="000000"/>
              <w:bottom w:val="single" w:sz="8" w:space="0" w:color="000000"/>
              <w:right w:val="single" w:sz="8" w:space="0" w:color="000000"/>
            </w:tcBorders>
            <w:vAlign w:val="center"/>
          </w:tcPr>
          <w:p w14:paraId="0CD000D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22BDA43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r>
      <w:tr w:rsidR="0052696B" w:rsidRPr="00691A6C" w14:paraId="5364FAA8"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8FCB87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72.</w:t>
            </w:r>
          </w:p>
        </w:tc>
        <w:tc>
          <w:tcPr>
            <w:tcW w:w="2062" w:type="dxa"/>
            <w:tcBorders>
              <w:top w:val="single" w:sz="8" w:space="0" w:color="000000"/>
              <w:left w:val="single" w:sz="8" w:space="0" w:color="000000"/>
              <w:bottom w:val="single" w:sz="8" w:space="0" w:color="000000"/>
              <w:right w:val="single" w:sz="8" w:space="0" w:color="000000"/>
            </w:tcBorders>
            <w:vAlign w:val="center"/>
          </w:tcPr>
          <w:p w14:paraId="023D312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Кладово</w:t>
            </w:r>
          </w:p>
        </w:tc>
        <w:tc>
          <w:tcPr>
            <w:tcW w:w="2062" w:type="dxa"/>
            <w:tcBorders>
              <w:top w:val="single" w:sz="8" w:space="0" w:color="000000"/>
              <w:left w:val="single" w:sz="8" w:space="0" w:color="000000"/>
              <w:bottom w:val="single" w:sz="8" w:space="0" w:color="000000"/>
              <w:right w:val="single" w:sz="8" w:space="0" w:color="000000"/>
            </w:tcBorders>
            <w:vAlign w:val="center"/>
          </w:tcPr>
          <w:p w14:paraId="0092838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c>
          <w:tcPr>
            <w:tcW w:w="2641" w:type="dxa"/>
            <w:tcBorders>
              <w:top w:val="single" w:sz="8" w:space="0" w:color="000000"/>
              <w:left w:val="single" w:sz="8" w:space="0" w:color="000000"/>
              <w:bottom w:val="single" w:sz="8" w:space="0" w:color="000000"/>
              <w:right w:val="single" w:sz="8" w:space="0" w:color="000000"/>
            </w:tcBorders>
            <w:vAlign w:val="center"/>
          </w:tcPr>
          <w:p w14:paraId="0FCD736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26</w:t>
            </w:r>
          </w:p>
        </w:tc>
        <w:tc>
          <w:tcPr>
            <w:tcW w:w="2642" w:type="dxa"/>
            <w:tcBorders>
              <w:top w:val="single" w:sz="8" w:space="0" w:color="000000"/>
              <w:left w:val="single" w:sz="8" w:space="0" w:color="000000"/>
              <w:bottom w:val="single" w:sz="8" w:space="0" w:color="000000"/>
              <w:right w:val="single" w:sz="8" w:space="0" w:color="000000"/>
            </w:tcBorders>
            <w:vAlign w:val="center"/>
          </w:tcPr>
          <w:p w14:paraId="57D1AD6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c>
          <w:tcPr>
            <w:tcW w:w="2642" w:type="dxa"/>
            <w:tcBorders>
              <w:top w:val="single" w:sz="8" w:space="0" w:color="000000"/>
              <w:left w:val="single" w:sz="8" w:space="0" w:color="000000"/>
              <w:bottom w:val="single" w:sz="8" w:space="0" w:color="000000"/>
              <w:right w:val="single" w:sz="8" w:space="0" w:color="000000"/>
            </w:tcBorders>
            <w:vAlign w:val="center"/>
          </w:tcPr>
          <w:p w14:paraId="21F51CF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31</w:t>
            </w:r>
          </w:p>
        </w:tc>
      </w:tr>
      <w:tr w:rsidR="0052696B" w:rsidRPr="00691A6C" w14:paraId="30FE98B0"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63F0F17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73.</w:t>
            </w:r>
          </w:p>
        </w:tc>
        <w:tc>
          <w:tcPr>
            <w:tcW w:w="2062" w:type="dxa"/>
            <w:tcBorders>
              <w:top w:val="single" w:sz="8" w:space="0" w:color="000000"/>
              <w:left w:val="single" w:sz="8" w:space="0" w:color="000000"/>
              <w:bottom w:val="single" w:sz="8" w:space="0" w:color="000000"/>
              <w:right w:val="single" w:sz="8" w:space="0" w:color="000000"/>
            </w:tcBorders>
            <w:vAlign w:val="center"/>
          </w:tcPr>
          <w:p w14:paraId="2D6B8A4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Мајданпек</w:t>
            </w:r>
          </w:p>
        </w:tc>
        <w:tc>
          <w:tcPr>
            <w:tcW w:w="2062" w:type="dxa"/>
            <w:tcBorders>
              <w:top w:val="single" w:sz="8" w:space="0" w:color="000000"/>
              <w:left w:val="single" w:sz="8" w:space="0" w:color="000000"/>
              <w:bottom w:val="single" w:sz="8" w:space="0" w:color="000000"/>
              <w:right w:val="single" w:sz="8" w:space="0" w:color="000000"/>
            </w:tcBorders>
            <w:vAlign w:val="center"/>
          </w:tcPr>
          <w:p w14:paraId="11A4231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41" w:type="dxa"/>
            <w:tcBorders>
              <w:top w:val="single" w:sz="8" w:space="0" w:color="000000"/>
              <w:left w:val="single" w:sz="8" w:space="0" w:color="000000"/>
              <w:bottom w:val="single" w:sz="8" w:space="0" w:color="000000"/>
              <w:right w:val="single" w:sz="8" w:space="0" w:color="000000"/>
            </w:tcBorders>
            <w:vAlign w:val="center"/>
          </w:tcPr>
          <w:p w14:paraId="60E3727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42" w:type="dxa"/>
            <w:tcBorders>
              <w:top w:val="single" w:sz="8" w:space="0" w:color="000000"/>
              <w:left w:val="single" w:sz="8" w:space="0" w:color="000000"/>
              <w:bottom w:val="single" w:sz="8" w:space="0" w:color="000000"/>
              <w:right w:val="single" w:sz="8" w:space="0" w:color="000000"/>
            </w:tcBorders>
            <w:vAlign w:val="center"/>
          </w:tcPr>
          <w:p w14:paraId="10AB06C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2" w:type="dxa"/>
            <w:tcBorders>
              <w:top w:val="single" w:sz="8" w:space="0" w:color="000000"/>
              <w:left w:val="single" w:sz="8" w:space="0" w:color="000000"/>
              <w:bottom w:val="single" w:sz="8" w:space="0" w:color="000000"/>
              <w:right w:val="single" w:sz="8" w:space="0" w:color="000000"/>
            </w:tcBorders>
            <w:vAlign w:val="center"/>
          </w:tcPr>
          <w:p w14:paraId="0C3038C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r>
      <w:tr w:rsidR="0052696B" w:rsidRPr="00691A6C" w14:paraId="1E535E78"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234577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74.</w:t>
            </w:r>
          </w:p>
        </w:tc>
        <w:tc>
          <w:tcPr>
            <w:tcW w:w="2062" w:type="dxa"/>
            <w:tcBorders>
              <w:top w:val="single" w:sz="8" w:space="0" w:color="000000"/>
              <w:left w:val="single" w:sz="8" w:space="0" w:color="000000"/>
              <w:bottom w:val="single" w:sz="8" w:space="0" w:color="000000"/>
              <w:right w:val="single" w:sz="8" w:space="0" w:color="000000"/>
            </w:tcBorders>
            <w:vAlign w:val="center"/>
          </w:tcPr>
          <w:p w14:paraId="1D0CBE5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Нови Пазар</w:t>
            </w:r>
          </w:p>
        </w:tc>
        <w:tc>
          <w:tcPr>
            <w:tcW w:w="2062" w:type="dxa"/>
            <w:tcBorders>
              <w:top w:val="single" w:sz="8" w:space="0" w:color="000000"/>
              <w:left w:val="single" w:sz="8" w:space="0" w:color="000000"/>
              <w:bottom w:val="single" w:sz="8" w:space="0" w:color="000000"/>
              <w:right w:val="single" w:sz="8" w:space="0" w:color="000000"/>
            </w:tcBorders>
            <w:vAlign w:val="center"/>
          </w:tcPr>
          <w:p w14:paraId="0CEF9D8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1" w:type="dxa"/>
            <w:tcBorders>
              <w:top w:val="single" w:sz="8" w:space="0" w:color="000000"/>
              <w:left w:val="single" w:sz="8" w:space="0" w:color="000000"/>
              <w:bottom w:val="single" w:sz="8" w:space="0" w:color="000000"/>
              <w:right w:val="single" w:sz="8" w:space="0" w:color="000000"/>
            </w:tcBorders>
            <w:vAlign w:val="center"/>
          </w:tcPr>
          <w:p w14:paraId="5F79F55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2642" w:type="dxa"/>
            <w:tcBorders>
              <w:top w:val="single" w:sz="8" w:space="0" w:color="000000"/>
              <w:left w:val="single" w:sz="8" w:space="0" w:color="000000"/>
              <w:bottom w:val="single" w:sz="8" w:space="0" w:color="000000"/>
              <w:right w:val="single" w:sz="8" w:space="0" w:color="000000"/>
            </w:tcBorders>
            <w:vAlign w:val="center"/>
          </w:tcPr>
          <w:p w14:paraId="64C4F8A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2642" w:type="dxa"/>
            <w:tcBorders>
              <w:top w:val="single" w:sz="8" w:space="0" w:color="000000"/>
              <w:left w:val="single" w:sz="8" w:space="0" w:color="000000"/>
              <w:bottom w:val="single" w:sz="8" w:space="0" w:color="000000"/>
              <w:right w:val="single" w:sz="8" w:space="0" w:color="000000"/>
            </w:tcBorders>
            <w:vAlign w:val="center"/>
          </w:tcPr>
          <w:p w14:paraId="7383B21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r>
      <w:tr w:rsidR="0052696B" w:rsidRPr="00691A6C" w14:paraId="3E73116C"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7F5BD3D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75.</w:t>
            </w:r>
          </w:p>
        </w:tc>
        <w:tc>
          <w:tcPr>
            <w:tcW w:w="2062" w:type="dxa"/>
            <w:tcBorders>
              <w:top w:val="single" w:sz="8" w:space="0" w:color="000000"/>
              <w:left w:val="single" w:sz="8" w:space="0" w:color="000000"/>
              <w:bottom w:val="single" w:sz="8" w:space="0" w:color="000000"/>
              <w:right w:val="single" w:sz="8" w:space="0" w:color="000000"/>
            </w:tcBorders>
            <w:vAlign w:val="center"/>
          </w:tcPr>
          <w:p w14:paraId="00DBE74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Сјеница</w:t>
            </w:r>
          </w:p>
        </w:tc>
        <w:tc>
          <w:tcPr>
            <w:tcW w:w="2062" w:type="dxa"/>
            <w:tcBorders>
              <w:top w:val="single" w:sz="8" w:space="0" w:color="000000"/>
              <w:left w:val="single" w:sz="8" w:space="0" w:color="000000"/>
              <w:bottom w:val="single" w:sz="8" w:space="0" w:color="000000"/>
              <w:right w:val="single" w:sz="8" w:space="0" w:color="000000"/>
            </w:tcBorders>
            <w:vAlign w:val="center"/>
          </w:tcPr>
          <w:p w14:paraId="0F4483E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c>
          <w:tcPr>
            <w:tcW w:w="2641" w:type="dxa"/>
            <w:tcBorders>
              <w:top w:val="single" w:sz="8" w:space="0" w:color="000000"/>
              <w:left w:val="single" w:sz="8" w:space="0" w:color="000000"/>
              <w:bottom w:val="single" w:sz="8" w:space="0" w:color="000000"/>
              <w:right w:val="single" w:sz="8" w:space="0" w:color="000000"/>
            </w:tcBorders>
            <w:vAlign w:val="center"/>
          </w:tcPr>
          <w:p w14:paraId="5285317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23</w:t>
            </w:r>
          </w:p>
        </w:tc>
        <w:tc>
          <w:tcPr>
            <w:tcW w:w="2642" w:type="dxa"/>
            <w:tcBorders>
              <w:top w:val="single" w:sz="8" w:space="0" w:color="000000"/>
              <w:left w:val="single" w:sz="8" w:space="0" w:color="000000"/>
              <w:bottom w:val="single" w:sz="8" w:space="0" w:color="000000"/>
              <w:right w:val="single" w:sz="8" w:space="0" w:color="000000"/>
            </w:tcBorders>
            <w:vAlign w:val="center"/>
          </w:tcPr>
          <w:p w14:paraId="5AC6E9C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2642" w:type="dxa"/>
            <w:tcBorders>
              <w:top w:val="single" w:sz="8" w:space="0" w:color="000000"/>
              <w:left w:val="single" w:sz="8" w:space="0" w:color="000000"/>
              <w:bottom w:val="single" w:sz="8" w:space="0" w:color="000000"/>
              <w:right w:val="single" w:sz="8" w:space="0" w:color="000000"/>
            </w:tcBorders>
            <w:vAlign w:val="center"/>
          </w:tcPr>
          <w:p w14:paraId="1C031CC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r>
      <w:tr w:rsidR="0052696B" w:rsidRPr="00691A6C" w14:paraId="25C00620"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F7038F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76.</w:t>
            </w:r>
          </w:p>
        </w:tc>
        <w:tc>
          <w:tcPr>
            <w:tcW w:w="2062" w:type="dxa"/>
            <w:tcBorders>
              <w:top w:val="single" w:sz="8" w:space="0" w:color="000000"/>
              <w:left w:val="single" w:sz="8" w:space="0" w:color="000000"/>
              <w:bottom w:val="single" w:sz="8" w:space="0" w:color="000000"/>
              <w:right w:val="single" w:sz="8" w:space="0" w:color="000000"/>
            </w:tcBorders>
            <w:vAlign w:val="center"/>
          </w:tcPr>
          <w:p w14:paraId="6F47638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Тутин</w:t>
            </w:r>
          </w:p>
        </w:tc>
        <w:tc>
          <w:tcPr>
            <w:tcW w:w="2062" w:type="dxa"/>
            <w:tcBorders>
              <w:top w:val="single" w:sz="8" w:space="0" w:color="000000"/>
              <w:left w:val="single" w:sz="8" w:space="0" w:color="000000"/>
              <w:bottom w:val="single" w:sz="8" w:space="0" w:color="000000"/>
              <w:right w:val="single" w:sz="8" w:space="0" w:color="000000"/>
            </w:tcBorders>
            <w:vAlign w:val="center"/>
          </w:tcPr>
          <w:p w14:paraId="20C22A8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1" w:type="dxa"/>
            <w:tcBorders>
              <w:top w:val="single" w:sz="8" w:space="0" w:color="000000"/>
              <w:left w:val="single" w:sz="8" w:space="0" w:color="000000"/>
              <w:bottom w:val="single" w:sz="8" w:space="0" w:color="000000"/>
              <w:right w:val="single" w:sz="8" w:space="0" w:color="000000"/>
            </w:tcBorders>
            <w:vAlign w:val="center"/>
          </w:tcPr>
          <w:p w14:paraId="53E659E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2" w:type="dxa"/>
            <w:tcBorders>
              <w:top w:val="single" w:sz="8" w:space="0" w:color="000000"/>
              <w:left w:val="single" w:sz="8" w:space="0" w:color="000000"/>
              <w:bottom w:val="single" w:sz="8" w:space="0" w:color="000000"/>
              <w:right w:val="single" w:sz="8" w:space="0" w:color="000000"/>
            </w:tcBorders>
            <w:vAlign w:val="center"/>
          </w:tcPr>
          <w:p w14:paraId="4712E89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2642" w:type="dxa"/>
            <w:tcBorders>
              <w:top w:val="single" w:sz="8" w:space="0" w:color="000000"/>
              <w:left w:val="single" w:sz="8" w:space="0" w:color="000000"/>
              <w:bottom w:val="single" w:sz="8" w:space="0" w:color="000000"/>
              <w:right w:val="single" w:sz="8" w:space="0" w:color="000000"/>
            </w:tcBorders>
            <w:vAlign w:val="center"/>
          </w:tcPr>
          <w:p w14:paraId="3B7229F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r>
      <w:tr w:rsidR="0052696B" w:rsidRPr="00691A6C" w14:paraId="205E15E0"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2B7D1F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77.</w:t>
            </w:r>
          </w:p>
        </w:tc>
        <w:tc>
          <w:tcPr>
            <w:tcW w:w="2062" w:type="dxa"/>
            <w:tcBorders>
              <w:top w:val="single" w:sz="8" w:space="0" w:color="000000"/>
              <w:left w:val="single" w:sz="8" w:space="0" w:color="000000"/>
              <w:bottom w:val="single" w:sz="8" w:space="0" w:color="000000"/>
              <w:right w:val="single" w:sz="8" w:space="0" w:color="000000"/>
            </w:tcBorders>
            <w:vAlign w:val="center"/>
          </w:tcPr>
          <w:p w14:paraId="70FED07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Чачак</w:t>
            </w:r>
          </w:p>
        </w:tc>
        <w:tc>
          <w:tcPr>
            <w:tcW w:w="2062" w:type="dxa"/>
            <w:tcBorders>
              <w:top w:val="single" w:sz="8" w:space="0" w:color="000000"/>
              <w:left w:val="single" w:sz="8" w:space="0" w:color="000000"/>
              <w:bottom w:val="single" w:sz="8" w:space="0" w:color="000000"/>
              <w:right w:val="single" w:sz="8" w:space="0" w:color="000000"/>
            </w:tcBorders>
            <w:vAlign w:val="center"/>
          </w:tcPr>
          <w:p w14:paraId="7A912A7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1" w:type="dxa"/>
            <w:tcBorders>
              <w:top w:val="single" w:sz="8" w:space="0" w:color="000000"/>
              <w:left w:val="single" w:sz="8" w:space="0" w:color="000000"/>
              <w:bottom w:val="single" w:sz="8" w:space="0" w:color="000000"/>
              <w:right w:val="single" w:sz="8" w:space="0" w:color="000000"/>
            </w:tcBorders>
            <w:vAlign w:val="center"/>
          </w:tcPr>
          <w:p w14:paraId="2E1810F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2642" w:type="dxa"/>
            <w:tcBorders>
              <w:top w:val="single" w:sz="8" w:space="0" w:color="000000"/>
              <w:left w:val="single" w:sz="8" w:space="0" w:color="000000"/>
              <w:bottom w:val="single" w:sz="8" w:space="0" w:color="000000"/>
              <w:right w:val="single" w:sz="8" w:space="0" w:color="000000"/>
            </w:tcBorders>
            <w:vAlign w:val="center"/>
          </w:tcPr>
          <w:p w14:paraId="6C4EE06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2642" w:type="dxa"/>
            <w:tcBorders>
              <w:top w:val="single" w:sz="8" w:space="0" w:color="000000"/>
              <w:left w:val="single" w:sz="8" w:space="0" w:color="000000"/>
              <w:bottom w:val="single" w:sz="8" w:space="0" w:color="000000"/>
              <w:right w:val="single" w:sz="8" w:space="0" w:color="000000"/>
            </w:tcBorders>
            <w:vAlign w:val="center"/>
          </w:tcPr>
          <w:p w14:paraId="29042DC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r>
      <w:tr w:rsidR="0052696B" w:rsidRPr="00691A6C" w14:paraId="0009D74C"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479E44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78.</w:t>
            </w:r>
          </w:p>
        </w:tc>
        <w:tc>
          <w:tcPr>
            <w:tcW w:w="2062" w:type="dxa"/>
            <w:tcBorders>
              <w:top w:val="single" w:sz="8" w:space="0" w:color="000000"/>
              <w:left w:val="single" w:sz="8" w:space="0" w:color="000000"/>
              <w:bottom w:val="single" w:sz="8" w:space="0" w:color="000000"/>
              <w:right w:val="single" w:sz="8" w:space="0" w:color="000000"/>
            </w:tcBorders>
            <w:vAlign w:val="center"/>
          </w:tcPr>
          <w:p w14:paraId="6337509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Ариље</w:t>
            </w:r>
          </w:p>
        </w:tc>
        <w:tc>
          <w:tcPr>
            <w:tcW w:w="2062" w:type="dxa"/>
            <w:tcBorders>
              <w:top w:val="single" w:sz="8" w:space="0" w:color="000000"/>
              <w:left w:val="single" w:sz="8" w:space="0" w:color="000000"/>
              <w:bottom w:val="single" w:sz="8" w:space="0" w:color="000000"/>
              <w:right w:val="single" w:sz="8" w:space="0" w:color="000000"/>
            </w:tcBorders>
            <w:vAlign w:val="center"/>
          </w:tcPr>
          <w:p w14:paraId="5C1B475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1D8C749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2642" w:type="dxa"/>
            <w:tcBorders>
              <w:top w:val="single" w:sz="8" w:space="0" w:color="000000"/>
              <w:left w:val="single" w:sz="8" w:space="0" w:color="000000"/>
              <w:bottom w:val="single" w:sz="8" w:space="0" w:color="000000"/>
              <w:right w:val="single" w:sz="8" w:space="0" w:color="000000"/>
            </w:tcBorders>
            <w:vAlign w:val="center"/>
          </w:tcPr>
          <w:p w14:paraId="306200E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3ACA5AC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r>
      <w:tr w:rsidR="0052696B" w:rsidRPr="00691A6C" w14:paraId="36F2E3CD"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14951EE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79.</w:t>
            </w:r>
          </w:p>
        </w:tc>
        <w:tc>
          <w:tcPr>
            <w:tcW w:w="2062" w:type="dxa"/>
            <w:tcBorders>
              <w:top w:val="single" w:sz="8" w:space="0" w:color="000000"/>
              <w:left w:val="single" w:sz="8" w:space="0" w:color="000000"/>
              <w:bottom w:val="single" w:sz="8" w:space="0" w:color="000000"/>
              <w:right w:val="single" w:sz="8" w:space="0" w:color="000000"/>
            </w:tcBorders>
            <w:vAlign w:val="center"/>
          </w:tcPr>
          <w:p w14:paraId="37CF68C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Горњи Милановац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2AF347C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c>
          <w:tcPr>
            <w:tcW w:w="2641" w:type="dxa"/>
            <w:tcBorders>
              <w:top w:val="single" w:sz="8" w:space="0" w:color="000000"/>
              <w:left w:val="single" w:sz="8" w:space="0" w:color="000000"/>
              <w:bottom w:val="single" w:sz="8" w:space="0" w:color="000000"/>
              <w:right w:val="single" w:sz="8" w:space="0" w:color="000000"/>
            </w:tcBorders>
            <w:vAlign w:val="center"/>
          </w:tcPr>
          <w:p w14:paraId="5216128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23</w:t>
            </w:r>
          </w:p>
        </w:tc>
        <w:tc>
          <w:tcPr>
            <w:tcW w:w="2642" w:type="dxa"/>
            <w:tcBorders>
              <w:top w:val="single" w:sz="8" w:space="0" w:color="000000"/>
              <w:left w:val="single" w:sz="8" w:space="0" w:color="000000"/>
              <w:bottom w:val="single" w:sz="8" w:space="0" w:color="000000"/>
              <w:right w:val="single" w:sz="8" w:space="0" w:color="000000"/>
            </w:tcBorders>
            <w:vAlign w:val="center"/>
          </w:tcPr>
          <w:p w14:paraId="33D1D8C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2642" w:type="dxa"/>
            <w:tcBorders>
              <w:top w:val="single" w:sz="8" w:space="0" w:color="000000"/>
              <w:left w:val="single" w:sz="8" w:space="0" w:color="000000"/>
              <w:bottom w:val="single" w:sz="8" w:space="0" w:color="000000"/>
              <w:right w:val="single" w:sz="8" w:space="0" w:color="000000"/>
            </w:tcBorders>
            <w:vAlign w:val="center"/>
          </w:tcPr>
          <w:p w14:paraId="147711C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r>
      <w:tr w:rsidR="0052696B" w:rsidRPr="00691A6C" w14:paraId="07B58486"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1F1A12C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80.</w:t>
            </w:r>
          </w:p>
        </w:tc>
        <w:tc>
          <w:tcPr>
            <w:tcW w:w="2062" w:type="dxa"/>
            <w:tcBorders>
              <w:top w:val="single" w:sz="8" w:space="0" w:color="000000"/>
              <w:left w:val="single" w:sz="8" w:space="0" w:color="000000"/>
              <w:bottom w:val="single" w:sz="8" w:space="0" w:color="000000"/>
              <w:right w:val="single" w:sz="8" w:space="0" w:color="000000"/>
            </w:tcBorders>
            <w:vAlign w:val="center"/>
          </w:tcPr>
          <w:p w14:paraId="464E437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Лучани</w:t>
            </w:r>
          </w:p>
        </w:tc>
        <w:tc>
          <w:tcPr>
            <w:tcW w:w="2062" w:type="dxa"/>
            <w:tcBorders>
              <w:top w:val="single" w:sz="8" w:space="0" w:color="000000"/>
              <w:left w:val="single" w:sz="8" w:space="0" w:color="000000"/>
              <w:bottom w:val="single" w:sz="8" w:space="0" w:color="000000"/>
              <w:right w:val="single" w:sz="8" w:space="0" w:color="000000"/>
            </w:tcBorders>
            <w:vAlign w:val="center"/>
          </w:tcPr>
          <w:p w14:paraId="437E0AE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1" w:type="dxa"/>
            <w:tcBorders>
              <w:top w:val="single" w:sz="8" w:space="0" w:color="000000"/>
              <w:left w:val="single" w:sz="8" w:space="0" w:color="000000"/>
              <w:bottom w:val="single" w:sz="8" w:space="0" w:color="000000"/>
              <w:right w:val="single" w:sz="8" w:space="0" w:color="000000"/>
            </w:tcBorders>
            <w:vAlign w:val="center"/>
          </w:tcPr>
          <w:p w14:paraId="557563B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2642" w:type="dxa"/>
            <w:tcBorders>
              <w:top w:val="single" w:sz="8" w:space="0" w:color="000000"/>
              <w:left w:val="single" w:sz="8" w:space="0" w:color="000000"/>
              <w:bottom w:val="single" w:sz="8" w:space="0" w:color="000000"/>
              <w:right w:val="single" w:sz="8" w:space="0" w:color="000000"/>
            </w:tcBorders>
            <w:vAlign w:val="center"/>
          </w:tcPr>
          <w:p w14:paraId="137F198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2" w:type="dxa"/>
            <w:tcBorders>
              <w:top w:val="single" w:sz="8" w:space="0" w:color="000000"/>
              <w:left w:val="single" w:sz="8" w:space="0" w:color="000000"/>
              <w:bottom w:val="single" w:sz="8" w:space="0" w:color="000000"/>
              <w:right w:val="single" w:sz="8" w:space="0" w:color="000000"/>
            </w:tcBorders>
            <w:vAlign w:val="center"/>
          </w:tcPr>
          <w:p w14:paraId="0E02424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r>
      <w:tr w:rsidR="0052696B" w:rsidRPr="00691A6C" w14:paraId="2D462A78"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9A9BD4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81.</w:t>
            </w:r>
          </w:p>
        </w:tc>
        <w:tc>
          <w:tcPr>
            <w:tcW w:w="2062" w:type="dxa"/>
            <w:tcBorders>
              <w:top w:val="single" w:sz="8" w:space="0" w:color="000000"/>
              <w:left w:val="single" w:sz="8" w:space="0" w:color="000000"/>
              <w:bottom w:val="single" w:sz="8" w:space="0" w:color="000000"/>
              <w:right w:val="single" w:sz="8" w:space="0" w:color="000000"/>
            </w:tcBorders>
            <w:vAlign w:val="center"/>
          </w:tcPr>
          <w:p w14:paraId="5FCF3A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Бабушница</w:t>
            </w:r>
          </w:p>
        </w:tc>
        <w:tc>
          <w:tcPr>
            <w:tcW w:w="2062" w:type="dxa"/>
            <w:tcBorders>
              <w:top w:val="single" w:sz="8" w:space="0" w:color="000000"/>
              <w:left w:val="single" w:sz="8" w:space="0" w:color="000000"/>
              <w:bottom w:val="single" w:sz="8" w:space="0" w:color="000000"/>
              <w:right w:val="single" w:sz="8" w:space="0" w:color="000000"/>
            </w:tcBorders>
            <w:vAlign w:val="center"/>
          </w:tcPr>
          <w:p w14:paraId="2BFB04A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41" w:type="dxa"/>
            <w:tcBorders>
              <w:top w:val="single" w:sz="8" w:space="0" w:color="000000"/>
              <w:left w:val="single" w:sz="8" w:space="0" w:color="000000"/>
              <w:bottom w:val="single" w:sz="8" w:space="0" w:color="000000"/>
              <w:right w:val="single" w:sz="8" w:space="0" w:color="000000"/>
            </w:tcBorders>
            <w:vAlign w:val="center"/>
          </w:tcPr>
          <w:p w14:paraId="57EDDB6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5B07A1E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2" w:type="dxa"/>
            <w:tcBorders>
              <w:top w:val="single" w:sz="8" w:space="0" w:color="000000"/>
              <w:left w:val="single" w:sz="8" w:space="0" w:color="000000"/>
              <w:bottom w:val="single" w:sz="8" w:space="0" w:color="000000"/>
              <w:right w:val="single" w:sz="8" w:space="0" w:color="000000"/>
            </w:tcBorders>
            <w:vAlign w:val="center"/>
          </w:tcPr>
          <w:p w14:paraId="4EDA71A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r>
      <w:tr w:rsidR="0052696B" w:rsidRPr="00691A6C" w14:paraId="387802C1"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77D8168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82.</w:t>
            </w:r>
          </w:p>
        </w:tc>
        <w:tc>
          <w:tcPr>
            <w:tcW w:w="2062" w:type="dxa"/>
            <w:tcBorders>
              <w:top w:val="single" w:sz="8" w:space="0" w:color="000000"/>
              <w:left w:val="single" w:sz="8" w:space="0" w:color="000000"/>
              <w:bottom w:val="single" w:sz="8" w:space="0" w:color="000000"/>
              <w:right w:val="single" w:sz="8" w:space="0" w:color="000000"/>
            </w:tcBorders>
            <w:vAlign w:val="center"/>
          </w:tcPr>
          <w:p w14:paraId="37E5508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Бела Планка</w:t>
            </w:r>
          </w:p>
        </w:tc>
        <w:tc>
          <w:tcPr>
            <w:tcW w:w="2062" w:type="dxa"/>
            <w:tcBorders>
              <w:top w:val="single" w:sz="8" w:space="0" w:color="000000"/>
              <w:left w:val="single" w:sz="8" w:space="0" w:color="000000"/>
              <w:bottom w:val="single" w:sz="8" w:space="0" w:color="000000"/>
              <w:right w:val="single" w:sz="8" w:space="0" w:color="000000"/>
            </w:tcBorders>
            <w:vAlign w:val="center"/>
          </w:tcPr>
          <w:p w14:paraId="734FEF7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5CA3661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038FD4D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2" w:type="dxa"/>
            <w:tcBorders>
              <w:top w:val="single" w:sz="8" w:space="0" w:color="000000"/>
              <w:left w:val="single" w:sz="8" w:space="0" w:color="000000"/>
              <w:bottom w:val="single" w:sz="8" w:space="0" w:color="000000"/>
              <w:right w:val="single" w:sz="8" w:space="0" w:color="000000"/>
            </w:tcBorders>
            <w:vAlign w:val="center"/>
          </w:tcPr>
          <w:p w14:paraId="3FE468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r>
      <w:tr w:rsidR="0052696B" w:rsidRPr="00691A6C" w14:paraId="7B25283A"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6F0E65A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83.</w:t>
            </w:r>
          </w:p>
        </w:tc>
        <w:tc>
          <w:tcPr>
            <w:tcW w:w="2062" w:type="dxa"/>
            <w:tcBorders>
              <w:top w:val="single" w:sz="8" w:space="0" w:color="000000"/>
              <w:left w:val="single" w:sz="8" w:space="0" w:color="000000"/>
              <w:bottom w:val="single" w:sz="8" w:space="0" w:color="000000"/>
              <w:right w:val="single" w:sz="8" w:space="0" w:color="000000"/>
            </w:tcBorders>
            <w:vAlign w:val="center"/>
          </w:tcPr>
          <w:p w14:paraId="165E92B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Димитровград</w:t>
            </w:r>
          </w:p>
        </w:tc>
        <w:tc>
          <w:tcPr>
            <w:tcW w:w="2062" w:type="dxa"/>
            <w:tcBorders>
              <w:top w:val="single" w:sz="8" w:space="0" w:color="000000"/>
              <w:left w:val="single" w:sz="8" w:space="0" w:color="000000"/>
              <w:bottom w:val="single" w:sz="8" w:space="0" w:color="000000"/>
              <w:right w:val="single" w:sz="8" w:space="0" w:color="000000"/>
            </w:tcBorders>
            <w:vAlign w:val="center"/>
          </w:tcPr>
          <w:p w14:paraId="452EF7E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1" w:type="dxa"/>
            <w:tcBorders>
              <w:top w:val="single" w:sz="8" w:space="0" w:color="000000"/>
              <w:left w:val="single" w:sz="8" w:space="0" w:color="000000"/>
              <w:bottom w:val="single" w:sz="8" w:space="0" w:color="000000"/>
              <w:right w:val="single" w:sz="8" w:space="0" w:color="000000"/>
            </w:tcBorders>
            <w:vAlign w:val="center"/>
          </w:tcPr>
          <w:p w14:paraId="35E9441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2" w:type="dxa"/>
            <w:tcBorders>
              <w:top w:val="single" w:sz="8" w:space="0" w:color="000000"/>
              <w:left w:val="single" w:sz="8" w:space="0" w:color="000000"/>
              <w:bottom w:val="single" w:sz="8" w:space="0" w:color="000000"/>
              <w:right w:val="single" w:sz="8" w:space="0" w:color="000000"/>
            </w:tcBorders>
            <w:vAlign w:val="center"/>
          </w:tcPr>
          <w:p w14:paraId="50E5104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7EAE2DE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r>
      <w:tr w:rsidR="0052696B" w:rsidRPr="00691A6C" w14:paraId="487795E3"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B85236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84.</w:t>
            </w:r>
          </w:p>
        </w:tc>
        <w:tc>
          <w:tcPr>
            <w:tcW w:w="2062" w:type="dxa"/>
            <w:tcBorders>
              <w:top w:val="single" w:sz="8" w:space="0" w:color="000000"/>
              <w:left w:val="single" w:sz="8" w:space="0" w:color="000000"/>
              <w:bottom w:val="single" w:sz="8" w:space="0" w:color="000000"/>
              <w:right w:val="single" w:sz="8" w:space="0" w:color="000000"/>
            </w:tcBorders>
            <w:vAlign w:val="center"/>
          </w:tcPr>
          <w:p w14:paraId="1DABA9F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Пирот</w:t>
            </w:r>
          </w:p>
        </w:tc>
        <w:tc>
          <w:tcPr>
            <w:tcW w:w="2062" w:type="dxa"/>
            <w:tcBorders>
              <w:top w:val="single" w:sz="8" w:space="0" w:color="000000"/>
              <w:left w:val="single" w:sz="8" w:space="0" w:color="000000"/>
              <w:bottom w:val="single" w:sz="8" w:space="0" w:color="000000"/>
              <w:right w:val="single" w:sz="8" w:space="0" w:color="000000"/>
            </w:tcBorders>
            <w:vAlign w:val="center"/>
          </w:tcPr>
          <w:p w14:paraId="5DA34AA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23</w:t>
            </w:r>
          </w:p>
        </w:tc>
        <w:tc>
          <w:tcPr>
            <w:tcW w:w="2641" w:type="dxa"/>
            <w:tcBorders>
              <w:top w:val="single" w:sz="8" w:space="0" w:color="000000"/>
              <w:left w:val="single" w:sz="8" w:space="0" w:color="000000"/>
              <w:bottom w:val="single" w:sz="8" w:space="0" w:color="000000"/>
              <w:right w:val="single" w:sz="8" w:space="0" w:color="000000"/>
            </w:tcBorders>
            <w:vAlign w:val="center"/>
          </w:tcPr>
          <w:p w14:paraId="5C72F8A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35</w:t>
            </w:r>
          </w:p>
        </w:tc>
        <w:tc>
          <w:tcPr>
            <w:tcW w:w="2642" w:type="dxa"/>
            <w:tcBorders>
              <w:top w:val="single" w:sz="8" w:space="0" w:color="000000"/>
              <w:left w:val="single" w:sz="8" w:space="0" w:color="000000"/>
              <w:bottom w:val="single" w:sz="8" w:space="0" w:color="000000"/>
              <w:right w:val="single" w:sz="8" w:space="0" w:color="000000"/>
            </w:tcBorders>
            <w:vAlign w:val="center"/>
          </w:tcPr>
          <w:p w14:paraId="41B9E34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c>
          <w:tcPr>
            <w:tcW w:w="2642" w:type="dxa"/>
            <w:tcBorders>
              <w:top w:val="single" w:sz="8" w:space="0" w:color="000000"/>
              <w:left w:val="single" w:sz="8" w:space="0" w:color="000000"/>
              <w:bottom w:val="single" w:sz="8" w:space="0" w:color="000000"/>
              <w:right w:val="single" w:sz="8" w:space="0" w:color="000000"/>
            </w:tcBorders>
            <w:vAlign w:val="center"/>
          </w:tcPr>
          <w:p w14:paraId="1351E98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43</w:t>
            </w:r>
          </w:p>
        </w:tc>
      </w:tr>
      <w:tr w:rsidR="0052696B" w:rsidRPr="00691A6C" w14:paraId="0E94D19D"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EBDFCC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85.</w:t>
            </w:r>
          </w:p>
        </w:tc>
        <w:tc>
          <w:tcPr>
            <w:tcW w:w="2062" w:type="dxa"/>
            <w:tcBorders>
              <w:top w:val="single" w:sz="8" w:space="0" w:color="000000"/>
              <w:left w:val="single" w:sz="8" w:space="0" w:color="000000"/>
              <w:bottom w:val="single" w:sz="8" w:space="0" w:color="000000"/>
              <w:right w:val="single" w:sz="8" w:space="0" w:color="000000"/>
            </w:tcBorders>
            <w:vAlign w:val="center"/>
          </w:tcPr>
          <w:p w14:paraId="4996696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Смедерево</w:t>
            </w:r>
          </w:p>
        </w:tc>
        <w:tc>
          <w:tcPr>
            <w:tcW w:w="2062" w:type="dxa"/>
            <w:tcBorders>
              <w:top w:val="single" w:sz="8" w:space="0" w:color="000000"/>
              <w:left w:val="single" w:sz="8" w:space="0" w:color="000000"/>
              <w:bottom w:val="single" w:sz="8" w:space="0" w:color="000000"/>
              <w:right w:val="single" w:sz="8" w:space="0" w:color="000000"/>
            </w:tcBorders>
            <w:vAlign w:val="center"/>
          </w:tcPr>
          <w:p w14:paraId="2A5686D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2641" w:type="dxa"/>
            <w:tcBorders>
              <w:top w:val="single" w:sz="8" w:space="0" w:color="000000"/>
              <w:left w:val="single" w:sz="8" w:space="0" w:color="000000"/>
              <w:bottom w:val="single" w:sz="8" w:space="0" w:color="000000"/>
              <w:right w:val="single" w:sz="8" w:space="0" w:color="000000"/>
            </w:tcBorders>
            <w:vAlign w:val="center"/>
          </w:tcPr>
          <w:p w14:paraId="547F813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24</w:t>
            </w:r>
          </w:p>
        </w:tc>
        <w:tc>
          <w:tcPr>
            <w:tcW w:w="2642" w:type="dxa"/>
            <w:tcBorders>
              <w:top w:val="single" w:sz="8" w:space="0" w:color="000000"/>
              <w:left w:val="single" w:sz="8" w:space="0" w:color="000000"/>
              <w:bottom w:val="single" w:sz="8" w:space="0" w:color="000000"/>
              <w:right w:val="single" w:sz="8" w:space="0" w:color="000000"/>
            </w:tcBorders>
            <w:vAlign w:val="center"/>
          </w:tcPr>
          <w:p w14:paraId="3A8D84D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2642" w:type="dxa"/>
            <w:tcBorders>
              <w:top w:val="single" w:sz="8" w:space="0" w:color="000000"/>
              <w:left w:val="single" w:sz="8" w:space="0" w:color="000000"/>
              <w:bottom w:val="single" w:sz="8" w:space="0" w:color="000000"/>
              <w:right w:val="single" w:sz="8" w:space="0" w:color="000000"/>
            </w:tcBorders>
            <w:vAlign w:val="center"/>
          </w:tcPr>
          <w:p w14:paraId="622DB56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r>
      <w:tr w:rsidR="0052696B" w:rsidRPr="00691A6C" w14:paraId="19AA9053"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7E3A396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86.</w:t>
            </w:r>
          </w:p>
        </w:tc>
        <w:tc>
          <w:tcPr>
            <w:tcW w:w="2062" w:type="dxa"/>
            <w:tcBorders>
              <w:top w:val="single" w:sz="8" w:space="0" w:color="000000"/>
              <w:left w:val="single" w:sz="8" w:space="0" w:color="000000"/>
              <w:bottom w:val="single" w:sz="8" w:space="0" w:color="000000"/>
              <w:right w:val="single" w:sz="8" w:space="0" w:color="000000"/>
            </w:tcBorders>
            <w:vAlign w:val="center"/>
          </w:tcPr>
          <w:p w14:paraId="1AB99F5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Велика Плана</w:t>
            </w:r>
          </w:p>
        </w:tc>
        <w:tc>
          <w:tcPr>
            <w:tcW w:w="2062" w:type="dxa"/>
            <w:tcBorders>
              <w:top w:val="single" w:sz="8" w:space="0" w:color="000000"/>
              <w:left w:val="single" w:sz="8" w:space="0" w:color="000000"/>
              <w:bottom w:val="single" w:sz="8" w:space="0" w:color="000000"/>
              <w:right w:val="single" w:sz="8" w:space="0" w:color="000000"/>
            </w:tcBorders>
            <w:vAlign w:val="center"/>
          </w:tcPr>
          <w:p w14:paraId="5E2325A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1" w:type="dxa"/>
            <w:tcBorders>
              <w:top w:val="single" w:sz="8" w:space="0" w:color="000000"/>
              <w:left w:val="single" w:sz="8" w:space="0" w:color="000000"/>
              <w:bottom w:val="single" w:sz="8" w:space="0" w:color="000000"/>
              <w:right w:val="single" w:sz="8" w:space="0" w:color="000000"/>
            </w:tcBorders>
            <w:vAlign w:val="center"/>
          </w:tcPr>
          <w:p w14:paraId="0569197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2642" w:type="dxa"/>
            <w:tcBorders>
              <w:top w:val="single" w:sz="8" w:space="0" w:color="000000"/>
              <w:left w:val="single" w:sz="8" w:space="0" w:color="000000"/>
              <w:bottom w:val="single" w:sz="8" w:space="0" w:color="000000"/>
              <w:right w:val="single" w:sz="8" w:space="0" w:color="000000"/>
            </w:tcBorders>
            <w:vAlign w:val="center"/>
          </w:tcPr>
          <w:p w14:paraId="2C03C0B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2642" w:type="dxa"/>
            <w:tcBorders>
              <w:top w:val="single" w:sz="8" w:space="0" w:color="000000"/>
              <w:left w:val="single" w:sz="8" w:space="0" w:color="000000"/>
              <w:bottom w:val="single" w:sz="8" w:space="0" w:color="000000"/>
              <w:right w:val="single" w:sz="8" w:space="0" w:color="000000"/>
            </w:tcBorders>
            <w:vAlign w:val="center"/>
          </w:tcPr>
          <w:p w14:paraId="2705842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r>
      <w:tr w:rsidR="0052696B" w:rsidRPr="00691A6C" w14:paraId="1F5214A0"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F6F8BA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87.</w:t>
            </w:r>
          </w:p>
        </w:tc>
        <w:tc>
          <w:tcPr>
            <w:tcW w:w="2062" w:type="dxa"/>
            <w:tcBorders>
              <w:top w:val="single" w:sz="8" w:space="0" w:color="000000"/>
              <w:left w:val="single" w:sz="8" w:space="0" w:color="000000"/>
              <w:bottom w:val="single" w:sz="8" w:space="0" w:color="000000"/>
              <w:right w:val="single" w:sz="8" w:space="0" w:color="000000"/>
            </w:tcBorders>
            <w:vAlign w:val="center"/>
          </w:tcPr>
          <w:p w14:paraId="354E6FA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Смедеревска Паланка</w:t>
            </w:r>
          </w:p>
        </w:tc>
        <w:tc>
          <w:tcPr>
            <w:tcW w:w="2062" w:type="dxa"/>
            <w:tcBorders>
              <w:top w:val="single" w:sz="8" w:space="0" w:color="000000"/>
              <w:left w:val="single" w:sz="8" w:space="0" w:color="000000"/>
              <w:bottom w:val="single" w:sz="8" w:space="0" w:color="000000"/>
              <w:right w:val="single" w:sz="8" w:space="0" w:color="000000"/>
            </w:tcBorders>
            <w:vAlign w:val="center"/>
          </w:tcPr>
          <w:p w14:paraId="1D1DFA3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2641" w:type="dxa"/>
            <w:tcBorders>
              <w:top w:val="single" w:sz="8" w:space="0" w:color="000000"/>
              <w:left w:val="single" w:sz="8" w:space="0" w:color="000000"/>
              <w:bottom w:val="single" w:sz="8" w:space="0" w:color="000000"/>
              <w:right w:val="single" w:sz="8" w:space="0" w:color="000000"/>
            </w:tcBorders>
            <w:vAlign w:val="center"/>
          </w:tcPr>
          <w:p w14:paraId="2213D6D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w:t>
            </w:r>
          </w:p>
        </w:tc>
        <w:tc>
          <w:tcPr>
            <w:tcW w:w="2642" w:type="dxa"/>
            <w:tcBorders>
              <w:top w:val="single" w:sz="8" w:space="0" w:color="000000"/>
              <w:left w:val="single" w:sz="8" w:space="0" w:color="000000"/>
              <w:bottom w:val="single" w:sz="8" w:space="0" w:color="000000"/>
              <w:right w:val="single" w:sz="8" w:space="0" w:color="000000"/>
            </w:tcBorders>
            <w:vAlign w:val="center"/>
          </w:tcPr>
          <w:p w14:paraId="6E25899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24</w:t>
            </w:r>
          </w:p>
        </w:tc>
        <w:tc>
          <w:tcPr>
            <w:tcW w:w="2642" w:type="dxa"/>
            <w:tcBorders>
              <w:top w:val="single" w:sz="8" w:space="0" w:color="000000"/>
              <w:left w:val="single" w:sz="8" w:space="0" w:color="000000"/>
              <w:bottom w:val="single" w:sz="8" w:space="0" w:color="000000"/>
              <w:right w:val="single" w:sz="8" w:space="0" w:color="000000"/>
            </w:tcBorders>
            <w:vAlign w:val="center"/>
          </w:tcPr>
          <w:p w14:paraId="311C220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35</w:t>
            </w:r>
          </w:p>
        </w:tc>
      </w:tr>
      <w:tr w:rsidR="0052696B" w:rsidRPr="00691A6C" w14:paraId="74CB385A"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AEE0CC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89.</w:t>
            </w:r>
          </w:p>
        </w:tc>
        <w:tc>
          <w:tcPr>
            <w:tcW w:w="2062" w:type="dxa"/>
            <w:tcBorders>
              <w:top w:val="single" w:sz="8" w:space="0" w:color="000000"/>
              <w:left w:val="single" w:sz="8" w:space="0" w:color="000000"/>
              <w:bottom w:val="single" w:sz="8" w:space="0" w:color="000000"/>
              <w:right w:val="single" w:sz="8" w:space="0" w:color="000000"/>
            </w:tcBorders>
            <w:vAlign w:val="center"/>
          </w:tcPr>
          <w:p w14:paraId="096DE3A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Пожаревац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57C4171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2641" w:type="dxa"/>
            <w:tcBorders>
              <w:top w:val="single" w:sz="8" w:space="0" w:color="000000"/>
              <w:left w:val="single" w:sz="8" w:space="0" w:color="000000"/>
              <w:bottom w:val="single" w:sz="8" w:space="0" w:color="000000"/>
              <w:right w:val="single" w:sz="8" w:space="0" w:color="000000"/>
            </w:tcBorders>
            <w:vAlign w:val="center"/>
          </w:tcPr>
          <w:p w14:paraId="18B6FD3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2642" w:type="dxa"/>
            <w:tcBorders>
              <w:top w:val="single" w:sz="8" w:space="0" w:color="000000"/>
              <w:left w:val="single" w:sz="8" w:space="0" w:color="000000"/>
              <w:bottom w:val="single" w:sz="8" w:space="0" w:color="000000"/>
              <w:right w:val="single" w:sz="8" w:space="0" w:color="000000"/>
            </w:tcBorders>
            <w:vAlign w:val="center"/>
          </w:tcPr>
          <w:p w14:paraId="3F1CE65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2" w:type="dxa"/>
            <w:tcBorders>
              <w:top w:val="single" w:sz="8" w:space="0" w:color="000000"/>
              <w:left w:val="single" w:sz="8" w:space="0" w:color="000000"/>
              <w:bottom w:val="single" w:sz="8" w:space="0" w:color="000000"/>
              <w:right w:val="single" w:sz="8" w:space="0" w:color="000000"/>
            </w:tcBorders>
            <w:vAlign w:val="center"/>
          </w:tcPr>
          <w:p w14:paraId="52BE979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r>
      <w:tr w:rsidR="0052696B" w:rsidRPr="00691A6C" w14:paraId="769BBA4C"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33DB82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90.</w:t>
            </w:r>
          </w:p>
        </w:tc>
        <w:tc>
          <w:tcPr>
            <w:tcW w:w="2062" w:type="dxa"/>
            <w:tcBorders>
              <w:top w:val="single" w:sz="8" w:space="0" w:color="000000"/>
              <w:left w:val="single" w:sz="8" w:space="0" w:color="000000"/>
              <w:bottom w:val="single" w:sz="8" w:space="0" w:color="000000"/>
              <w:right w:val="single" w:sz="8" w:space="0" w:color="000000"/>
            </w:tcBorders>
            <w:vAlign w:val="center"/>
          </w:tcPr>
          <w:p w14:paraId="61CD7EF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Велико Градиште</w:t>
            </w:r>
          </w:p>
        </w:tc>
        <w:tc>
          <w:tcPr>
            <w:tcW w:w="2062" w:type="dxa"/>
            <w:tcBorders>
              <w:top w:val="single" w:sz="8" w:space="0" w:color="000000"/>
              <w:left w:val="single" w:sz="8" w:space="0" w:color="000000"/>
              <w:bottom w:val="single" w:sz="8" w:space="0" w:color="000000"/>
              <w:right w:val="single" w:sz="8" w:space="0" w:color="000000"/>
            </w:tcBorders>
            <w:vAlign w:val="center"/>
          </w:tcPr>
          <w:p w14:paraId="238C8D5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1" w:type="dxa"/>
            <w:tcBorders>
              <w:top w:val="single" w:sz="8" w:space="0" w:color="000000"/>
              <w:left w:val="single" w:sz="8" w:space="0" w:color="000000"/>
              <w:bottom w:val="single" w:sz="8" w:space="0" w:color="000000"/>
              <w:right w:val="single" w:sz="8" w:space="0" w:color="000000"/>
            </w:tcBorders>
            <w:vAlign w:val="center"/>
          </w:tcPr>
          <w:p w14:paraId="6216301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2" w:type="dxa"/>
            <w:tcBorders>
              <w:top w:val="single" w:sz="8" w:space="0" w:color="000000"/>
              <w:left w:val="single" w:sz="8" w:space="0" w:color="000000"/>
              <w:bottom w:val="single" w:sz="8" w:space="0" w:color="000000"/>
              <w:right w:val="single" w:sz="8" w:space="0" w:color="000000"/>
            </w:tcBorders>
            <w:vAlign w:val="center"/>
          </w:tcPr>
          <w:p w14:paraId="0840EAF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3D83713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r>
      <w:tr w:rsidR="0052696B" w:rsidRPr="00691A6C" w14:paraId="3B95D921"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4F46FBF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91.</w:t>
            </w:r>
          </w:p>
        </w:tc>
        <w:tc>
          <w:tcPr>
            <w:tcW w:w="2062" w:type="dxa"/>
            <w:tcBorders>
              <w:top w:val="single" w:sz="8" w:space="0" w:color="000000"/>
              <w:left w:val="single" w:sz="8" w:space="0" w:color="000000"/>
              <w:bottom w:val="single" w:sz="8" w:space="0" w:color="000000"/>
              <w:right w:val="single" w:sz="8" w:space="0" w:color="000000"/>
            </w:tcBorders>
            <w:vAlign w:val="center"/>
          </w:tcPr>
          <w:p w14:paraId="713CB3B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Голубац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40C6E81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41" w:type="dxa"/>
            <w:tcBorders>
              <w:top w:val="single" w:sz="8" w:space="0" w:color="000000"/>
              <w:left w:val="single" w:sz="8" w:space="0" w:color="000000"/>
              <w:bottom w:val="single" w:sz="8" w:space="0" w:color="000000"/>
              <w:right w:val="single" w:sz="8" w:space="0" w:color="000000"/>
            </w:tcBorders>
            <w:vAlign w:val="center"/>
          </w:tcPr>
          <w:p w14:paraId="29C2A32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42" w:type="dxa"/>
            <w:tcBorders>
              <w:top w:val="single" w:sz="8" w:space="0" w:color="000000"/>
              <w:left w:val="single" w:sz="8" w:space="0" w:color="000000"/>
              <w:bottom w:val="single" w:sz="8" w:space="0" w:color="000000"/>
              <w:right w:val="single" w:sz="8" w:space="0" w:color="000000"/>
            </w:tcBorders>
            <w:vAlign w:val="center"/>
          </w:tcPr>
          <w:p w14:paraId="2AFAF9F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42" w:type="dxa"/>
            <w:tcBorders>
              <w:top w:val="single" w:sz="8" w:space="0" w:color="000000"/>
              <w:left w:val="single" w:sz="8" w:space="0" w:color="000000"/>
              <w:bottom w:val="single" w:sz="8" w:space="0" w:color="000000"/>
              <w:right w:val="single" w:sz="8" w:space="0" w:color="000000"/>
            </w:tcBorders>
            <w:vAlign w:val="center"/>
          </w:tcPr>
          <w:p w14:paraId="79548C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r>
      <w:tr w:rsidR="0052696B" w:rsidRPr="00691A6C" w14:paraId="192CC150"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7EB7AB5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92.</w:t>
            </w:r>
          </w:p>
        </w:tc>
        <w:tc>
          <w:tcPr>
            <w:tcW w:w="2062" w:type="dxa"/>
            <w:tcBorders>
              <w:top w:val="single" w:sz="8" w:space="0" w:color="000000"/>
              <w:left w:val="single" w:sz="8" w:space="0" w:color="000000"/>
              <w:bottom w:val="single" w:sz="8" w:space="0" w:color="000000"/>
              <w:right w:val="single" w:sz="8" w:space="0" w:color="000000"/>
            </w:tcBorders>
            <w:vAlign w:val="center"/>
          </w:tcPr>
          <w:p w14:paraId="6734249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Жабари</w:t>
            </w:r>
          </w:p>
        </w:tc>
        <w:tc>
          <w:tcPr>
            <w:tcW w:w="2062" w:type="dxa"/>
            <w:tcBorders>
              <w:top w:val="single" w:sz="8" w:space="0" w:color="000000"/>
              <w:left w:val="single" w:sz="8" w:space="0" w:color="000000"/>
              <w:bottom w:val="single" w:sz="8" w:space="0" w:color="000000"/>
              <w:right w:val="single" w:sz="8" w:space="0" w:color="000000"/>
            </w:tcBorders>
            <w:vAlign w:val="center"/>
          </w:tcPr>
          <w:p w14:paraId="566C402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11E69BD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56F6833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2" w:type="dxa"/>
            <w:tcBorders>
              <w:top w:val="single" w:sz="8" w:space="0" w:color="000000"/>
              <w:left w:val="single" w:sz="8" w:space="0" w:color="000000"/>
              <w:bottom w:val="single" w:sz="8" w:space="0" w:color="000000"/>
              <w:right w:val="single" w:sz="8" w:space="0" w:color="000000"/>
            </w:tcBorders>
            <w:vAlign w:val="center"/>
          </w:tcPr>
          <w:p w14:paraId="4A14C09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r>
      <w:tr w:rsidR="0052696B" w:rsidRPr="00691A6C" w14:paraId="3B90A495"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6500E1D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93.</w:t>
            </w:r>
          </w:p>
        </w:tc>
        <w:tc>
          <w:tcPr>
            <w:tcW w:w="2062" w:type="dxa"/>
            <w:tcBorders>
              <w:top w:val="single" w:sz="8" w:space="0" w:color="000000"/>
              <w:left w:val="single" w:sz="8" w:space="0" w:color="000000"/>
              <w:bottom w:val="single" w:sz="8" w:space="0" w:color="000000"/>
              <w:right w:val="single" w:sz="8" w:space="0" w:color="000000"/>
            </w:tcBorders>
            <w:vAlign w:val="center"/>
          </w:tcPr>
          <w:p w14:paraId="6DE4F5C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Жагубица</w:t>
            </w:r>
          </w:p>
        </w:tc>
        <w:tc>
          <w:tcPr>
            <w:tcW w:w="2062" w:type="dxa"/>
            <w:tcBorders>
              <w:top w:val="single" w:sz="8" w:space="0" w:color="000000"/>
              <w:left w:val="single" w:sz="8" w:space="0" w:color="000000"/>
              <w:bottom w:val="single" w:sz="8" w:space="0" w:color="000000"/>
              <w:right w:val="single" w:sz="8" w:space="0" w:color="000000"/>
            </w:tcBorders>
            <w:vAlign w:val="center"/>
          </w:tcPr>
          <w:p w14:paraId="03B4E89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2641" w:type="dxa"/>
            <w:tcBorders>
              <w:top w:val="single" w:sz="8" w:space="0" w:color="000000"/>
              <w:left w:val="single" w:sz="8" w:space="0" w:color="000000"/>
              <w:bottom w:val="single" w:sz="8" w:space="0" w:color="000000"/>
              <w:right w:val="single" w:sz="8" w:space="0" w:color="000000"/>
            </w:tcBorders>
            <w:vAlign w:val="center"/>
          </w:tcPr>
          <w:p w14:paraId="4E4BF63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53329F5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2" w:type="dxa"/>
            <w:tcBorders>
              <w:top w:val="single" w:sz="8" w:space="0" w:color="000000"/>
              <w:left w:val="single" w:sz="8" w:space="0" w:color="000000"/>
              <w:bottom w:val="single" w:sz="8" w:space="0" w:color="000000"/>
              <w:right w:val="single" w:sz="8" w:space="0" w:color="000000"/>
            </w:tcBorders>
            <w:vAlign w:val="center"/>
          </w:tcPr>
          <w:p w14:paraId="5818696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r>
      <w:tr w:rsidR="0052696B" w:rsidRPr="00691A6C" w14:paraId="15345013"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706ADE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94.</w:t>
            </w:r>
          </w:p>
        </w:tc>
        <w:tc>
          <w:tcPr>
            <w:tcW w:w="2062" w:type="dxa"/>
            <w:tcBorders>
              <w:top w:val="single" w:sz="8" w:space="0" w:color="000000"/>
              <w:left w:val="single" w:sz="8" w:space="0" w:color="000000"/>
              <w:bottom w:val="single" w:sz="8" w:space="0" w:color="000000"/>
              <w:right w:val="single" w:sz="8" w:space="0" w:color="000000"/>
            </w:tcBorders>
            <w:vAlign w:val="center"/>
          </w:tcPr>
          <w:p w14:paraId="1649BB6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Кучево</w:t>
            </w:r>
          </w:p>
        </w:tc>
        <w:tc>
          <w:tcPr>
            <w:tcW w:w="2062" w:type="dxa"/>
            <w:tcBorders>
              <w:top w:val="single" w:sz="8" w:space="0" w:color="000000"/>
              <w:left w:val="single" w:sz="8" w:space="0" w:color="000000"/>
              <w:bottom w:val="single" w:sz="8" w:space="0" w:color="000000"/>
              <w:right w:val="single" w:sz="8" w:space="0" w:color="000000"/>
            </w:tcBorders>
            <w:vAlign w:val="center"/>
          </w:tcPr>
          <w:p w14:paraId="25A815E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1" w:type="dxa"/>
            <w:tcBorders>
              <w:top w:val="single" w:sz="8" w:space="0" w:color="000000"/>
              <w:left w:val="single" w:sz="8" w:space="0" w:color="000000"/>
              <w:bottom w:val="single" w:sz="8" w:space="0" w:color="000000"/>
              <w:right w:val="single" w:sz="8" w:space="0" w:color="000000"/>
            </w:tcBorders>
            <w:vAlign w:val="center"/>
          </w:tcPr>
          <w:p w14:paraId="3C5CCF1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2" w:type="dxa"/>
            <w:tcBorders>
              <w:top w:val="single" w:sz="8" w:space="0" w:color="000000"/>
              <w:left w:val="single" w:sz="8" w:space="0" w:color="000000"/>
              <w:bottom w:val="single" w:sz="8" w:space="0" w:color="000000"/>
              <w:right w:val="single" w:sz="8" w:space="0" w:color="000000"/>
            </w:tcBorders>
            <w:vAlign w:val="center"/>
          </w:tcPr>
          <w:p w14:paraId="4F81FB4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2" w:type="dxa"/>
            <w:tcBorders>
              <w:top w:val="single" w:sz="8" w:space="0" w:color="000000"/>
              <w:left w:val="single" w:sz="8" w:space="0" w:color="000000"/>
              <w:bottom w:val="single" w:sz="8" w:space="0" w:color="000000"/>
              <w:right w:val="single" w:sz="8" w:space="0" w:color="000000"/>
            </w:tcBorders>
            <w:vAlign w:val="center"/>
          </w:tcPr>
          <w:p w14:paraId="48919CA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r>
      <w:tr w:rsidR="0052696B" w:rsidRPr="00691A6C" w14:paraId="5857D372"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12F0975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95.</w:t>
            </w:r>
          </w:p>
        </w:tc>
        <w:tc>
          <w:tcPr>
            <w:tcW w:w="2062" w:type="dxa"/>
            <w:tcBorders>
              <w:top w:val="single" w:sz="8" w:space="0" w:color="000000"/>
              <w:left w:val="single" w:sz="8" w:space="0" w:color="000000"/>
              <w:bottom w:val="single" w:sz="8" w:space="0" w:color="000000"/>
              <w:right w:val="single" w:sz="8" w:space="0" w:color="000000"/>
            </w:tcBorders>
            <w:vAlign w:val="center"/>
          </w:tcPr>
          <w:p w14:paraId="32EB6F9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Мало Црниће</w:t>
            </w:r>
          </w:p>
        </w:tc>
        <w:tc>
          <w:tcPr>
            <w:tcW w:w="2062" w:type="dxa"/>
            <w:tcBorders>
              <w:top w:val="single" w:sz="8" w:space="0" w:color="000000"/>
              <w:left w:val="single" w:sz="8" w:space="0" w:color="000000"/>
              <w:bottom w:val="single" w:sz="8" w:space="0" w:color="000000"/>
              <w:right w:val="single" w:sz="8" w:space="0" w:color="000000"/>
            </w:tcBorders>
            <w:vAlign w:val="center"/>
          </w:tcPr>
          <w:p w14:paraId="0D243B5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420613E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2" w:type="dxa"/>
            <w:tcBorders>
              <w:top w:val="single" w:sz="8" w:space="0" w:color="000000"/>
              <w:left w:val="single" w:sz="8" w:space="0" w:color="000000"/>
              <w:bottom w:val="single" w:sz="8" w:space="0" w:color="000000"/>
              <w:right w:val="single" w:sz="8" w:space="0" w:color="000000"/>
            </w:tcBorders>
            <w:vAlign w:val="center"/>
          </w:tcPr>
          <w:p w14:paraId="7E36A32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111E741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r>
      <w:tr w:rsidR="0052696B" w:rsidRPr="00691A6C" w14:paraId="1ABD741F"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C578E6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96.</w:t>
            </w:r>
          </w:p>
        </w:tc>
        <w:tc>
          <w:tcPr>
            <w:tcW w:w="2062" w:type="dxa"/>
            <w:tcBorders>
              <w:top w:val="single" w:sz="8" w:space="0" w:color="000000"/>
              <w:left w:val="single" w:sz="8" w:space="0" w:color="000000"/>
              <w:bottom w:val="single" w:sz="8" w:space="0" w:color="000000"/>
              <w:right w:val="single" w:sz="8" w:space="0" w:color="000000"/>
            </w:tcBorders>
            <w:vAlign w:val="center"/>
          </w:tcPr>
          <w:p w14:paraId="05FE3AD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Петровац на Млави</w:t>
            </w:r>
          </w:p>
        </w:tc>
        <w:tc>
          <w:tcPr>
            <w:tcW w:w="2062" w:type="dxa"/>
            <w:tcBorders>
              <w:top w:val="single" w:sz="8" w:space="0" w:color="000000"/>
              <w:left w:val="single" w:sz="8" w:space="0" w:color="000000"/>
              <w:bottom w:val="single" w:sz="8" w:space="0" w:color="000000"/>
              <w:right w:val="single" w:sz="8" w:space="0" w:color="000000"/>
            </w:tcBorders>
            <w:vAlign w:val="center"/>
          </w:tcPr>
          <w:p w14:paraId="0525146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2641" w:type="dxa"/>
            <w:tcBorders>
              <w:top w:val="single" w:sz="8" w:space="0" w:color="000000"/>
              <w:left w:val="single" w:sz="8" w:space="0" w:color="000000"/>
              <w:bottom w:val="single" w:sz="8" w:space="0" w:color="000000"/>
              <w:right w:val="single" w:sz="8" w:space="0" w:color="000000"/>
            </w:tcBorders>
            <w:vAlign w:val="center"/>
          </w:tcPr>
          <w:p w14:paraId="7A8C0D9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2" w:type="dxa"/>
            <w:tcBorders>
              <w:top w:val="single" w:sz="8" w:space="0" w:color="000000"/>
              <w:left w:val="single" w:sz="8" w:space="0" w:color="000000"/>
              <w:bottom w:val="single" w:sz="8" w:space="0" w:color="000000"/>
              <w:right w:val="single" w:sz="8" w:space="0" w:color="000000"/>
            </w:tcBorders>
            <w:vAlign w:val="center"/>
          </w:tcPr>
          <w:p w14:paraId="69F1CB0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2" w:type="dxa"/>
            <w:tcBorders>
              <w:top w:val="single" w:sz="8" w:space="0" w:color="000000"/>
              <w:left w:val="single" w:sz="8" w:space="0" w:color="000000"/>
              <w:bottom w:val="single" w:sz="8" w:space="0" w:color="000000"/>
              <w:right w:val="single" w:sz="8" w:space="0" w:color="000000"/>
            </w:tcBorders>
            <w:vAlign w:val="center"/>
          </w:tcPr>
          <w:p w14:paraId="7C065A2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r>
      <w:tr w:rsidR="0052696B" w:rsidRPr="00691A6C" w14:paraId="4F81030C"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711C76B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97.</w:t>
            </w:r>
          </w:p>
        </w:tc>
        <w:tc>
          <w:tcPr>
            <w:tcW w:w="2062" w:type="dxa"/>
            <w:tcBorders>
              <w:top w:val="single" w:sz="8" w:space="0" w:color="000000"/>
              <w:left w:val="single" w:sz="8" w:space="0" w:color="000000"/>
              <w:bottom w:val="single" w:sz="8" w:space="0" w:color="000000"/>
              <w:right w:val="single" w:sz="8" w:space="0" w:color="000000"/>
            </w:tcBorders>
            <w:vAlign w:val="center"/>
          </w:tcPr>
          <w:p w14:paraId="6C043AA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Шабац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794BEF2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2641" w:type="dxa"/>
            <w:tcBorders>
              <w:top w:val="single" w:sz="8" w:space="0" w:color="000000"/>
              <w:left w:val="single" w:sz="8" w:space="0" w:color="000000"/>
              <w:bottom w:val="single" w:sz="8" w:space="0" w:color="000000"/>
              <w:right w:val="single" w:sz="8" w:space="0" w:color="000000"/>
            </w:tcBorders>
            <w:vAlign w:val="center"/>
          </w:tcPr>
          <w:p w14:paraId="712302E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c>
          <w:tcPr>
            <w:tcW w:w="2642" w:type="dxa"/>
            <w:tcBorders>
              <w:top w:val="single" w:sz="8" w:space="0" w:color="000000"/>
              <w:left w:val="single" w:sz="8" w:space="0" w:color="000000"/>
              <w:bottom w:val="single" w:sz="8" w:space="0" w:color="000000"/>
              <w:right w:val="single" w:sz="8" w:space="0" w:color="000000"/>
            </w:tcBorders>
            <w:vAlign w:val="center"/>
          </w:tcPr>
          <w:p w14:paraId="6732963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w:t>
            </w:r>
          </w:p>
        </w:tc>
        <w:tc>
          <w:tcPr>
            <w:tcW w:w="2642" w:type="dxa"/>
            <w:tcBorders>
              <w:top w:val="single" w:sz="8" w:space="0" w:color="000000"/>
              <w:left w:val="single" w:sz="8" w:space="0" w:color="000000"/>
              <w:bottom w:val="single" w:sz="8" w:space="0" w:color="000000"/>
              <w:right w:val="single" w:sz="8" w:space="0" w:color="000000"/>
            </w:tcBorders>
            <w:vAlign w:val="center"/>
          </w:tcPr>
          <w:p w14:paraId="1AB93DB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37</w:t>
            </w:r>
          </w:p>
        </w:tc>
      </w:tr>
      <w:tr w:rsidR="0052696B" w:rsidRPr="00691A6C" w14:paraId="48FD3EE6"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35EC95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98.</w:t>
            </w:r>
          </w:p>
        </w:tc>
        <w:tc>
          <w:tcPr>
            <w:tcW w:w="2062" w:type="dxa"/>
            <w:tcBorders>
              <w:top w:val="single" w:sz="8" w:space="0" w:color="000000"/>
              <w:left w:val="single" w:sz="8" w:space="0" w:color="000000"/>
              <w:bottom w:val="single" w:sz="8" w:space="0" w:color="000000"/>
              <w:right w:val="single" w:sz="8" w:space="0" w:color="000000"/>
            </w:tcBorders>
            <w:vAlign w:val="center"/>
          </w:tcPr>
          <w:p w14:paraId="065ECA4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Богатић</w:t>
            </w:r>
          </w:p>
        </w:tc>
        <w:tc>
          <w:tcPr>
            <w:tcW w:w="2062" w:type="dxa"/>
            <w:tcBorders>
              <w:top w:val="single" w:sz="8" w:space="0" w:color="000000"/>
              <w:left w:val="single" w:sz="8" w:space="0" w:color="000000"/>
              <w:bottom w:val="single" w:sz="8" w:space="0" w:color="000000"/>
              <w:right w:val="single" w:sz="8" w:space="0" w:color="000000"/>
            </w:tcBorders>
            <w:vAlign w:val="center"/>
          </w:tcPr>
          <w:p w14:paraId="7D81C33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1" w:type="dxa"/>
            <w:tcBorders>
              <w:top w:val="single" w:sz="8" w:space="0" w:color="000000"/>
              <w:left w:val="single" w:sz="8" w:space="0" w:color="000000"/>
              <w:bottom w:val="single" w:sz="8" w:space="0" w:color="000000"/>
              <w:right w:val="single" w:sz="8" w:space="0" w:color="000000"/>
            </w:tcBorders>
            <w:vAlign w:val="center"/>
          </w:tcPr>
          <w:p w14:paraId="762A867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2642" w:type="dxa"/>
            <w:tcBorders>
              <w:top w:val="single" w:sz="8" w:space="0" w:color="000000"/>
              <w:left w:val="single" w:sz="8" w:space="0" w:color="000000"/>
              <w:bottom w:val="single" w:sz="8" w:space="0" w:color="000000"/>
              <w:right w:val="single" w:sz="8" w:space="0" w:color="000000"/>
            </w:tcBorders>
            <w:vAlign w:val="center"/>
          </w:tcPr>
          <w:p w14:paraId="587494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c>
          <w:tcPr>
            <w:tcW w:w="2642" w:type="dxa"/>
            <w:tcBorders>
              <w:top w:val="single" w:sz="8" w:space="0" w:color="000000"/>
              <w:left w:val="single" w:sz="8" w:space="0" w:color="000000"/>
              <w:bottom w:val="single" w:sz="8" w:space="0" w:color="000000"/>
              <w:right w:val="single" w:sz="8" w:space="0" w:color="000000"/>
            </w:tcBorders>
            <w:vAlign w:val="center"/>
          </w:tcPr>
          <w:p w14:paraId="0B68A7E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r>
      <w:tr w:rsidR="0052696B" w:rsidRPr="00691A6C" w14:paraId="114DC22A"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662E76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99.</w:t>
            </w:r>
          </w:p>
        </w:tc>
        <w:tc>
          <w:tcPr>
            <w:tcW w:w="2062" w:type="dxa"/>
            <w:tcBorders>
              <w:top w:val="single" w:sz="8" w:space="0" w:color="000000"/>
              <w:left w:val="single" w:sz="8" w:space="0" w:color="000000"/>
              <w:bottom w:val="single" w:sz="8" w:space="0" w:color="000000"/>
              <w:right w:val="single" w:sz="8" w:space="0" w:color="000000"/>
            </w:tcBorders>
            <w:vAlign w:val="center"/>
          </w:tcPr>
          <w:p w14:paraId="0B5533B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Владимирци</w:t>
            </w:r>
          </w:p>
        </w:tc>
        <w:tc>
          <w:tcPr>
            <w:tcW w:w="2062" w:type="dxa"/>
            <w:tcBorders>
              <w:top w:val="single" w:sz="8" w:space="0" w:color="000000"/>
              <w:left w:val="single" w:sz="8" w:space="0" w:color="000000"/>
              <w:bottom w:val="single" w:sz="8" w:space="0" w:color="000000"/>
              <w:right w:val="single" w:sz="8" w:space="0" w:color="000000"/>
            </w:tcBorders>
            <w:vAlign w:val="center"/>
          </w:tcPr>
          <w:p w14:paraId="5EACC0C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1" w:type="dxa"/>
            <w:tcBorders>
              <w:top w:val="single" w:sz="8" w:space="0" w:color="000000"/>
              <w:left w:val="single" w:sz="8" w:space="0" w:color="000000"/>
              <w:bottom w:val="single" w:sz="8" w:space="0" w:color="000000"/>
              <w:right w:val="single" w:sz="8" w:space="0" w:color="000000"/>
            </w:tcBorders>
            <w:vAlign w:val="center"/>
          </w:tcPr>
          <w:p w14:paraId="246C63F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2" w:type="dxa"/>
            <w:tcBorders>
              <w:top w:val="single" w:sz="8" w:space="0" w:color="000000"/>
              <w:left w:val="single" w:sz="8" w:space="0" w:color="000000"/>
              <w:bottom w:val="single" w:sz="8" w:space="0" w:color="000000"/>
              <w:right w:val="single" w:sz="8" w:space="0" w:color="000000"/>
            </w:tcBorders>
            <w:vAlign w:val="center"/>
          </w:tcPr>
          <w:p w14:paraId="6D43D41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5E2D777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r>
      <w:tr w:rsidR="0052696B" w:rsidRPr="00691A6C" w14:paraId="4E24D8EA"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6F1E913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100.</w:t>
            </w:r>
          </w:p>
        </w:tc>
        <w:tc>
          <w:tcPr>
            <w:tcW w:w="2062" w:type="dxa"/>
            <w:tcBorders>
              <w:top w:val="single" w:sz="8" w:space="0" w:color="000000"/>
              <w:left w:val="single" w:sz="8" w:space="0" w:color="000000"/>
              <w:bottom w:val="single" w:sz="8" w:space="0" w:color="000000"/>
              <w:right w:val="single" w:sz="8" w:space="0" w:color="000000"/>
            </w:tcBorders>
            <w:vAlign w:val="center"/>
          </w:tcPr>
          <w:p w14:paraId="02B68BA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Коцељева</w:t>
            </w:r>
          </w:p>
        </w:tc>
        <w:tc>
          <w:tcPr>
            <w:tcW w:w="2062" w:type="dxa"/>
            <w:tcBorders>
              <w:top w:val="single" w:sz="8" w:space="0" w:color="000000"/>
              <w:left w:val="single" w:sz="8" w:space="0" w:color="000000"/>
              <w:bottom w:val="single" w:sz="8" w:space="0" w:color="000000"/>
              <w:right w:val="single" w:sz="8" w:space="0" w:color="000000"/>
            </w:tcBorders>
            <w:vAlign w:val="center"/>
          </w:tcPr>
          <w:p w14:paraId="301966C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1" w:type="dxa"/>
            <w:tcBorders>
              <w:top w:val="single" w:sz="8" w:space="0" w:color="000000"/>
              <w:left w:val="single" w:sz="8" w:space="0" w:color="000000"/>
              <w:bottom w:val="single" w:sz="8" w:space="0" w:color="000000"/>
              <w:right w:val="single" w:sz="8" w:space="0" w:color="000000"/>
            </w:tcBorders>
            <w:vAlign w:val="center"/>
          </w:tcPr>
          <w:p w14:paraId="5989C97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2" w:type="dxa"/>
            <w:tcBorders>
              <w:top w:val="single" w:sz="8" w:space="0" w:color="000000"/>
              <w:left w:val="single" w:sz="8" w:space="0" w:color="000000"/>
              <w:bottom w:val="single" w:sz="8" w:space="0" w:color="000000"/>
              <w:right w:val="single" w:sz="8" w:space="0" w:color="000000"/>
            </w:tcBorders>
            <w:vAlign w:val="center"/>
          </w:tcPr>
          <w:p w14:paraId="16021EB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2" w:type="dxa"/>
            <w:tcBorders>
              <w:top w:val="single" w:sz="8" w:space="0" w:color="000000"/>
              <w:left w:val="single" w:sz="8" w:space="0" w:color="000000"/>
              <w:bottom w:val="single" w:sz="8" w:space="0" w:color="000000"/>
              <w:right w:val="single" w:sz="8" w:space="0" w:color="000000"/>
            </w:tcBorders>
            <w:vAlign w:val="center"/>
          </w:tcPr>
          <w:p w14:paraId="6A6209F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r>
      <w:tr w:rsidR="0052696B" w:rsidRPr="00691A6C" w14:paraId="37B7C0B6"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76A26BD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101.</w:t>
            </w:r>
          </w:p>
        </w:tc>
        <w:tc>
          <w:tcPr>
            <w:tcW w:w="2062" w:type="dxa"/>
            <w:tcBorders>
              <w:top w:val="single" w:sz="8" w:space="0" w:color="000000"/>
              <w:left w:val="single" w:sz="8" w:space="0" w:color="000000"/>
              <w:bottom w:val="single" w:sz="8" w:space="0" w:color="000000"/>
              <w:right w:val="single" w:sz="8" w:space="0" w:color="000000"/>
            </w:tcBorders>
            <w:vAlign w:val="center"/>
          </w:tcPr>
          <w:p w14:paraId="500FE0F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Блаце</w:t>
            </w:r>
          </w:p>
        </w:tc>
        <w:tc>
          <w:tcPr>
            <w:tcW w:w="2062" w:type="dxa"/>
            <w:tcBorders>
              <w:top w:val="single" w:sz="8" w:space="0" w:color="000000"/>
              <w:left w:val="single" w:sz="8" w:space="0" w:color="000000"/>
              <w:bottom w:val="single" w:sz="8" w:space="0" w:color="000000"/>
              <w:right w:val="single" w:sz="8" w:space="0" w:color="000000"/>
            </w:tcBorders>
            <w:vAlign w:val="center"/>
          </w:tcPr>
          <w:p w14:paraId="0C37014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1" w:type="dxa"/>
            <w:tcBorders>
              <w:top w:val="single" w:sz="8" w:space="0" w:color="000000"/>
              <w:left w:val="single" w:sz="8" w:space="0" w:color="000000"/>
              <w:bottom w:val="single" w:sz="8" w:space="0" w:color="000000"/>
              <w:right w:val="single" w:sz="8" w:space="0" w:color="000000"/>
            </w:tcBorders>
            <w:vAlign w:val="center"/>
          </w:tcPr>
          <w:p w14:paraId="353909E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2642" w:type="dxa"/>
            <w:tcBorders>
              <w:top w:val="single" w:sz="8" w:space="0" w:color="000000"/>
              <w:left w:val="single" w:sz="8" w:space="0" w:color="000000"/>
              <w:bottom w:val="single" w:sz="8" w:space="0" w:color="000000"/>
              <w:right w:val="single" w:sz="8" w:space="0" w:color="000000"/>
            </w:tcBorders>
            <w:vAlign w:val="center"/>
          </w:tcPr>
          <w:p w14:paraId="683E18E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2642" w:type="dxa"/>
            <w:tcBorders>
              <w:top w:val="single" w:sz="8" w:space="0" w:color="000000"/>
              <w:left w:val="single" w:sz="8" w:space="0" w:color="000000"/>
              <w:bottom w:val="single" w:sz="8" w:space="0" w:color="000000"/>
              <w:right w:val="single" w:sz="8" w:space="0" w:color="000000"/>
            </w:tcBorders>
            <w:vAlign w:val="center"/>
          </w:tcPr>
          <w:p w14:paraId="314ED11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r>
      <w:tr w:rsidR="0052696B" w:rsidRPr="00691A6C" w14:paraId="663D2028"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1F68D4C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102.</w:t>
            </w:r>
          </w:p>
        </w:tc>
        <w:tc>
          <w:tcPr>
            <w:tcW w:w="2062" w:type="dxa"/>
            <w:tcBorders>
              <w:top w:val="single" w:sz="8" w:space="0" w:color="000000"/>
              <w:left w:val="single" w:sz="8" w:space="0" w:color="000000"/>
              <w:bottom w:val="single" w:sz="8" w:space="0" w:color="000000"/>
              <w:right w:val="single" w:sz="8" w:space="0" w:color="000000"/>
            </w:tcBorders>
            <w:vAlign w:val="center"/>
          </w:tcPr>
          <w:p w14:paraId="13B83EF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Житорађа</w:t>
            </w:r>
          </w:p>
        </w:tc>
        <w:tc>
          <w:tcPr>
            <w:tcW w:w="2062" w:type="dxa"/>
            <w:tcBorders>
              <w:top w:val="single" w:sz="8" w:space="0" w:color="000000"/>
              <w:left w:val="single" w:sz="8" w:space="0" w:color="000000"/>
              <w:bottom w:val="single" w:sz="8" w:space="0" w:color="000000"/>
              <w:right w:val="single" w:sz="8" w:space="0" w:color="000000"/>
            </w:tcBorders>
            <w:vAlign w:val="center"/>
          </w:tcPr>
          <w:p w14:paraId="1E53A38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2641" w:type="dxa"/>
            <w:tcBorders>
              <w:top w:val="single" w:sz="8" w:space="0" w:color="000000"/>
              <w:left w:val="single" w:sz="8" w:space="0" w:color="000000"/>
              <w:bottom w:val="single" w:sz="8" w:space="0" w:color="000000"/>
              <w:right w:val="single" w:sz="8" w:space="0" w:color="000000"/>
            </w:tcBorders>
            <w:vAlign w:val="center"/>
          </w:tcPr>
          <w:p w14:paraId="09B5552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2642" w:type="dxa"/>
            <w:tcBorders>
              <w:top w:val="single" w:sz="8" w:space="0" w:color="000000"/>
              <w:left w:val="single" w:sz="8" w:space="0" w:color="000000"/>
              <w:bottom w:val="single" w:sz="8" w:space="0" w:color="000000"/>
              <w:right w:val="single" w:sz="8" w:space="0" w:color="000000"/>
            </w:tcBorders>
            <w:vAlign w:val="center"/>
          </w:tcPr>
          <w:p w14:paraId="0C915EB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2642" w:type="dxa"/>
            <w:tcBorders>
              <w:top w:val="single" w:sz="8" w:space="0" w:color="000000"/>
              <w:left w:val="single" w:sz="8" w:space="0" w:color="000000"/>
              <w:bottom w:val="single" w:sz="8" w:space="0" w:color="000000"/>
              <w:right w:val="single" w:sz="8" w:space="0" w:color="000000"/>
            </w:tcBorders>
            <w:vAlign w:val="center"/>
          </w:tcPr>
          <w:p w14:paraId="3FEC45C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r>
      <w:tr w:rsidR="0052696B" w:rsidRPr="00691A6C" w14:paraId="08160D4C"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20781F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103.</w:t>
            </w:r>
          </w:p>
        </w:tc>
        <w:tc>
          <w:tcPr>
            <w:tcW w:w="2062" w:type="dxa"/>
            <w:tcBorders>
              <w:top w:val="single" w:sz="8" w:space="0" w:color="000000"/>
              <w:left w:val="single" w:sz="8" w:space="0" w:color="000000"/>
              <w:bottom w:val="single" w:sz="8" w:space="0" w:color="000000"/>
              <w:right w:val="single" w:sz="8" w:space="0" w:color="000000"/>
            </w:tcBorders>
            <w:vAlign w:val="center"/>
          </w:tcPr>
          <w:p w14:paraId="051195A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Куршумлија</w:t>
            </w:r>
          </w:p>
        </w:tc>
        <w:tc>
          <w:tcPr>
            <w:tcW w:w="2062" w:type="dxa"/>
            <w:tcBorders>
              <w:top w:val="single" w:sz="8" w:space="0" w:color="000000"/>
              <w:left w:val="single" w:sz="8" w:space="0" w:color="000000"/>
              <w:bottom w:val="single" w:sz="8" w:space="0" w:color="000000"/>
              <w:right w:val="single" w:sz="8" w:space="0" w:color="000000"/>
            </w:tcBorders>
            <w:vAlign w:val="center"/>
          </w:tcPr>
          <w:p w14:paraId="0EA6247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2641" w:type="dxa"/>
            <w:tcBorders>
              <w:top w:val="single" w:sz="8" w:space="0" w:color="000000"/>
              <w:left w:val="single" w:sz="8" w:space="0" w:color="000000"/>
              <w:bottom w:val="single" w:sz="8" w:space="0" w:color="000000"/>
              <w:right w:val="single" w:sz="8" w:space="0" w:color="000000"/>
            </w:tcBorders>
            <w:vAlign w:val="center"/>
          </w:tcPr>
          <w:p w14:paraId="16D1E76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27</w:t>
            </w:r>
          </w:p>
        </w:tc>
        <w:tc>
          <w:tcPr>
            <w:tcW w:w="2642" w:type="dxa"/>
            <w:tcBorders>
              <w:top w:val="single" w:sz="8" w:space="0" w:color="000000"/>
              <w:left w:val="single" w:sz="8" w:space="0" w:color="000000"/>
              <w:bottom w:val="single" w:sz="8" w:space="0" w:color="000000"/>
              <w:right w:val="single" w:sz="8" w:space="0" w:color="000000"/>
            </w:tcBorders>
            <w:vAlign w:val="center"/>
          </w:tcPr>
          <w:p w14:paraId="0DA77C7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c>
          <w:tcPr>
            <w:tcW w:w="2642" w:type="dxa"/>
            <w:tcBorders>
              <w:top w:val="single" w:sz="8" w:space="0" w:color="000000"/>
              <w:left w:val="single" w:sz="8" w:space="0" w:color="000000"/>
              <w:bottom w:val="single" w:sz="8" w:space="0" w:color="000000"/>
              <w:right w:val="single" w:sz="8" w:space="0" w:color="000000"/>
            </w:tcBorders>
            <w:vAlign w:val="center"/>
          </w:tcPr>
          <w:p w14:paraId="6D5F9CF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33</w:t>
            </w:r>
          </w:p>
        </w:tc>
      </w:tr>
      <w:tr w:rsidR="0052696B" w:rsidRPr="00691A6C" w14:paraId="44E2C35A"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108D46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104.</w:t>
            </w:r>
          </w:p>
        </w:tc>
        <w:tc>
          <w:tcPr>
            <w:tcW w:w="2062" w:type="dxa"/>
            <w:tcBorders>
              <w:top w:val="single" w:sz="8" w:space="0" w:color="000000"/>
              <w:left w:val="single" w:sz="8" w:space="0" w:color="000000"/>
              <w:bottom w:val="single" w:sz="8" w:space="0" w:color="000000"/>
              <w:right w:val="single" w:sz="8" w:space="0" w:color="000000"/>
            </w:tcBorders>
            <w:vAlign w:val="center"/>
          </w:tcPr>
          <w:p w14:paraId="5ACA662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Прокупље</w:t>
            </w:r>
          </w:p>
        </w:tc>
        <w:tc>
          <w:tcPr>
            <w:tcW w:w="2062" w:type="dxa"/>
            <w:tcBorders>
              <w:top w:val="single" w:sz="8" w:space="0" w:color="000000"/>
              <w:left w:val="single" w:sz="8" w:space="0" w:color="000000"/>
              <w:bottom w:val="single" w:sz="8" w:space="0" w:color="000000"/>
              <w:right w:val="single" w:sz="8" w:space="0" w:color="000000"/>
            </w:tcBorders>
            <w:vAlign w:val="center"/>
          </w:tcPr>
          <w:p w14:paraId="21BE29C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1" w:type="dxa"/>
            <w:tcBorders>
              <w:top w:val="single" w:sz="8" w:space="0" w:color="000000"/>
              <w:left w:val="single" w:sz="8" w:space="0" w:color="000000"/>
              <w:bottom w:val="single" w:sz="8" w:space="0" w:color="000000"/>
              <w:right w:val="single" w:sz="8" w:space="0" w:color="000000"/>
            </w:tcBorders>
            <w:vAlign w:val="center"/>
          </w:tcPr>
          <w:p w14:paraId="1756A7C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c>
          <w:tcPr>
            <w:tcW w:w="2642" w:type="dxa"/>
            <w:tcBorders>
              <w:top w:val="single" w:sz="8" w:space="0" w:color="000000"/>
              <w:left w:val="single" w:sz="8" w:space="0" w:color="000000"/>
              <w:bottom w:val="single" w:sz="8" w:space="0" w:color="000000"/>
              <w:right w:val="single" w:sz="8" w:space="0" w:color="000000"/>
            </w:tcBorders>
            <w:vAlign w:val="center"/>
          </w:tcPr>
          <w:p w14:paraId="726FD60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c>
          <w:tcPr>
            <w:tcW w:w="2642" w:type="dxa"/>
            <w:tcBorders>
              <w:top w:val="single" w:sz="8" w:space="0" w:color="000000"/>
              <w:left w:val="single" w:sz="8" w:space="0" w:color="000000"/>
              <w:bottom w:val="single" w:sz="8" w:space="0" w:color="000000"/>
              <w:right w:val="single" w:sz="8" w:space="0" w:color="000000"/>
            </w:tcBorders>
            <w:vAlign w:val="center"/>
          </w:tcPr>
          <w:p w14:paraId="4773E9F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r>
      <w:tr w:rsidR="0052696B" w:rsidRPr="00691A6C" w14:paraId="201395EC"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4A6D36C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105.</w:t>
            </w:r>
          </w:p>
        </w:tc>
        <w:tc>
          <w:tcPr>
            <w:tcW w:w="2062" w:type="dxa"/>
            <w:tcBorders>
              <w:top w:val="single" w:sz="8" w:space="0" w:color="000000"/>
              <w:left w:val="single" w:sz="8" w:space="0" w:color="000000"/>
              <w:bottom w:val="single" w:sz="8" w:space="0" w:color="000000"/>
              <w:right w:val="single" w:sz="8" w:space="0" w:color="000000"/>
            </w:tcBorders>
            <w:vAlign w:val="center"/>
          </w:tcPr>
          <w:p w14:paraId="5ADA428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Зајечар</w:t>
            </w:r>
          </w:p>
        </w:tc>
        <w:tc>
          <w:tcPr>
            <w:tcW w:w="2062" w:type="dxa"/>
            <w:tcBorders>
              <w:top w:val="single" w:sz="8" w:space="0" w:color="000000"/>
              <w:left w:val="single" w:sz="8" w:space="0" w:color="000000"/>
              <w:bottom w:val="single" w:sz="8" w:space="0" w:color="000000"/>
              <w:right w:val="single" w:sz="8" w:space="0" w:color="000000"/>
            </w:tcBorders>
            <w:vAlign w:val="center"/>
          </w:tcPr>
          <w:p w14:paraId="023752F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1" w:type="dxa"/>
            <w:tcBorders>
              <w:top w:val="single" w:sz="8" w:space="0" w:color="000000"/>
              <w:left w:val="single" w:sz="8" w:space="0" w:color="000000"/>
              <w:bottom w:val="single" w:sz="8" w:space="0" w:color="000000"/>
              <w:right w:val="single" w:sz="8" w:space="0" w:color="000000"/>
            </w:tcBorders>
            <w:vAlign w:val="center"/>
          </w:tcPr>
          <w:p w14:paraId="1F77B03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c>
          <w:tcPr>
            <w:tcW w:w="2642" w:type="dxa"/>
            <w:tcBorders>
              <w:top w:val="single" w:sz="8" w:space="0" w:color="000000"/>
              <w:left w:val="single" w:sz="8" w:space="0" w:color="000000"/>
              <w:bottom w:val="single" w:sz="8" w:space="0" w:color="000000"/>
              <w:right w:val="single" w:sz="8" w:space="0" w:color="000000"/>
            </w:tcBorders>
            <w:vAlign w:val="center"/>
          </w:tcPr>
          <w:p w14:paraId="4DB014E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c>
          <w:tcPr>
            <w:tcW w:w="2642" w:type="dxa"/>
            <w:tcBorders>
              <w:top w:val="single" w:sz="8" w:space="0" w:color="000000"/>
              <w:left w:val="single" w:sz="8" w:space="0" w:color="000000"/>
              <w:bottom w:val="single" w:sz="8" w:space="0" w:color="000000"/>
              <w:right w:val="single" w:sz="8" w:space="0" w:color="000000"/>
            </w:tcBorders>
            <w:vAlign w:val="center"/>
          </w:tcPr>
          <w:p w14:paraId="771FF55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26</w:t>
            </w:r>
          </w:p>
        </w:tc>
      </w:tr>
      <w:tr w:rsidR="0052696B" w:rsidRPr="00691A6C" w14:paraId="504641B4"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A6B42B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106.</w:t>
            </w:r>
          </w:p>
        </w:tc>
        <w:tc>
          <w:tcPr>
            <w:tcW w:w="2062" w:type="dxa"/>
            <w:tcBorders>
              <w:top w:val="single" w:sz="8" w:space="0" w:color="000000"/>
              <w:left w:val="single" w:sz="8" w:space="0" w:color="000000"/>
              <w:bottom w:val="single" w:sz="8" w:space="0" w:color="000000"/>
              <w:right w:val="single" w:sz="8" w:space="0" w:color="000000"/>
            </w:tcBorders>
            <w:vAlign w:val="center"/>
          </w:tcPr>
          <w:p w14:paraId="6FEA76D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Бољевац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10DDD73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1" w:type="dxa"/>
            <w:tcBorders>
              <w:top w:val="single" w:sz="8" w:space="0" w:color="000000"/>
              <w:left w:val="single" w:sz="8" w:space="0" w:color="000000"/>
              <w:bottom w:val="single" w:sz="8" w:space="0" w:color="000000"/>
              <w:right w:val="single" w:sz="8" w:space="0" w:color="000000"/>
            </w:tcBorders>
            <w:vAlign w:val="center"/>
          </w:tcPr>
          <w:p w14:paraId="2996535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2642" w:type="dxa"/>
            <w:tcBorders>
              <w:top w:val="single" w:sz="8" w:space="0" w:color="000000"/>
              <w:left w:val="single" w:sz="8" w:space="0" w:color="000000"/>
              <w:bottom w:val="single" w:sz="8" w:space="0" w:color="000000"/>
              <w:right w:val="single" w:sz="8" w:space="0" w:color="000000"/>
            </w:tcBorders>
            <w:vAlign w:val="center"/>
          </w:tcPr>
          <w:p w14:paraId="0707FBD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c>
          <w:tcPr>
            <w:tcW w:w="2642" w:type="dxa"/>
            <w:tcBorders>
              <w:top w:val="single" w:sz="8" w:space="0" w:color="000000"/>
              <w:left w:val="single" w:sz="8" w:space="0" w:color="000000"/>
              <w:bottom w:val="single" w:sz="8" w:space="0" w:color="000000"/>
              <w:right w:val="single" w:sz="8" w:space="0" w:color="000000"/>
            </w:tcBorders>
            <w:vAlign w:val="center"/>
          </w:tcPr>
          <w:p w14:paraId="5855024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r>
      <w:tr w:rsidR="0052696B" w:rsidRPr="00691A6C" w14:paraId="3D385DA3"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253684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107.</w:t>
            </w:r>
          </w:p>
        </w:tc>
        <w:tc>
          <w:tcPr>
            <w:tcW w:w="2062" w:type="dxa"/>
            <w:tcBorders>
              <w:top w:val="single" w:sz="8" w:space="0" w:color="000000"/>
              <w:left w:val="single" w:sz="8" w:space="0" w:color="000000"/>
              <w:bottom w:val="single" w:sz="8" w:space="0" w:color="000000"/>
              <w:right w:val="single" w:sz="8" w:space="0" w:color="000000"/>
            </w:tcBorders>
            <w:vAlign w:val="center"/>
          </w:tcPr>
          <w:p w14:paraId="44D4A6D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Књажевац</w:t>
            </w:r>
          </w:p>
        </w:tc>
        <w:tc>
          <w:tcPr>
            <w:tcW w:w="2062" w:type="dxa"/>
            <w:tcBorders>
              <w:top w:val="single" w:sz="8" w:space="0" w:color="000000"/>
              <w:left w:val="single" w:sz="8" w:space="0" w:color="000000"/>
              <w:bottom w:val="single" w:sz="8" w:space="0" w:color="000000"/>
              <w:right w:val="single" w:sz="8" w:space="0" w:color="000000"/>
            </w:tcBorders>
            <w:vAlign w:val="center"/>
          </w:tcPr>
          <w:p w14:paraId="2D1061C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2641" w:type="dxa"/>
            <w:tcBorders>
              <w:top w:val="single" w:sz="8" w:space="0" w:color="000000"/>
              <w:left w:val="single" w:sz="8" w:space="0" w:color="000000"/>
              <w:bottom w:val="single" w:sz="8" w:space="0" w:color="000000"/>
              <w:right w:val="single" w:sz="8" w:space="0" w:color="000000"/>
            </w:tcBorders>
            <w:vAlign w:val="center"/>
          </w:tcPr>
          <w:p w14:paraId="68844F4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23</w:t>
            </w:r>
          </w:p>
        </w:tc>
        <w:tc>
          <w:tcPr>
            <w:tcW w:w="2642" w:type="dxa"/>
            <w:tcBorders>
              <w:top w:val="single" w:sz="8" w:space="0" w:color="000000"/>
              <w:left w:val="single" w:sz="8" w:space="0" w:color="000000"/>
              <w:bottom w:val="single" w:sz="8" w:space="0" w:color="000000"/>
              <w:right w:val="single" w:sz="8" w:space="0" w:color="000000"/>
            </w:tcBorders>
            <w:vAlign w:val="center"/>
          </w:tcPr>
          <w:p w14:paraId="36E17EC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2642" w:type="dxa"/>
            <w:tcBorders>
              <w:top w:val="single" w:sz="8" w:space="0" w:color="000000"/>
              <w:left w:val="single" w:sz="8" w:space="0" w:color="000000"/>
              <w:bottom w:val="single" w:sz="8" w:space="0" w:color="000000"/>
              <w:right w:val="single" w:sz="8" w:space="0" w:color="000000"/>
            </w:tcBorders>
            <w:vAlign w:val="center"/>
          </w:tcPr>
          <w:p w14:paraId="03C87B8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w:t>
            </w:r>
          </w:p>
        </w:tc>
      </w:tr>
      <w:tr w:rsidR="0052696B" w:rsidRPr="00691A6C" w14:paraId="619C1327"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66CFD6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108.</w:t>
            </w:r>
          </w:p>
        </w:tc>
        <w:tc>
          <w:tcPr>
            <w:tcW w:w="2062" w:type="dxa"/>
            <w:tcBorders>
              <w:top w:val="single" w:sz="8" w:space="0" w:color="000000"/>
              <w:left w:val="single" w:sz="8" w:space="0" w:color="000000"/>
              <w:bottom w:val="single" w:sz="8" w:space="0" w:color="000000"/>
              <w:right w:val="single" w:sz="8" w:space="0" w:color="000000"/>
            </w:tcBorders>
            <w:vAlign w:val="center"/>
          </w:tcPr>
          <w:p w14:paraId="0E41FAF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Соко Бања</w:t>
            </w:r>
          </w:p>
        </w:tc>
        <w:tc>
          <w:tcPr>
            <w:tcW w:w="2062" w:type="dxa"/>
            <w:tcBorders>
              <w:top w:val="single" w:sz="8" w:space="0" w:color="000000"/>
              <w:left w:val="single" w:sz="8" w:space="0" w:color="000000"/>
              <w:bottom w:val="single" w:sz="8" w:space="0" w:color="000000"/>
              <w:right w:val="single" w:sz="8" w:space="0" w:color="000000"/>
            </w:tcBorders>
            <w:vAlign w:val="center"/>
          </w:tcPr>
          <w:p w14:paraId="14457F1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2641" w:type="dxa"/>
            <w:tcBorders>
              <w:top w:val="single" w:sz="8" w:space="0" w:color="000000"/>
              <w:left w:val="single" w:sz="8" w:space="0" w:color="000000"/>
              <w:bottom w:val="single" w:sz="8" w:space="0" w:color="000000"/>
              <w:right w:val="single" w:sz="8" w:space="0" w:color="000000"/>
            </w:tcBorders>
            <w:vAlign w:val="center"/>
          </w:tcPr>
          <w:p w14:paraId="4929796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2642" w:type="dxa"/>
            <w:tcBorders>
              <w:top w:val="single" w:sz="8" w:space="0" w:color="000000"/>
              <w:left w:val="single" w:sz="8" w:space="0" w:color="000000"/>
              <w:bottom w:val="single" w:sz="8" w:space="0" w:color="000000"/>
              <w:right w:val="single" w:sz="8" w:space="0" w:color="000000"/>
            </w:tcBorders>
            <w:vAlign w:val="center"/>
          </w:tcPr>
          <w:p w14:paraId="5722913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c>
          <w:tcPr>
            <w:tcW w:w="2642" w:type="dxa"/>
            <w:tcBorders>
              <w:top w:val="single" w:sz="8" w:space="0" w:color="000000"/>
              <w:left w:val="single" w:sz="8" w:space="0" w:color="000000"/>
              <w:bottom w:val="single" w:sz="8" w:space="0" w:color="000000"/>
              <w:right w:val="single" w:sz="8" w:space="0" w:color="000000"/>
            </w:tcBorders>
            <w:vAlign w:val="center"/>
          </w:tcPr>
          <w:p w14:paraId="642B06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r>
      <w:tr w:rsidR="0052696B" w:rsidRPr="00691A6C" w14:paraId="4A25A52E"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3B979EB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113.</w:t>
            </w:r>
          </w:p>
        </w:tc>
        <w:tc>
          <w:tcPr>
            <w:tcW w:w="2062" w:type="dxa"/>
            <w:tcBorders>
              <w:top w:val="single" w:sz="8" w:space="0" w:color="000000"/>
              <w:left w:val="single" w:sz="8" w:space="0" w:color="000000"/>
              <w:bottom w:val="single" w:sz="8" w:space="0" w:color="000000"/>
              <w:right w:val="single" w:sz="8" w:space="0" w:color="000000"/>
            </w:tcBorders>
            <w:vAlign w:val="center"/>
          </w:tcPr>
          <w:p w14:paraId="42B0299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Лозница</w:t>
            </w:r>
          </w:p>
        </w:tc>
        <w:tc>
          <w:tcPr>
            <w:tcW w:w="2062" w:type="dxa"/>
            <w:tcBorders>
              <w:top w:val="single" w:sz="8" w:space="0" w:color="000000"/>
              <w:left w:val="single" w:sz="8" w:space="0" w:color="000000"/>
              <w:bottom w:val="single" w:sz="8" w:space="0" w:color="000000"/>
              <w:right w:val="single" w:sz="8" w:space="0" w:color="000000"/>
            </w:tcBorders>
            <w:vAlign w:val="center"/>
          </w:tcPr>
          <w:p w14:paraId="7B37992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2641" w:type="dxa"/>
            <w:tcBorders>
              <w:top w:val="single" w:sz="8" w:space="0" w:color="000000"/>
              <w:left w:val="single" w:sz="8" w:space="0" w:color="000000"/>
              <w:bottom w:val="single" w:sz="8" w:space="0" w:color="000000"/>
              <w:right w:val="single" w:sz="8" w:space="0" w:color="000000"/>
            </w:tcBorders>
            <w:vAlign w:val="center"/>
          </w:tcPr>
          <w:p w14:paraId="1EFA980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w:t>
            </w:r>
          </w:p>
        </w:tc>
        <w:tc>
          <w:tcPr>
            <w:tcW w:w="2642" w:type="dxa"/>
            <w:tcBorders>
              <w:top w:val="single" w:sz="8" w:space="0" w:color="000000"/>
              <w:left w:val="single" w:sz="8" w:space="0" w:color="000000"/>
              <w:bottom w:val="single" w:sz="8" w:space="0" w:color="000000"/>
              <w:right w:val="single" w:sz="8" w:space="0" w:color="000000"/>
            </w:tcBorders>
            <w:vAlign w:val="center"/>
          </w:tcPr>
          <w:p w14:paraId="0EA7F76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2642" w:type="dxa"/>
            <w:tcBorders>
              <w:top w:val="single" w:sz="8" w:space="0" w:color="000000"/>
              <w:left w:val="single" w:sz="8" w:space="0" w:color="000000"/>
              <w:bottom w:val="single" w:sz="8" w:space="0" w:color="000000"/>
              <w:right w:val="single" w:sz="8" w:space="0" w:color="000000"/>
            </w:tcBorders>
            <w:vAlign w:val="center"/>
          </w:tcPr>
          <w:p w14:paraId="5CC9F0B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30</w:t>
            </w:r>
          </w:p>
        </w:tc>
      </w:tr>
      <w:tr w:rsidR="0052696B" w:rsidRPr="00691A6C" w14:paraId="268A1BB9"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213EAEB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114.</w:t>
            </w:r>
          </w:p>
        </w:tc>
        <w:tc>
          <w:tcPr>
            <w:tcW w:w="2062" w:type="dxa"/>
            <w:tcBorders>
              <w:top w:val="single" w:sz="8" w:space="0" w:color="000000"/>
              <w:left w:val="single" w:sz="8" w:space="0" w:color="000000"/>
              <w:bottom w:val="single" w:sz="8" w:space="0" w:color="000000"/>
              <w:right w:val="single" w:sz="8" w:space="0" w:color="000000"/>
            </w:tcBorders>
            <w:vAlign w:val="center"/>
          </w:tcPr>
          <w:p w14:paraId="7CC1E75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Крупањ</w:t>
            </w:r>
          </w:p>
        </w:tc>
        <w:tc>
          <w:tcPr>
            <w:tcW w:w="2062" w:type="dxa"/>
            <w:tcBorders>
              <w:top w:val="single" w:sz="8" w:space="0" w:color="000000"/>
              <w:left w:val="single" w:sz="8" w:space="0" w:color="000000"/>
              <w:bottom w:val="single" w:sz="8" w:space="0" w:color="000000"/>
              <w:right w:val="single" w:sz="8" w:space="0" w:color="000000"/>
            </w:tcBorders>
            <w:vAlign w:val="center"/>
          </w:tcPr>
          <w:p w14:paraId="35D3EEC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2641" w:type="dxa"/>
            <w:tcBorders>
              <w:top w:val="single" w:sz="8" w:space="0" w:color="000000"/>
              <w:left w:val="single" w:sz="8" w:space="0" w:color="000000"/>
              <w:bottom w:val="single" w:sz="8" w:space="0" w:color="000000"/>
              <w:right w:val="single" w:sz="8" w:space="0" w:color="000000"/>
            </w:tcBorders>
            <w:vAlign w:val="center"/>
          </w:tcPr>
          <w:p w14:paraId="1E7C5F4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c>
          <w:tcPr>
            <w:tcW w:w="2642" w:type="dxa"/>
            <w:tcBorders>
              <w:top w:val="single" w:sz="8" w:space="0" w:color="000000"/>
              <w:left w:val="single" w:sz="8" w:space="0" w:color="000000"/>
              <w:bottom w:val="single" w:sz="8" w:space="0" w:color="000000"/>
              <w:right w:val="single" w:sz="8" w:space="0" w:color="000000"/>
            </w:tcBorders>
            <w:vAlign w:val="center"/>
          </w:tcPr>
          <w:p w14:paraId="245FDA7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2642" w:type="dxa"/>
            <w:tcBorders>
              <w:top w:val="single" w:sz="8" w:space="0" w:color="000000"/>
              <w:left w:val="single" w:sz="8" w:space="0" w:color="000000"/>
              <w:bottom w:val="single" w:sz="8" w:space="0" w:color="000000"/>
              <w:right w:val="single" w:sz="8" w:space="0" w:color="000000"/>
            </w:tcBorders>
            <w:vAlign w:val="center"/>
          </w:tcPr>
          <w:p w14:paraId="0C4DFA5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r>
      <w:tr w:rsidR="0052696B" w:rsidRPr="00691A6C" w14:paraId="37D225BD"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1B56578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115.</w:t>
            </w:r>
          </w:p>
        </w:tc>
        <w:tc>
          <w:tcPr>
            <w:tcW w:w="2062" w:type="dxa"/>
            <w:tcBorders>
              <w:top w:val="single" w:sz="8" w:space="0" w:color="000000"/>
              <w:left w:val="single" w:sz="8" w:space="0" w:color="000000"/>
              <w:bottom w:val="single" w:sz="8" w:space="0" w:color="000000"/>
              <w:right w:val="single" w:sz="8" w:space="0" w:color="000000"/>
            </w:tcBorders>
            <w:vAlign w:val="center"/>
          </w:tcPr>
          <w:p w14:paraId="5A69CA2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Љубовија</w:t>
            </w:r>
          </w:p>
        </w:tc>
        <w:tc>
          <w:tcPr>
            <w:tcW w:w="2062" w:type="dxa"/>
            <w:tcBorders>
              <w:top w:val="single" w:sz="8" w:space="0" w:color="000000"/>
              <w:left w:val="single" w:sz="8" w:space="0" w:color="000000"/>
              <w:bottom w:val="single" w:sz="8" w:space="0" w:color="000000"/>
              <w:right w:val="single" w:sz="8" w:space="0" w:color="000000"/>
            </w:tcBorders>
            <w:vAlign w:val="center"/>
          </w:tcPr>
          <w:p w14:paraId="277C7B9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2641" w:type="dxa"/>
            <w:tcBorders>
              <w:top w:val="single" w:sz="8" w:space="0" w:color="000000"/>
              <w:left w:val="single" w:sz="8" w:space="0" w:color="000000"/>
              <w:bottom w:val="single" w:sz="8" w:space="0" w:color="000000"/>
              <w:right w:val="single" w:sz="8" w:space="0" w:color="000000"/>
            </w:tcBorders>
            <w:vAlign w:val="center"/>
          </w:tcPr>
          <w:p w14:paraId="6D9EA97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2642" w:type="dxa"/>
            <w:tcBorders>
              <w:top w:val="single" w:sz="8" w:space="0" w:color="000000"/>
              <w:left w:val="single" w:sz="8" w:space="0" w:color="000000"/>
              <w:bottom w:val="single" w:sz="8" w:space="0" w:color="000000"/>
              <w:right w:val="single" w:sz="8" w:space="0" w:color="000000"/>
            </w:tcBorders>
            <w:vAlign w:val="center"/>
          </w:tcPr>
          <w:p w14:paraId="7AD766D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2642" w:type="dxa"/>
            <w:tcBorders>
              <w:top w:val="single" w:sz="8" w:space="0" w:color="000000"/>
              <w:left w:val="single" w:sz="8" w:space="0" w:color="000000"/>
              <w:bottom w:val="single" w:sz="8" w:space="0" w:color="000000"/>
              <w:right w:val="single" w:sz="8" w:space="0" w:color="000000"/>
            </w:tcBorders>
            <w:vAlign w:val="center"/>
          </w:tcPr>
          <w:p w14:paraId="3490F34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r>
      <w:tr w:rsidR="0052696B" w:rsidRPr="00691A6C" w14:paraId="6C2EB909"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13FEA4E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116.</w:t>
            </w:r>
          </w:p>
        </w:tc>
        <w:tc>
          <w:tcPr>
            <w:tcW w:w="2062" w:type="dxa"/>
            <w:tcBorders>
              <w:top w:val="single" w:sz="8" w:space="0" w:color="000000"/>
              <w:left w:val="single" w:sz="8" w:space="0" w:color="000000"/>
              <w:bottom w:val="single" w:sz="8" w:space="0" w:color="000000"/>
              <w:right w:val="single" w:sz="8" w:space="0" w:color="000000"/>
            </w:tcBorders>
            <w:vAlign w:val="center"/>
          </w:tcPr>
          <w:p w14:paraId="2B099C5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Мали Зворник</w:t>
            </w:r>
          </w:p>
        </w:tc>
        <w:tc>
          <w:tcPr>
            <w:tcW w:w="2062" w:type="dxa"/>
            <w:tcBorders>
              <w:top w:val="single" w:sz="8" w:space="0" w:color="000000"/>
              <w:left w:val="single" w:sz="8" w:space="0" w:color="000000"/>
              <w:bottom w:val="single" w:sz="8" w:space="0" w:color="000000"/>
              <w:right w:val="single" w:sz="8" w:space="0" w:color="000000"/>
            </w:tcBorders>
            <w:vAlign w:val="center"/>
          </w:tcPr>
          <w:p w14:paraId="2AC0A98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41" w:type="dxa"/>
            <w:tcBorders>
              <w:top w:val="single" w:sz="8" w:space="0" w:color="000000"/>
              <w:left w:val="single" w:sz="8" w:space="0" w:color="000000"/>
              <w:bottom w:val="single" w:sz="8" w:space="0" w:color="000000"/>
              <w:right w:val="single" w:sz="8" w:space="0" w:color="000000"/>
            </w:tcBorders>
            <w:vAlign w:val="center"/>
          </w:tcPr>
          <w:p w14:paraId="3C35532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2642" w:type="dxa"/>
            <w:tcBorders>
              <w:top w:val="single" w:sz="8" w:space="0" w:color="000000"/>
              <w:left w:val="single" w:sz="8" w:space="0" w:color="000000"/>
              <w:bottom w:val="single" w:sz="8" w:space="0" w:color="000000"/>
              <w:right w:val="single" w:sz="8" w:space="0" w:color="000000"/>
            </w:tcBorders>
            <w:vAlign w:val="center"/>
          </w:tcPr>
          <w:p w14:paraId="64C4ADB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2642" w:type="dxa"/>
            <w:tcBorders>
              <w:top w:val="single" w:sz="8" w:space="0" w:color="000000"/>
              <w:left w:val="single" w:sz="8" w:space="0" w:color="000000"/>
              <w:bottom w:val="single" w:sz="8" w:space="0" w:color="000000"/>
              <w:right w:val="single" w:sz="8" w:space="0" w:color="000000"/>
            </w:tcBorders>
            <w:vAlign w:val="center"/>
          </w:tcPr>
          <w:p w14:paraId="6849A43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r>
      <w:tr w:rsidR="0052696B" w:rsidRPr="00691A6C" w14:paraId="241D5740" w14:textId="77777777">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14:paraId="577D784B" w14:textId="77777777" w:rsidR="0052696B" w:rsidRPr="00691A6C" w:rsidRDefault="0052696B">
            <w:pPr>
              <w:rPr>
                <w:rFonts w:ascii="Times New Roman" w:hAnsi="Times New Roman" w:cs="Times New Roman"/>
                <w:sz w:val="24"/>
                <w:szCs w:val="24"/>
              </w:rPr>
            </w:pPr>
          </w:p>
        </w:tc>
        <w:tc>
          <w:tcPr>
            <w:tcW w:w="2062" w:type="dxa"/>
            <w:tcBorders>
              <w:top w:val="single" w:sz="8" w:space="0" w:color="000000"/>
              <w:left w:val="single" w:sz="8" w:space="0" w:color="000000"/>
              <w:bottom w:val="single" w:sz="8" w:space="0" w:color="000000"/>
              <w:right w:val="single" w:sz="8" w:space="0" w:color="000000"/>
            </w:tcBorders>
            <w:vAlign w:val="center"/>
          </w:tcPr>
          <w:p w14:paraId="037CAFF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УКУПНО</w:t>
            </w:r>
          </w:p>
        </w:tc>
        <w:tc>
          <w:tcPr>
            <w:tcW w:w="2062" w:type="dxa"/>
            <w:tcBorders>
              <w:top w:val="single" w:sz="8" w:space="0" w:color="000000"/>
              <w:left w:val="single" w:sz="8" w:space="0" w:color="000000"/>
              <w:bottom w:val="single" w:sz="8" w:space="0" w:color="000000"/>
              <w:right w:val="single" w:sz="8" w:space="0" w:color="000000"/>
            </w:tcBorders>
            <w:vAlign w:val="center"/>
          </w:tcPr>
          <w:p w14:paraId="61782F1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962</w:t>
            </w:r>
          </w:p>
        </w:tc>
        <w:tc>
          <w:tcPr>
            <w:tcW w:w="2641" w:type="dxa"/>
            <w:tcBorders>
              <w:top w:val="single" w:sz="8" w:space="0" w:color="000000"/>
              <w:left w:val="single" w:sz="8" w:space="0" w:color="000000"/>
              <w:bottom w:val="single" w:sz="8" w:space="0" w:color="000000"/>
              <w:right w:val="single" w:sz="8" w:space="0" w:color="000000"/>
            </w:tcBorders>
            <w:vAlign w:val="center"/>
          </w:tcPr>
          <w:p w14:paraId="5AB439D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1430</w:t>
            </w:r>
          </w:p>
        </w:tc>
        <w:tc>
          <w:tcPr>
            <w:tcW w:w="2642" w:type="dxa"/>
            <w:tcBorders>
              <w:top w:val="single" w:sz="8" w:space="0" w:color="000000"/>
              <w:left w:val="single" w:sz="8" w:space="0" w:color="000000"/>
              <w:bottom w:val="single" w:sz="8" w:space="0" w:color="000000"/>
              <w:right w:val="single" w:sz="8" w:space="0" w:color="000000"/>
            </w:tcBorders>
            <w:vAlign w:val="center"/>
          </w:tcPr>
          <w:p w14:paraId="4F1B997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1160</w:t>
            </w:r>
          </w:p>
        </w:tc>
        <w:tc>
          <w:tcPr>
            <w:tcW w:w="2642" w:type="dxa"/>
            <w:tcBorders>
              <w:top w:val="single" w:sz="8" w:space="0" w:color="000000"/>
              <w:left w:val="single" w:sz="8" w:space="0" w:color="000000"/>
              <w:bottom w:val="single" w:sz="8" w:space="0" w:color="000000"/>
              <w:right w:val="single" w:sz="8" w:space="0" w:color="000000"/>
            </w:tcBorders>
            <w:vAlign w:val="center"/>
          </w:tcPr>
          <w:p w14:paraId="70DB321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1752</w:t>
            </w:r>
          </w:p>
        </w:tc>
      </w:tr>
    </w:tbl>
    <w:p w14:paraId="14A9036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кроз примену групних метода рада треба да обради теме које су биле обухваћене Планом обуке и усавршавања пољопривредних саветодаваца и пољопривредних произвођача за 2021. годину, а које је саветодавац похађао кроз едукативне модуле.</w:t>
      </w:r>
    </w:p>
    <w:p w14:paraId="32F42F0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на предавањима, радионицама и трибинама обавештава пољопривредне произвођаче о:</w:t>
      </w:r>
    </w:p>
    <w:p w14:paraId="5CBD0A9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користима које пољопривредна газдинства остварују уколико су одабрана газдинства саветодаваца и евидентира све заинтересоване за овај вид сарадње;</w:t>
      </w:r>
    </w:p>
    <w:p w14:paraId="5B4D188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могућностима коришћења података ПИС-а, путем званичног портала или добијањем СМС порука;</w:t>
      </w:r>
    </w:p>
    <w:p w14:paraId="37B2D7A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могућностима коришћења савета и информација путем друштвених мрежа ПССС и портала www.psss.rs.</w:t>
      </w:r>
    </w:p>
    <w:p w14:paraId="6308B92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на предавањима, радионицама и трибинама анкетира пољопривредне произвођаче:</w:t>
      </w:r>
    </w:p>
    <w:p w14:paraId="60B3D49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о темама из области пољопривреде и руралног развоја за које су заинтересовани;</w:t>
      </w:r>
    </w:p>
    <w:p w14:paraId="6DEEE93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о потреби оглашавања пољопривредних производа на порталу www.agroponuda.com, ради продаје истих;</w:t>
      </w:r>
    </w:p>
    <w:p w14:paraId="0175A65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о потреби да буде информисан сваке недеље о кретању цене за одређене врсте пољопривредних производа.</w:t>
      </w:r>
    </w:p>
    <w:p w14:paraId="197B3CD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у току једног радног дана, на територији насељеног места може да одржи највише једно предавање или трибину.</w:t>
      </w:r>
    </w:p>
    <w:p w14:paraId="27D9A06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у току једног радног дана не може да одржи више од три активности из групних метода рада (предавања и трибина).</w:t>
      </w:r>
    </w:p>
    <w:p w14:paraId="62EC7443"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1) Саветодавни послови са земљорадничким задругама</w:t>
      </w:r>
    </w:p>
    <w:p w14:paraId="24351DC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Планом активности, у складу са Табелом 2. овог програма, ПССС представља једну до 12 одабраних земљорадничких задруга, чији ће рад пратити на подручју на коме се обављају саветодавни послови.</w:t>
      </w:r>
    </w:p>
    <w:p w14:paraId="24C4E9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врши селекцију задруга са којим сарађује на писани предлог (штампани или електронски) Задружног савеза Србије.</w:t>
      </w:r>
    </w:p>
    <w:p w14:paraId="312CD48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ПССС ће у раду са задругарима радити на промовисању:</w:t>
      </w:r>
    </w:p>
    <w:p w14:paraId="1FE1820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пројеката Светске банке, Serbia Competitive Agriculture Project (SCAP);</w:t>
      </w:r>
    </w:p>
    <w:p w14:paraId="29470C1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теме „Подршка спровођењу ИПАРД програмаˮ;</w:t>
      </w:r>
    </w:p>
    <w:p w14:paraId="25A84A6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неопходности осигурања усева и животиња у пољопривреди;</w:t>
      </w:r>
    </w:p>
    <w:p w14:paraId="443B9FD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 препознавања локалних производа који би могли да буду заштићени неком од ознака географског порекла, као и система заштите географског порекла и бенефитима које задругари могу остварити реализацијом овог процеса;</w:t>
      </w:r>
    </w:p>
    <w:p w14:paraId="3E700B6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 органске производње.</w:t>
      </w:r>
    </w:p>
    <w:p w14:paraId="6B72DB9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Сваку од одабраних земљорадничких задруга, саветодавац ангажован на овим пословима, посећује четири пута годишње.</w:t>
      </w:r>
    </w:p>
    <w:p w14:paraId="305E1F6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бележи време доласка у задругу и одласка из задруге, као и географске координате задруге у апликацију која је саставни део софтвера „Пољосаветˮ.</w:t>
      </w:r>
    </w:p>
    <w:p w14:paraId="25E737B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бележи информације о обављању саветодавних послова са земљорадничким задругама кроз Личну евиденција саветодавца, која се води у електронској форми и чини саставни део софтвера „Пољосаветˮ, а савет доставља задругарима или земљорадничкој задрузи.</w:t>
      </w:r>
    </w:p>
    <w:p w14:paraId="32522387"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2) Рад са удружењима и асоцијацијама</w:t>
      </w:r>
    </w:p>
    <w:p w14:paraId="1429D20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сарађује са најмање једним регистрованим удружењем или асоцијацијом, при чему је у обавези да са најмање три члана удружења или асоцијације одржи састанак најмање једном током два квартала, са темом из делокруга рада удружења, односно асоцијације.</w:t>
      </w:r>
    </w:p>
    <w:p w14:paraId="236B242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Саветодавци, који су похађали обуку током 2020. године, организовану у оквиру швajцaрског прojeкта – Интeлeктуaлнa свojинa фaзa II, усмeрeног кa унaпрeђeњу систeмa aкрeдитaциje и сeртификaциje пoљoприврeдних и прeхрaмбeних прoизвoдa сa зaштићeним гeoгрaфским пореклом, радиће са удружењима произвођача производа са заштићеним ознакама географског порекла у циљу пружања помоћи око интерне контроле и припреме за сертификацију производа са заштићеном ознаком географског порекла. У том смислу саветодавац ће пружати техничку подршку и саветодавну помоћ око:</w:t>
      </w:r>
    </w:p>
    <w:p w14:paraId="6057665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обуке прoизвoђaчa за израду и вoђeње документације којом се доказује слeдљивoст у прoизвoдњи;</w:t>
      </w:r>
    </w:p>
    <w:p w14:paraId="13FE77A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праћења свих фаза производње и прераде, током производне сезоне које су предмет контроле код сертификације производа;</w:t>
      </w:r>
    </w:p>
    <w:p w14:paraId="2440AC7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спровођења интерне контроле квалитета производа, тј. сензорног оцењивања (боја, мирис и укус), организовањем кoмисиjе и рaдиoнице на којој би се вршило оцењивање прoизвoда свих произвођача који су у процесу сертификације.</w:t>
      </w:r>
    </w:p>
    <w:p w14:paraId="60251B8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Саветодавац из става 2. ове тачке пружа помоћ пољопривредним произвођачима, члановима удружења у иницијалним активностима везаним за заштиту географског порекла производа, и то у припреми елабората, спецификације и друге документације.</w:t>
      </w:r>
    </w:p>
    <w:p w14:paraId="0A9F1DF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треба да представи пољопривредним произвођачима, члановима удружења, могућност коришћења сервиса слања бесплатних SMS препорука које пружа ПИС.</w:t>
      </w:r>
    </w:p>
    <w:p w14:paraId="154E08A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Рад са удружењима и/или асоцијацијама, објављује се на порталу ПССС Србије три дана пре одржавања активности (датум, време и место одржавања, тема састанака).</w:t>
      </w:r>
    </w:p>
    <w:p w14:paraId="6DAE48F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После састанка са пољопривредним произвођачима, у року од пет дана постављају се подаци о одржаном скупу на порталу ПССС Србије (датум, време и место одржавања, тема састанка и списак присутних пољопривредних произвођача).</w:t>
      </w:r>
    </w:p>
    <w:p w14:paraId="5232910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бележи време доласка у удружење и одласка из удружења, као и географске просторија удружења у апликацију која је саставни део софтвера „Пољосаветˮ.</w:t>
      </w:r>
    </w:p>
    <w:p w14:paraId="78F1F30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бележи информације о раду са удружењима и асоцијацијама кроз Личну евиденција саветодавца, која се води у електронској форми и чини саставни део софтвера „Пољосаветˮ, а савет доставља члановима удружења или удружењу.</w:t>
      </w:r>
    </w:p>
    <w:p w14:paraId="75057D07"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3) Предавање</w:t>
      </w:r>
    </w:p>
    <w:p w14:paraId="6E9A70F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треба да одржи седам до 16 предавања у току године, а предавање се одржава за најмање пет заинтересованих учесника по предавачу. Свака ПССС у оквиру својих предавања треба да обради најмање по једну тему из области:</w:t>
      </w:r>
    </w:p>
    <w:p w14:paraId="35EBFA6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подршке интересном удруживању, развоју и ревитализацији земљорадничког задругарства;</w:t>
      </w:r>
    </w:p>
    <w:p w14:paraId="38F269C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органске производње;</w:t>
      </w:r>
    </w:p>
    <w:p w14:paraId="46D0FD1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заштите биља, при чему је тема јасно назначена и препоручена од ПИС-а;</w:t>
      </w:r>
    </w:p>
    <w:p w14:paraId="5A8B2B1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 агроекономије са посебним освртом на ПДВ, трошкове на пољопривредном газдинству, рачуноводство, осигурање у пољопривреди и кредите у пољопривреди;</w:t>
      </w:r>
    </w:p>
    <w:p w14:paraId="2801A86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 диверзификације прихода на пољопривредном газдинству;</w:t>
      </w:r>
    </w:p>
    <w:p w14:paraId="62A5C84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 препознавања локалних производа који би могли да буду заштићени неком од ознака географског порекла, систему заштите географског порекла и бенефитима које пољопривредни произвођачи могу остварити реализацијом овог процеса;</w:t>
      </w:r>
    </w:p>
    <w:p w14:paraId="0D018F0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 „Унапређење пољопривредне производње и саветодавног рада кроз прикупљање техничко-технолошких и економских података на газдинствимаˮ;</w:t>
      </w:r>
    </w:p>
    <w:p w14:paraId="0FD9F39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 „Унапређење производње млечних производа на пољопривредним газдинствимаˮ;</w:t>
      </w:r>
    </w:p>
    <w:p w14:paraId="3761AF3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9) „Јачање конкурентности повртарске и воћарске производње кроз постизање стандарда у примарној производњи као и могућност унапређења пласмана производа </w:t>
      </w:r>
      <w:r w:rsidRPr="00691A6C">
        <w:rPr>
          <w:rFonts w:ascii="Times New Roman" w:hAnsi="Times New Roman" w:cs="Times New Roman"/>
          <w:color w:val="000000"/>
          <w:sz w:val="24"/>
          <w:szCs w:val="24"/>
        </w:rPr>
        <w:lastRenderedPageBreak/>
        <w:t>кроз прераду, паковање, промоцију, заштиту ознака квалитета, као и кроз различите облике интересног удруживања у циљу заједничког наступа на тржиштуˮ;</w:t>
      </w:r>
    </w:p>
    <w:p w14:paraId="398C550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 подршка спровођењу ИПАРД програма.</w:t>
      </w:r>
    </w:p>
    <w:p w14:paraId="57A7E62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Свака ПССС треба да одржи најмање једно предавање у сарадњи са локалном самоуправом са подручја на којем обавља саветодавне послове, уз претходно информисање Сталне конференције градова и општина (СКГО). ПССС писаним путем обавештава јединицу локалне самоуправе са подручја на којем ПССС обављања саветодавне послове о одржавању свих предавања.</w:t>
      </w:r>
    </w:p>
    <w:p w14:paraId="5F347D5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Ниш, Врање, Јагодина, Крагујевац, Крушевац, Лесковац, Неготин, Пирот, Смедерево, Прокупље, Београд, Ваљево и службе које покривају територије општина Књажевац и Гроцка, поред наведених предавања, треба да одрже најмање једно предавање о неопходности уписа регистрованих пољопривредних газдинстава са производњом грожђа у Виноградарски регистар, произвођача вина у Винарски регистар, као и о унапређењу конкурентности пољопривредних газдинстава са производњом грожђа и декларисању производа у складу са важећим прописима.</w:t>
      </w:r>
    </w:p>
    <w:p w14:paraId="7BB96E62"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4) Трибинa</w:t>
      </w:r>
    </w:p>
    <w:p w14:paraId="13CCA88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организовањем јавне трибине за групу пољопривредних произвођача, која не може бити мања од пет учесника, промовише мере аграрне политике, руралног развоја, мере ИПАРД програма, као и друге теме за које Министарство искаже потребу.</w:t>
      </w:r>
    </w:p>
    <w:p w14:paraId="2D691CE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одржава најмање једну трибину на тему примене правилника којим се уређују мале количине примарних производа које служе за снабдевање потрошача, подручју за обављање тих делатности, као и одступање која се односе на мале субјекте у пословању храном животињског порекла.</w:t>
      </w:r>
    </w:p>
    <w:p w14:paraId="3487958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Свака ПССС треба да одржи најмање једну трибину у сарадњи са јединицом локалне самоуправе са подручја на којем обавља саветодавне послове. ПССС писаним путем обавештава локалну самоуправу са подручја на којем ПССС обављања саветодавне послове о одржавању трибина.</w:t>
      </w:r>
    </w:p>
    <w:p w14:paraId="508119D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треба да одржи три до 11 трибина у току године.</w:t>
      </w:r>
    </w:p>
    <w:p w14:paraId="03C8275E"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5) Радионица</w:t>
      </w:r>
    </w:p>
    <w:p w14:paraId="309AFCB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одржава најмање једну радионицу у току године са најмање пет пољопривредних произвођача. Уколико саветодавац одржава већи број радионица од једне у обавези је да исте организује на територији различитих општина.</w:t>
      </w:r>
    </w:p>
    <w:p w14:paraId="44DDE1D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прави видео запис са најмање једне реализоване радионице са територије на којој обавља саветодавне послове у форми видео водича за произвођаче у којем га на јасан начин упућује како се обавља неки конкретан посао у пољопривреди (у даљем тексту: Е-радионица).</w:t>
      </w:r>
    </w:p>
    <w:p w14:paraId="0F2D6AB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ПССС израђује Е-радионицу у сарадњи са ТВ екипом ангажованом за ове послове. Израда Е-радионице подразумева израду плана и сценарија снимања, израду видео записа, а касније и монтирања прилога. Уводна и одјавна шпица су јединствене и препознатљиве у циљу визуелног брендирања ПССС. Трајање прилога је до 20 минута. Снимљени материјал, уз сагласност свих учесника, емитује се на порталу у делу намењеном за видео прилоге.</w:t>
      </w:r>
    </w:p>
    <w:p w14:paraId="5C62D89F"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6) Зимска школа</w:t>
      </w:r>
    </w:p>
    <w:p w14:paraId="571D412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организује једну зимску школу за пољопривредне произвођаче.</w:t>
      </w:r>
    </w:p>
    <w:p w14:paraId="185A270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Сваки саветодавац је обавезан да припреми и одржи једну до три теме за зимску школу.</w:t>
      </w:r>
    </w:p>
    <w:p w14:paraId="5597FC8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 оквиру зимске школе обавезна је најмање по једна тема из области:</w:t>
      </w:r>
    </w:p>
    <w:p w14:paraId="42C0923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руралнoг развоја са посебним освртом на претприступне фондове ЕУ за рурални развој – ИПАРД (</w:t>
      </w:r>
      <w:r w:rsidRPr="00691A6C">
        <w:rPr>
          <w:rFonts w:ascii="Times New Roman" w:hAnsi="Times New Roman" w:cs="Times New Roman"/>
          <w:i/>
          <w:color w:val="000000"/>
          <w:sz w:val="24"/>
          <w:szCs w:val="24"/>
        </w:rPr>
        <w:t>Instrument for Pre-Accession Assistance for Rural Development</w:t>
      </w:r>
      <w:r w:rsidRPr="00691A6C">
        <w:rPr>
          <w:rFonts w:ascii="Times New Roman" w:hAnsi="Times New Roman" w:cs="Times New Roman"/>
          <w:color w:val="000000"/>
          <w:sz w:val="24"/>
          <w:szCs w:val="24"/>
        </w:rPr>
        <w:t>), при чему је тема јасно дефинисана и препоручена од Министарства;</w:t>
      </w:r>
    </w:p>
    <w:p w14:paraId="70B68F3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подршке интересном удруживању, развоју и ревитализацији земљорадничког задругарства;</w:t>
      </w:r>
    </w:p>
    <w:p w14:paraId="26A10A2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органске производње;</w:t>
      </w:r>
    </w:p>
    <w:p w14:paraId="0B0F0D4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 заштите биља, са темом која је јасно назначена и препоручена од ПИС-а;</w:t>
      </w:r>
    </w:p>
    <w:p w14:paraId="5B7D1C7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 агроекономије са посебним освртом на ПДВ, трошкове на пољопривредном газдинству, рачуноводство, осигурање усева и кредите у пољопривреди;</w:t>
      </w:r>
    </w:p>
    <w:p w14:paraId="69BA83A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 диверзификације прихода на пољопривредном газдинству;</w:t>
      </w:r>
    </w:p>
    <w:p w14:paraId="3359B03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 „Унапређење пољопривредне производње и саветодавног рада кроз прикупљање техничко-технолошких и економских података на газдинствимаˮ;</w:t>
      </w:r>
    </w:p>
    <w:p w14:paraId="12CA860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 „Унапређење производње млечних производа на пољопривредним газдинствимаˮ;</w:t>
      </w:r>
    </w:p>
    <w:p w14:paraId="7E837B2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 „Јачање конкурентности повртарске и воћарске производње кроз постизање стандарда у примарној производњи као и могућност унапређења пласмана производа кроз прераду, паковање, промоцију, заштиту ознака квалитета, као и кроз различите облике интересног удруживања у циљу заједничког наступа на тржиштуˮ.</w:t>
      </w:r>
    </w:p>
    <w:p w14:paraId="15194AA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Ниш, Врање, Јагодина, Крагујевац, Крушевац, Лесковац, Неготин, Пирот, Смедерево, Прокупље, Београд, Ваљево и службе које покривају територије општина Књажевац и Гроцка, поред наведених области, треба да обраде најмање једну тему из области о неопходности уписа регистрованих пољопривредних газдинстава са производњом грожђа у Виноградарски регистар, произвођача вина у Винарски регистар, као и о унапређењу конкурентности пољопривредних газдинстава са производњом грожђа и декларисању производа у складу са важећим прописима.</w:t>
      </w:r>
    </w:p>
    <w:p w14:paraId="0651083D"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7) Огледно газдинство</w:t>
      </w:r>
    </w:p>
    <w:p w14:paraId="6DB5C86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Саветодавац води једно пољопривредно газдинство које служи као огледно (показно) газдинство јер су на њему видљиви резултати саветодавног рада и организујe један обилазак огледног газдинства за пољопривредне произвођаче и друга лица (најмање пет заинтересованих).</w:t>
      </w:r>
    </w:p>
    <w:p w14:paraId="71D5F2C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може да организује и једну посету огледном газдинству за групу деце (најмање десет заинтересованих) из основних или средњих школа.</w:t>
      </w:r>
    </w:p>
    <w:p w14:paraId="37CEC02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може да организује и једну посету огледном газдинству за пољопривредне произвођаче и саветодавце (најмање десет заинтересованих) који су са подручја на којима саветодавац не обавља саветодавне послове.</w:t>
      </w:r>
    </w:p>
    <w:p w14:paraId="11ADD97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израђује у сарадњи ТВ екипом ангажованом за ове послове један видео запис о реализованој посети огледном газдинству са територије на којој обавља саветодавне послове, у којем пољопривредни произвођач износи лична искуства кроз видео обилазак газдинства. Израда видео записа о реализованој посети огледном газдинству подразумева и израду плана и сценарија снимања видео записа, а касније и монтирања прилога. Уводна и одјавна шпица су јединствене и препознатљиве у циљу визуелног брендирања ПССС. Трајање прилога је до 20 минута.</w:t>
      </w:r>
    </w:p>
    <w:p w14:paraId="557C0FB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Снимљени материјал, уз сагласност свих учесника, емитује се на локалној телевизији, телевизији са националном фреквенцијом или на порталу у делу намењеном за видео прилоге.</w:t>
      </w:r>
    </w:p>
    <w:p w14:paraId="1373610F"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8) Демонстрациони оглед</w:t>
      </w:r>
    </w:p>
    <w:p w14:paraId="4C5F28C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 циљу унапређења пољопривредне производње ПССС реализује демонстрациони оглед у сточарској производњи и/или биљној производњи.</w:t>
      </w:r>
    </w:p>
    <w:p w14:paraId="79AD550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Активности које се спроводе током реализације демонстрационог огледа у сточарској производњи су: обилазак, одабир, контрола говеда, оваца и коза на пољопривредним газдинствима која су потенцијални излагачи стоке, као и давање упутстава за постизање изложбене кондиције грла.</w:t>
      </w:r>
    </w:p>
    <w:p w14:paraId="09A4DB5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прикупља податке за каталог изложених грла, врши медијску промоцију изложбе, учествује у организацији транспорта и припреми изложбеног простора за грла, учествује у одржавању изложбе и сачињава извештај после одржавања изложбе.</w:t>
      </w:r>
    </w:p>
    <w:p w14:paraId="147F901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 организовању и извођењу демонстрационог огледа у сточарској производњи могу учествовати највише два саветодавца из исте ПССС.</w:t>
      </w:r>
    </w:p>
    <w:p w14:paraId="7CC89DD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ПССС изводи демонстрациони макро оглед у биљној производњи (ратарској или повртарској производњи) самостално или уз учешће произвођача семена и/или произвођача средстава за заштиту биља. Овај оглед треба поставити и реализовати тако да се обезбеди упоредивост добијених резултата који се морају јавно презентовати организовањем манифестације „Дани поља” и кроз остале саветодавне методе рада. Извођење макро демонстрационих сортних огледа у биљној производњи (ратарство и повртарство) врши се коришћењем различитих сорти/хибрида од најмање три </w:t>
      </w:r>
      <w:r w:rsidRPr="00691A6C">
        <w:rPr>
          <w:rFonts w:ascii="Times New Roman" w:hAnsi="Times New Roman" w:cs="Times New Roman"/>
          <w:color w:val="000000"/>
          <w:sz w:val="24"/>
          <w:szCs w:val="24"/>
        </w:rPr>
        <w:lastRenderedPageBreak/>
        <w:t>произвођача семена исте врсте, осим у случајевима када на тржишту не постоји понуда предвиђеног броја произвођача семена.</w:t>
      </w:r>
    </w:p>
    <w:p w14:paraId="375D5F1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Код извођења сортних микро огледа у биљној производњи, ПССС тестирање различитих сорти/хибрида упоређује са „Стандарднимˮ сортама/хибридима, односно сортама/хибридима који су најраспрострањенији на територији Републике Србије. Ради добијања релевантних података тестирање се ради три године. ПССС изводи сортни микро оглед у биљној производњи у складу са тачно дефинисаном методологијом, у којој се поред извођења, уређује и начин тумачења и дисеминације добијених података, као и давања препорука на основу истих.</w:t>
      </w:r>
    </w:p>
    <w:p w14:paraId="1415983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Резултати огледа у биљној производњи сваке године се презентују свим ПССС.</w:t>
      </w:r>
    </w:p>
    <w:p w14:paraId="1B7CA1C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изводи један до пет демонстрационих огледа, а ПССС Смедерево и ПССС Неготин изводе два микро сортна демонстрациона огледа.</w:t>
      </w:r>
    </w:p>
    <w:p w14:paraId="17568963"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9) Саветодавни послови са Средњим пољопривредним школама</w:t>
      </w:r>
    </w:p>
    <w:p w14:paraId="6DE162B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сарађује са једном Средњом пољопривредном школом на подручју на којем се обављају саветодавни послови, тако што одржава најмање једно предавање и једну трибину у просторијама школе и најмање једну заједничку радионицу у просторијама или на економији школе.</w:t>
      </w:r>
    </w:p>
    <w:p w14:paraId="7A9613A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Сарадња се огледа и у извођењу најмање једног заједничког микро или макро огледа у биљној производњи или једног демонстрационог огледа у сточарској производњи.</w:t>
      </w:r>
    </w:p>
    <w:p w14:paraId="6A7DA90A"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b/>
          <w:color w:val="000000"/>
          <w:sz w:val="24"/>
          <w:szCs w:val="24"/>
        </w:rPr>
        <w:t>3. Пружање стручних савета, препорука и саветодавне помоћи применом мас-медија</w:t>
      </w:r>
    </w:p>
    <w:p w14:paraId="71CAD2B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коришћењем мас-медија обавештава пољопривредне произвођаче о:</w:t>
      </w:r>
    </w:p>
    <w:p w14:paraId="0D0216B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користима које пољопривредна газдинства остварују уколико су одабрана газдинства пољопривредних саветодаваца;</w:t>
      </w:r>
    </w:p>
    <w:p w14:paraId="242E1D5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могућностима коришћења података ПИС-а путем званичног портала или добијањем СМС порука;</w:t>
      </w:r>
    </w:p>
    <w:p w14:paraId="182912B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могућностима коришћења савета и информација путем друштвених мрежа ПССС и портала www.psss.rs.</w:t>
      </w:r>
    </w:p>
    <w:p w14:paraId="7ABFA41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 могућностима продаје пољопривредних производа коришћењем портала www.agroponuda.com.</w:t>
      </w:r>
    </w:p>
    <w:p w14:paraId="2507B7C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бележи информације о обављању саветодавних послова применом мас-медија кроз Личну евиденција саветодавца, која се води у електронској форми и чини саставни део софтвера „Пољосаветˮ.</w:t>
      </w:r>
    </w:p>
    <w:p w14:paraId="34219BC4"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1) Телевизијски наступ</w:t>
      </w:r>
    </w:p>
    <w:p w14:paraId="0861859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у току године има два до 12 наступа на телевизији. Свака ПССС треба да има најмање један телевизијски наступ са темом из области:</w:t>
      </w:r>
    </w:p>
    <w:p w14:paraId="204E03F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1) подршке интересном удруживању, развоју и ревитализацији земљорадничког задругарства;</w:t>
      </w:r>
    </w:p>
    <w:p w14:paraId="6BF9D61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органске производње;</w:t>
      </w:r>
    </w:p>
    <w:p w14:paraId="6A98251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заштите биља, са темом која је јасно назначена и препоручена од ПИС-а;</w:t>
      </w:r>
    </w:p>
    <w:p w14:paraId="69D5099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 подршка спровођењу ИПАРД програмаˮ.</w:t>
      </w:r>
    </w:p>
    <w:p w14:paraId="2CDD3B2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Ниш, Врање, Јагодина, Крагујевац, Крушевац, Лесковац, Неготин, Пирот, Смедерево, Прокупље, Београд, Ваљево и службе које покривају територије општина Књажевац и Гроцка, поред наведених ТВ наступа, треба да имају најмање један телевизијски наступ о неопходности уписа регистрованих пољопривредних газдинстава са производњом грожђа у Виноградарски регистар, произвођача вина у Винарски регистар, као и о унапређењу конкурентности пољопривредних газдинстава са производњом грожђа и декларисању производа у складу са важећим прописима.</w:t>
      </w:r>
    </w:p>
    <w:p w14:paraId="3E32E61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током телевизијског наступа има препознатљиву ознаку у циљу визуелног брендирања ПССС.</w:t>
      </w:r>
    </w:p>
    <w:p w14:paraId="41B2C10C"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2) Текст на порталу ПССС Србије</w:t>
      </w:r>
    </w:p>
    <w:p w14:paraId="01A4D36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у току године припрема два до шест текстова које се односе на:</w:t>
      </w:r>
    </w:p>
    <w:p w14:paraId="2B4E314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новости из делокруга рада Министарства и ПССС-а (тренутне акције и кампање Министарства и ПССС-а);</w:t>
      </w:r>
    </w:p>
    <w:p w14:paraId="71C4CF4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актуелности по питању обављања сезонских послова у пољопривреди (сетва, берба и жетва);</w:t>
      </w:r>
    </w:p>
    <w:p w14:paraId="26519AE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коришћење подстицаја у пољопривреди у складу са важећим прописима;</w:t>
      </w:r>
    </w:p>
    <w:p w14:paraId="23B0243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 стручне текстове из области пољопривреде коју саветодавац покрива.</w:t>
      </w:r>
    </w:p>
    <w:p w14:paraId="376A812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у току године припрема најмање по један текст из области: подршке интересном удруживању, развоју и ревитализацији земљорадничког задругарства, органске производње и заштите биља са темом која је јасно назначена и препоручена од ПИС-а.</w:t>
      </w:r>
    </w:p>
    <w:p w14:paraId="0BE9F5A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Текст се објављује на порталу ПССС Србије у делу за постављање писаних прилога, после рецензије коју је урадила Овлашћена организација.</w:t>
      </w:r>
    </w:p>
    <w:p w14:paraId="29822039"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3) Текст у локалном билтену</w:t>
      </w:r>
    </w:p>
    <w:p w14:paraId="001AFDA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издаје локални билтен једном у кварталу (четири годишње) у тиражу који покрива сва одабрана пољопривредна газдинства, увећан за 20% примерака израђених у колору и на папиру A4 формата, квалитета 80 g, који су намењени Министарству, јединицама локалне самоуправе и удружењима и задругама на подручју на коме ПССС обавља саветодавне послове. Локални билтен дистрибуира се бесплатно.</w:t>
      </w:r>
    </w:p>
    <w:p w14:paraId="2681CC6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Локални билтен треба да има најмање четири стране А4 формата. На насловној страни треба да се налази лого Министарства, лого ПССС-а као назив ПССС издавача, број и датум издавања билтена. На првој унутрашњој страни билтена треба се налази садржај </w:t>
      </w:r>
      <w:r w:rsidRPr="00691A6C">
        <w:rPr>
          <w:rFonts w:ascii="Times New Roman" w:hAnsi="Times New Roman" w:cs="Times New Roman"/>
          <w:color w:val="000000"/>
          <w:sz w:val="24"/>
          <w:szCs w:val="24"/>
        </w:rPr>
        <w:lastRenderedPageBreak/>
        <w:t>са називом тема. Саветодавац у току квартала треба да има објављен један текст, при чему уз сваки објављен текст стоји фотографија саветодавца, аутора текста. У оквиру локалног билтена приказују се и доминантне месечне цене преузете са Система тржишних информација у пољопривреди Србије (у даљем тексту: СТИПС).</w:t>
      </w:r>
    </w:p>
    <w:p w14:paraId="5C8C6CD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 оквиру локалног билтена објављује се извештај којим се приказују објављене и реализоване понуде преко портала www.agroponuda.com.</w:t>
      </w:r>
    </w:p>
    <w:p w14:paraId="1238EE1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Свака ПССС треба да има најмање један текст са темом „Подршка спровођењу ИПАРД програмаˮ.</w:t>
      </w:r>
    </w:p>
    <w:p w14:paraId="2D11DA3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На полеђини сваког билтена треба да стоји мапа подручја на коме се обављају саветодавни послови.</w:t>
      </w:r>
    </w:p>
    <w:p w14:paraId="20ED5A3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Билтен се, после рецензије урађене од Овлашћене организације, објављује на порталу ПССС Србије у делу за постављање писаних прилога.</w:t>
      </w:r>
    </w:p>
    <w:p w14:paraId="4CAB52A3"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4) Текст у новинама или пољопривредном часопису</w:t>
      </w:r>
    </w:p>
    <w:p w14:paraId="638E22C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у току године треба да има два до 12 објављених текстова у локалним новинама или пољопривредном часопису.</w:t>
      </w:r>
    </w:p>
    <w:p w14:paraId="5EDA591B"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5) Објаве на друштвеним мрежама</w:t>
      </w:r>
    </w:p>
    <w:p w14:paraId="79994EF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Ради унапређења комуникације са пољопривредним произвођачима ПССС отвара и одржава налог на друштвеним мрежама.</w:t>
      </w:r>
    </w:p>
    <w:p w14:paraId="0976C0E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Налог сваке службе поседује назив профила, профилну фотографију и опис профила са наведеним називом и подацима о ПССС.</w:t>
      </w:r>
    </w:p>
    <w:p w14:paraId="2BD43FA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ПССС током године објављује најмање 300 фотографија и/или видеа и најмање 250 </w:t>
      </w:r>
      <w:r w:rsidRPr="00691A6C">
        <w:rPr>
          <w:rFonts w:ascii="Times New Roman" w:hAnsi="Times New Roman" w:cs="Times New Roman"/>
          <w:i/>
          <w:color w:val="000000"/>
          <w:sz w:val="24"/>
          <w:szCs w:val="24"/>
        </w:rPr>
        <w:t>story</w:t>
      </w:r>
      <w:r w:rsidRPr="00691A6C">
        <w:rPr>
          <w:rFonts w:ascii="Times New Roman" w:hAnsi="Times New Roman" w:cs="Times New Roman"/>
          <w:color w:val="000000"/>
          <w:sz w:val="24"/>
          <w:szCs w:val="24"/>
        </w:rPr>
        <w:t xml:space="preserve"> на тему реализованих саветодавних активности и актуелности из области пољопривреде и руралног развоја.</w:t>
      </w:r>
    </w:p>
    <w:p w14:paraId="089AD7AB"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b/>
          <w:color w:val="000000"/>
          <w:sz w:val="24"/>
          <w:szCs w:val="24"/>
        </w:rPr>
        <w:t>4. Праћење, прикупљање и дисеминација података</w:t>
      </w:r>
    </w:p>
    <w:p w14:paraId="3750611C"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1) Праћење, прикупљање и дисеминација података за СТИПС</w:t>
      </w:r>
    </w:p>
    <w:p w14:paraId="21AA4C8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Укупан број извештаја који саветодавци треба да доставе Министарству је 536 извештаја који обухватају и извештаје са кванташке пијаце, односно 432 ако извештаји не обухватају извештаје са кванташке пијаце.</w:t>
      </w:r>
    </w:p>
    <w:p w14:paraId="1D46E3B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обавештава заинтересоване пољопривредне произвођаче о ценама одређене врсте пољопривредних производа, највише пет врста.</w:t>
      </w:r>
    </w:p>
    <w:p w14:paraId="4399881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Обавештење из става 2. ове тачке саветодавац шаље сваке недеље пољопривредном произвођачу, у SMS поруци, тако што преузима цене за одређену врсту производа из недељног Националног извештаја Система тржишних информација у пољопривреди Србије, односно са портала www.stips.minpolj.gov.rs.</w:t>
      </w:r>
    </w:p>
    <w:p w14:paraId="7406BA30"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2) Праћење и извештавање о сезонским пољопривредним радовима у ратарству</w:t>
      </w:r>
    </w:p>
    <w:p w14:paraId="4121A97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У периоду од фебруара до децембра текуће године, ПССС треба да достави Министарству 45 извештаја о извршењу сезонских пољопривредних радова, процени површина, стању важнијих пољопривредних усева и прогнози очекиваних приноса важнијих раних и касних усева. Извештаји се достављају попуњавањем образаца на веб апликацији, а који су постављени на веб сајту Републичког завода за статистику. За достављање извештаја о процени очекиваних приноса важнијих раних и каснијих усева ПССС је у обавези да спроведе истраживања.</w:t>
      </w:r>
    </w:p>
    <w:p w14:paraId="4370098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Обрасци за извештаје попуњавају се по методологији Статистичког завода Европске уније – EUROSTAT (Statistical Office of the European Communities), односно према Упутству за извештавање о извршењу сезонских пољопривредних радова, процени површина и стању важнијих пољопривредних усева, засада воћака и винове лозе и прогнози приноса и Упутству за спровођење истраживања о очекиваним приносима важнијих каснијих усева, воћа и грожђа и оствареној производњи раних усева и воћа, достављених од стране Републичког завода за статистику.</w:t>
      </w:r>
    </w:p>
    <w:p w14:paraId="3C2AA08A"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3) Праћење и извештавање о сезонским пољопривредним радовима у воћарству и виноградарству</w:t>
      </w:r>
    </w:p>
    <w:p w14:paraId="4A5DAAD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 периоду од почетка марта до краја новембра, ПССС треба да достави 39 извештаја о извршењу сезонских пољопривредних радова, процени стања засада воћака и винове лозе, напредак према фенолошким фазама и прогнози приноса раног и касног воћа и грожђа. Извештаји се достављају попуњавањем образаца на веб апликацији, а који су постављени на веб сајту Републичког завода за статистику.</w:t>
      </w:r>
    </w:p>
    <w:p w14:paraId="066F083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За достављање извештаја о процени очекиваних приноса важнијег раног и касног воћа и грожђа ПССС је у обавези да спроведе истраживања.</w:t>
      </w:r>
    </w:p>
    <w:p w14:paraId="6C9AFC3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Обрасци за извештаје попуњавају се по методологији Статистичког завода Европске уније – EUROSTAT, односно према Упутству за извештавање о извршењу сезонских пољопривредних радова, процени површина и стању важнијих пољопривредних усева, засада воћака и винове лозе и прогнози приноса и Упутству за спровођење истраживања о очекиваним приносима важнијих каснијих усева, воћа и грожђа и оствареној производњи раних усева и воћа, достављених од стране Републичког завода за статистику.</w:t>
      </w:r>
    </w:p>
    <w:p w14:paraId="10CAF32C"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4) Прикупљање и дисеминација података за Систем рачуноводствених података на пољопривредним газдинствима у Републици Србији – FADN (Farm Accountancy Data Network)</w:t>
      </w:r>
    </w:p>
    <w:p w14:paraId="54DF982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Саветодавац задужен за прикупљање и дисеминацију података за Систем рачуноводствених података на пољопривредним газдинствима у Републици Србији – </w:t>
      </w:r>
      <w:r w:rsidRPr="00691A6C">
        <w:rPr>
          <w:rFonts w:ascii="Times New Roman" w:hAnsi="Times New Roman" w:cs="Times New Roman"/>
          <w:i/>
          <w:color w:val="000000"/>
          <w:sz w:val="24"/>
          <w:szCs w:val="24"/>
        </w:rPr>
        <w:t>FADN</w:t>
      </w:r>
      <w:r w:rsidRPr="00691A6C">
        <w:rPr>
          <w:rFonts w:ascii="Times New Roman" w:hAnsi="Times New Roman" w:cs="Times New Roman"/>
          <w:color w:val="000000"/>
          <w:sz w:val="24"/>
          <w:szCs w:val="24"/>
        </w:rPr>
        <w:t xml:space="preserve">, прикупља податке са два до десет пољопривредних газдинстава тако што обилази свако пољопривредно газдинство једном квартално. </w:t>
      </w:r>
      <w:r w:rsidRPr="00691A6C">
        <w:rPr>
          <w:rFonts w:ascii="Times New Roman" w:hAnsi="Times New Roman" w:cs="Times New Roman"/>
          <w:i/>
          <w:color w:val="000000"/>
          <w:sz w:val="24"/>
          <w:szCs w:val="24"/>
        </w:rPr>
        <w:t>FADN</w:t>
      </w:r>
      <w:r w:rsidRPr="00691A6C">
        <w:rPr>
          <w:rFonts w:ascii="Times New Roman" w:hAnsi="Times New Roman" w:cs="Times New Roman"/>
          <w:color w:val="000000"/>
          <w:sz w:val="24"/>
          <w:szCs w:val="24"/>
        </w:rPr>
        <w:t xml:space="preserve"> пољопривредна газдинства не могу бити бирана из групе одабраних пољопривредних газдинстава. Подаци који се прикупљају са </w:t>
      </w:r>
      <w:r w:rsidRPr="00691A6C">
        <w:rPr>
          <w:rFonts w:ascii="Times New Roman" w:hAnsi="Times New Roman" w:cs="Times New Roman"/>
          <w:i/>
          <w:color w:val="000000"/>
          <w:sz w:val="24"/>
          <w:szCs w:val="24"/>
        </w:rPr>
        <w:t>FADN</w:t>
      </w:r>
      <w:r w:rsidRPr="00691A6C">
        <w:rPr>
          <w:rFonts w:ascii="Times New Roman" w:hAnsi="Times New Roman" w:cs="Times New Roman"/>
          <w:color w:val="000000"/>
          <w:sz w:val="24"/>
          <w:szCs w:val="24"/>
        </w:rPr>
        <w:t xml:space="preserve"> газдинстава користе се само у </w:t>
      </w:r>
      <w:r w:rsidRPr="00691A6C">
        <w:rPr>
          <w:rFonts w:ascii="Times New Roman" w:hAnsi="Times New Roman" w:cs="Times New Roman"/>
          <w:i/>
          <w:color w:val="000000"/>
          <w:sz w:val="24"/>
          <w:szCs w:val="24"/>
        </w:rPr>
        <w:t>FADN</w:t>
      </w:r>
      <w:r w:rsidRPr="00691A6C">
        <w:rPr>
          <w:rFonts w:ascii="Times New Roman" w:hAnsi="Times New Roman" w:cs="Times New Roman"/>
          <w:color w:val="000000"/>
          <w:sz w:val="24"/>
          <w:szCs w:val="24"/>
        </w:rPr>
        <w:t xml:space="preserve"> сврхе.</w:t>
      </w:r>
    </w:p>
    <w:p w14:paraId="20DD00B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 xml:space="preserve">Табела 9. Преглед броја саветодаваца и броја </w:t>
      </w:r>
      <w:r w:rsidRPr="00691A6C">
        <w:rPr>
          <w:rFonts w:ascii="Times New Roman" w:hAnsi="Times New Roman" w:cs="Times New Roman"/>
          <w:i/>
          <w:color w:val="000000"/>
          <w:sz w:val="24"/>
          <w:szCs w:val="24"/>
        </w:rPr>
        <w:t>FADN</w:t>
      </w:r>
      <w:r w:rsidRPr="00691A6C">
        <w:rPr>
          <w:rFonts w:ascii="Times New Roman" w:hAnsi="Times New Roman" w:cs="Times New Roman"/>
          <w:color w:val="000000"/>
          <w:sz w:val="24"/>
          <w:szCs w:val="24"/>
        </w:rPr>
        <w:t xml:space="preserve"> пољопривредних газдинстава за подручје на коме се обављају саветодавни послови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07"/>
        <w:gridCol w:w="3841"/>
        <w:gridCol w:w="1672"/>
        <w:gridCol w:w="2372"/>
      </w:tblGrid>
      <w:tr w:rsidR="0052696B" w:rsidRPr="00691A6C" w14:paraId="3826B0FC"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5971193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Ред.</w:t>
            </w:r>
          </w:p>
          <w:p w14:paraId="62E1175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број</w:t>
            </w:r>
          </w:p>
        </w:tc>
        <w:tc>
          <w:tcPr>
            <w:tcW w:w="7064" w:type="dxa"/>
            <w:tcBorders>
              <w:top w:val="single" w:sz="8" w:space="0" w:color="000000"/>
              <w:left w:val="single" w:sz="8" w:space="0" w:color="000000"/>
              <w:bottom w:val="single" w:sz="8" w:space="0" w:color="000000"/>
              <w:right w:val="single" w:sz="8" w:space="0" w:color="000000"/>
            </w:tcBorders>
            <w:vAlign w:val="center"/>
          </w:tcPr>
          <w:p w14:paraId="70484B1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Подручје на коме се обављају саветодавни послови</w:t>
            </w:r>
          </w:p>
        </w:tc>
        <w:tc>
          <w:tcPr>
            <w:tcW w:w="1855" w:type="dxa"/>
            <w:tcBorders>
              <w:top w:val="single" w:sz="8" w:space="0" w:color="000000"/>
              <w:left w:val="single" w:sz="8" w:space="0" w:color="000000"/>
              <w:bottom w:val="single" w:sz="8" w:space="0" w:color="000000"/>
              <w:right w:val="single" w:sz="8" w:space="0" w:color="000000"/>
            </w:tcBorders>
            <w:vAlign w:val="center"/>
          </w:tcPr>
          <w:p w14:paraId="2075112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Број ангажованих саветодаваца</w:t>
            </w:r>
          </w:p>
        </w:tc>
        <w:tc>
          <w:tcPr>
            <w:tcW w:w="3887" w:type="dxa"/>
            <w:tcBorders>
              <w:top w:val="single" w:sz="8" w:space="0" w:color="000000"/>
              <w:left w:val="single" w:sz="8" w:space="0" w:color="000000"/>
              <w:bottom w:val="single" w:sz="8" w:space="0" w:color="000000"/>
              <w:right w:val="single" w:sz="8" w:space="0" w:color="000000"/>
            </w:tcBorders>
            <w:vAlign w:val="center"/>
          </w:tcPr>
          <w:p w14:paraId="461F41A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Број </w:t>
            </w:r>
            <w:r w:rsidRPr="00691A6C">
              <w:rPr>
                <w:rFonts w:ascii="Times New Roman" w:hAnsi="Times New Roman" w:cs="Times New Roman"/>
                <w:i/>
                <w:color w:val="000000"/>
                <w:sz w:val="24"/>
                <w:szCs w:val="24"/>
              </w:rPr>
              <w:t>FADN</w:t>
            </w:r>
            <w:r w:rsidRPr="00691A6C">
              <w:rPr>
                <w:rFonts w:ascii="Times New Roman" w:hAnsi="Times New Roman" w:cs="Times New Roman"/>
                <w:color w:val="000000"/>
                <w:sz w:val="24"/>
                <w:szCs w:val="24"/>
              </w:rPr>
              <w:t xml:space="preserve"> пољ. газдинстава</w:t>
            </w:r>
          </w:p>
        </w:tc>
      </w:tr>
      <w:tr w:rsidR="0052696B" w:rsidRPr="00691A6C" w14:paraId="37F60AF4"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3F607D0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7064" w:type="dxa"/>
            <w:tcBorders>
              <w:top w:val="single" w:sz="8" w:space="0" w:color="000000"/>
              <w:left w:val="single" w:sz="8" w:space="0" w:color="000000"/>
              <w:bottom w:val="single" w:sz="8" w:space="0" w:color="000000"/>
              <w:right w:val="single" w:sz="8" w:space="0" w:color="000000"/>
            </w:tcBorders>
            <w:vAlign w:val="center"/>
          </w:tcPr>
          <w:p w14:paraId="73AA3CD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Ниш, општине: Алексинац, Гаџин Хан, Дољевац, Мерошина, Ражањ и Сврљиг</w:t>
            </w:r>
          </w:p>
        </w:tc>
        <w:tc>
          <w:tcPr>
            <w:tcW w:w="1855" w:type="dxa"/>
            <w:tcBorders>
              <w:top w:val="single" w:sz="8" w:space="0" w:color="000000"/>
              <w:left w:val="single" w:sz="8" w:space="0" w:color="000000"/>
              <w:bottom w:val="single" w:sz="8" w:space="0" w:color="000000"/>
              <w:right w:val="single" w:sz="8" w:space="0" w:color="000000"/>
            </w:tcBorders>
            <w:vAlign w:val="center"/>
          </w:tcPr>
          <w:p w14:paraId="64EC7A7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3887" w:type="dxa"/>
            <w:tcBorders>
              <w:top w:val="single" w:sz="8" w:space="0" w:color="000000"/>
              <w:left w:val="single" w:sz="8" w:space="0" w:color="000000"/>
              <w:bottom w:val="single" w:sz="8" w:space="0" w:color="000000"/>
              <w:right w:val="single" w:sz="8" w:space="0" w:color="000000"/>
            </w:tcBorders>
            <w:vAlign w:val="center"/>
          </w:tcPr>
          <w:p w14:paraId="5F220A6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64</w:t>
            </w:r>
          </w:p>
        </w:tc>
      </w:tr>
      <w:tr w:rsidR="0052696B" w:rsidRPr="00691A6C" w14:paraId="0E9FC689"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750EFDF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7064" w:type="dxa"/>
            <w:tcBorders>
              <w:top w:val="single" w:sz="8" w:space="0" w:color="000000"/>
              <w:left w:val="single" w:sz="8" w:space="0" w:color="000000"/>
              <w:bottom w:val="single" w:sz="8" w:space="0" w:color="000000"/>
              <w:right w:val="single" w:sz="8" w:space="0" w:color="000000"/>
            </w:tcBorders>
            <w:vAlign w:val="center"/>
          </w:tcPr>
          <w:p w14:paraId="5B30F57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Ваљево, општине: Лајковац, Љиг, Мионица, Осечина и Уб</w:t>
            </w:r>
          </w:p>
        </w:tc>
        <w:tc>
          <w:tcPr>
            <w:tcW w:w="1855" w:type="dxa"/>
            <w:tcBorders>
              <w:top w:val="single" w:sz="8" w:space="0" w:color="000000"/>
              <w:left w:val="single" w:sz="8" w:space="0" w:color="000000"/>
              <w:bottom w:val="single" w:sz="8" w:space="0" w:color="000000"/>
              <w:right w:val="single" w:sz="8" w:space="0" w:color="000000"/>
            </w:tcBorders>
            <w:vAlign w:val="center"/>
          </w:tcPr>
          <w:p w14:paraId="0044E9A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3887" w:type="dxa"/>
            <w:tcBorders>
              <w:top w:val="single" w:sz="8" w:space="0" w:color="000000"/>
              <w:left w:val="single" w:sz="8" w:space="0" w:color="000000"/>
              <w:bottom w:val="single" w:sz="8" w:space="0" w:color="000000"/>
              <w:right w:val="single" w:sz="8" w:space="0" w:color="000000"/>
            </w:tcBorders>
            <w:vAlign w:val="center"/>
          </w:tcPr>
          <w:p w14:paraId="6EC4CAA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74</w:t>
            </w:r>
          </w:p>
        </w:tc>
      </w:tr>
      <w:tr w:rsidR="0052696B" w:rsidRPr="00691A6C" w14:paraId="611ADEB8"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2290317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7064" w:type="dxa"/>
            <w:tcBorders>
              <w:top w:val="single" w:sz="8" w:space="0" w:color="000000"/>
              <w:left w:val="single" w:sz="8" w:space="0" w:color="000000"/>
              <w:bottom w:val="single" w:sz="8" w:space="0" w:color="000000"/>
              <w:right w:val="single" w:sz="8" w:space="0" w:color="000000"/>
            </w:tcBorders>
            <w:vAlign w:val="center"/>
          </w:tcPr>
          <w:p w14:paraId="10C7595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Врање, општине: Босилеград, Бујановац, Владичин Хан, Прешево, Сурдулица и Трговиште</w:t>
            </w:r>
          </w:p>
        </w:tc>
        <w:tc>
          <w:tcPr>
            <w:tcW w:w="1855" w:type="dxa"/>
            <w:tcBorders>
              <w:top w:val="single" w:sz="8" w:space="0" w:color="000000"/>
              <w:left w:val="single" w:sz="8" w:space="0" w:color="000000"/>
              <w:bottom w:val="single" w:sz="8" w:space="0" w:color="000000"/>
              <w:right w:val="single" w:sz="8" w:space="0" w:color="000000"/>
            </w:tcBorders>
            <w:vAlign w:val="center"/>
          </w:tcPr>
          <w:p w14:paraId="4ABAF25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3887" w:type="dxa"/>
            <w:tcBorders>
              <w:top w:val="single" w:sz="8" w:space="0" w:color="000000"/>
              <w:left w:val="single" w:sz="8" w:space="0" w:color="000000"/>
              <w:bottom w:val="single" w:sz="8" w:space="0" w:color="000000"/>
              <w:right w:val="single" w:sz="8" w:space="0" w:color="000000"/>
            </w:tcBorders>
            <w:vAlign w:val="center"/>
          </w:tcPr>
          <w:p w14:paraId="00EEB82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42</w:t>
            </w:r>
          </w:p>
        </w:tc>
      </w:tr>
      <w:tr w:rsidR="0052696B" w:rsidRPr="00691A6C" w14:paraId="4402ABC2"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5EDF280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7064" w:type="dxa"/>
            <w:tcBorders>
              <w:top w:val="single" w:sz="8" w:space="0" w:color="000000"/>
              <w:left w:val="single" w:sz="8" w:space="0" w:color="000000"/>
              <w:bottom w:val="single" w:sz="8" w:space="0" w:color="000000"/>
              <w:right w:val="single" w:sz="8" w:space="0" w:color="000000"/>
            </w:tcBorders>
            <w:vAlign w:val="center"/>
          </w:tcPr>
          <w:p w14:paraId="320FDBD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Краљево, општине: Врњачка Бања, Рашка и Ивањица</w:t>
            </w:r>
          </w:p>
        </w:tc>
        <w:tc>
          <w:tcPr>
            <w:tcW w:w="1855" w:type="dxa"/>
            <w:tcBorders>
              <w:top w:val="single" w:sz="8" w:space="0" w:color="000000"/>
              <w:left w:val="single" w:sz="8" w:space="0" w:color="000000"/>
              <w:bottom w:val="single" w:sz="8" w:space="0" w:color="000000"/>
              <w:right w:val="single" w:sz="8" w:space="0" w:color="000000"/>
            </w:tcBorders>
            <w:vAlign w:val="center"/>
          </w:tcPr>
          <w:p w14:paraId="25721A5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3887" w:type="dxa"/>
            <w:tcBorders>
              <w:top w:val="single" w:sz="8" w:space="0" w:color="000000"/>
              <w:left w:val="single" w:sz="8" w:space="0" w:color="000000"/>
              <w:bottom w:val="single" w:sz="8" w:space="0" w:color="000000"/>
              <w:right w:val="single" w:sz="8" w:space="0" w:color="000000"/>
            </w:tcBorders>
            <w:vAlign w:val="center"/>
          </w:tcPr>
          <w:p w14:paraId="2568E41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52</w:t>
            </w:r>
          </w:p>
        </w:tc>
      </w:tr>
      <w:tr w:rsidR="0052696B" w:rsidRPr="00691A6C" w14:paraId="371F56C3"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3583F8C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7064" w:type="dxa"/>
            <w:tcBorders>
              <w:top w:val="single" w:sz="8" w:space="0" w:color="000000"/>
              <w:left w:val="single" w:sz="8" w:space="0" w:color="000000"/>
              <w:bottom w:val="single" w:sz="8" w:space="0" w:color="000000"/>
              <w:right w:val="single" w:sz="8" w:space="0" w:color="000000"/>
            </w:tcBorders>
            <w:vAlign w:val="center"/>
          </w:tcPr>
          <w:p w14:paraId="22ECF40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Јагодина, општине: Деспотовац, Параћин, Рековац, Ћуприја и Свилајнац</w:t>
            </w:r>
          </w:p>
        </w:tc>
        <w:tc>
          <w:tcPr>
            <w:tcW w:w="1855" w:type="dxa"/>
            <w:tcBorders>
              <w:top w:val="single" w:sz="8" w:space="0" w:color="000000"/>
              <w:left w:val="single" w:sz="8" w:space="0" w:color="000000"/>
              <w:bottom w:val="single" w:sz="8" w:space="0" w:color="000000"/>
              <w:right w:val="single" w:sz="8" w:space="0" w:color="000000"/>
            </w:tcBorders>
            <w:vAlign w:val="center"/>
          </w:tcPr>
          <w:p w14:paraId="775B117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3887" w:type="dxa"/>
            <w:tcBorders>
              <w:top w:val="single" w:sz="8" w:space="0" w:color="000000"/>
              <w:left w:val="single" w:sz="8" w:space="0" w:color="000000"/>
              <w:bottom w:val="single" w:sz="8" w:space="0" w:color="000000"/>
              <w:right w:val="single" w:sz="8" w:space="0" w:color="000000"/>
            </w:tcBorders>
            <w:vAlign w:val="center"/>
          </w:tcPr>
          <w:p w14:paraId="7BBA5A1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74</w:t>
            </w:r>
          </w:p>
        </w:tc>
      </w:tr>
      <w:tr w:rsidR="0052696B" w:rsidRPr="00691A6C" w14:paraId="6E7FC413"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48503D0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7064" w:type="dxa"/>
            <w:tcBorders>
              <w:top w:val="single" w:sz="8" w:space="0" w:color="000000"/>
              <w:left w:val="single" w:sz="8" w:space="0" w:color="000000"/>
              <w:bottom w:val="single" w:sz="8" w:space="0" w:color="000000"/>
              <w:right w:val="single" w:sz="8" w:space="0" w:color="000000"/>
            </w:tcBorders>
            <w:vAlign w:val="center"/>
          </w:tcPr>
          <w:p w14:paraId="4942D6C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Младеновац, Барајево, Вождовац, Раковица, Сопот, Чукарица, Обреновац, Лазаревац Земун, Нови Београд, Палилула, Сурчин и Гроцка</w:t>
            </w:r>
          </w:p>
        </w:tc>
        <w:tc>
          <w:tcPr>
            <w:tcW w:w="1855" w:type="dxa"/>
            <w:tcBorders>
              <w:top w:val="single" w:sz="8" w:space="0" w:color="000000"/>
              <w:left w:val="single" w:sz="8" w:space="0" w:color="000000"/>
              <w:bottom w:val="single" w:sz="8" w:space="0" w:color="000000"/>
              <w:right w:val="single" w:sz="8" w:space="0" w:color="000000"/>
            </w:tcBorders>
            <w:vAlign w:val="center"/>
          </w:tcPr>
          <w:p w14:paraId="2435FC2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3887" w:type="dxa"/>
            <w:tcBorders>
              <w:top w:val="single" w:sz="8" w:space="0" w:color="000000"/>
              <w:left w:val="single" w:sz="8" w:space="0" w:color="000000"/>
              <w:bottom w:val="single" w:sz="8" w:space="0" w:color="000000"/>
              <w:right w:val="single" w:sz="8" w:space="0" w:color="000000"/>
            </w:tcBorders>
            <w:vAlign w:val="center"/>
          </w:tcPr>
          <w:p w14:paraId="4616A9E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76</w:t>
            </w:r>
          </w:p>
        </w:tc>
      </w:tr>
      <w:tr w:rsidR="0052696B" w:rsidRPr="00691A6C" w14:paraId="3243C528"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3691F49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w:t>
            </w:r>
          </w:p>
        </w:tc>
        <w:tc>
          <w:tcPr>
            <w:tcW w:w="7064" w:type="dxa"/>
            <w:tcBorders>
              <w:top w:val="single" w:sz="8" w:space="0" w:color="000000"/>
              <w:left w:val="single" w:sz="8" w:space="0" w:color="000000"/>
              <w:bottom w:val="single" w:sz="8" w:space="0" w:color="000000"/>
              <w:right w:val="single" w:sz="8" w:space="0" w:color="000000"/>
            </w:tcBorders>
            <w:vAlign w:val="center"/>
          </w:tcPr>
          <w:p w14:paraId="1861A0C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Крагујевац, општине: Аранђеловац, Баточина, Кнић, Лапово, Рача и Топола</w:t>
            </w:r>
          </w:p>
        </w:tc>
        <w:tc>
          <w:tcPr>
            <w:tcW w:w="1855" w:type="dxa"/>
            <w:tcBorders>
              <w:top w:val="single" w:sz="8" w:space="0" w:color="000000"/>
              <w:left w:val="single" w:sz="8" w:space="0" w:color="000000"/>
              <w:bottom w:val="single" w:sz="8" w:space="0" w:color="000000"/>
              <w:right w:val="single" w:sz="8" w:space="0" w:color="000000"/>
            </w:tcBorders>
            <w:vAlign w:val="center"/>
          </w:tcPr>
          <w:p w14:paraId="746183D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3887" w:type="dxa"/>
            <w:tcBorders>
              <w:top w:val="single" w:sz="8" w:space="0" w:color="000000"/>
              <w:left w:val="single" w:sz="8" w:space="0" w:color="000000"/>
              <w:bottom w:val="single" w:sz="8" w:space="0" w:color="000000"/>
              <w:right w:val="single" w:sz="8" w:space="0" w:color="000000"/>
            </w:tcBorders>
            <w:vAlign w:val="center"/>
          </w:tcPr>
          <w:p w14:paraId="5C0B22D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84</w:t>
            </w:r>
          </w:p>
        </w:tc>
      </w:tr>
      <w:tr w:rsidR="0052696B" w:rsidRPr="00691A6C" w14:paraId="5B8A4032"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6CEF547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7064" w:type="dxa"/>
            <w:tcBorders>
              <w:top w:val="single" w:sz="8" w:space="0" w:color="000000"/>
              <w:left w:val="single" w:sz="8" w:space="0" w:color="000000"/>
              <w:bottom w:val="single" w:sz="8" w:space="0" w:color="000000"/>
              <w:right w:val="single" w:sz="8" w:space="0" w:color="000000"/>
            </w:tcBorders>
            <w:vAlign w:val="center"/>
          </w:tcPr>
          <w:p w14:paraId="3488374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Крушевац, општине: Александровац, Брус, Варварин, Трстеник и Ћићевац</w:t>
            </w:r>
          </w:p>
        </w:tc>
        <w:tc>
          <w:tcPr>
            <w:tcW w:w="1855" w:type="dxa"/>
            <w:tcBorders>
              <w:top w:val="single" w:sz="8" w:space="0" w:color="000000"/>
              <w:left w:val="single" w:sz="8" w:space="0" w:color="000000"/>
              <w:bottom w:val="single" w:sz="8" w:space="0" w:color="000000"/>
              <w:right w:val="single" w:sz="8" w:space="0" w:color="000000"/>
            </w:tcBorders>
            <w:vAlign w:val="center"/>
          </w:tcPr>
          <w:p w14:paraId="68BD040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3887" w:type="dxa"/>
            <w:tcBorders>
              <w:top w:val="single" w:sz="8" w:space="0" w:color="000000"/>
              <w:left w:val="single" w:sz="8" w:space="0" w:color="000000"/>
              <w:bottom w:val="single" w:sz="8" w:space="0" w:color="000000"/>
              <w:right w:val="single" w:sz="8" w:space="0" w:color="000000"/>
            </w:tcBorders>
            <w:vAlign w:val="center"/>
          </w:tcPr>
          <w:p w14:paraId="3650F9C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64</w:t>
            </w:r>
          </w:p>
        </w:tc>
      </w:tr>
      <w:tr w:rsidR="0052696B" w:rsidRPr="00691A6C" w14:paraId="716E0458"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61CDAB4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7064" w:type="dxa"/>
            <w:tcBorders>
              <w:top w:val="single" w:sz="8" w:space="0" w:color="000000"/>
              <w:left w:val="single" w:sz="8" w:space="0" w:color="000000"/>
              <w:bottom w:val="single" w:sz="8" w:space="0" w:color="000000"/>
              <w:right w:val="single" w:sz="8" w:space="0" w:color="000000"/>
            </w:tcBorders>
            <w:vAlign w:val="center"/>
          </w:tcPr>
          <w:p w14:paraId="2A2FEEC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Лесковац, општине: Бојник, Власотинце, Лебане, Медвеђа и Црна Трава</w:t>
            </w:r>
          </w:p>
        </w:tc>
        <w:tc>
          <w:tcPr>
            <w:tcW w:w="1855" w:type="dxa"/>
            <w:tcBorders>
              <w:top w:val="single" w:sz="8" w:space="0" w:color="000000"/>
              <w:left w:val="single" w:sz="8" w:space="0" w:color="000000"/>
              <w:bottom w:val="single" w:sz="8" w:space="0" w:color="000000"/>
              <w:right w:val="single" w:sz="8" w:space="0" w:color="000000"/>
            </w:tcBorders>
            <w:vAlign w:val="center"/>
          </w:tcPr>
          <w:p w14:paraId="0BE8F09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3887" w:type="dxa"/>
            <w:tcBorders>
              <w:top w:val="single" w:sz="8" w:space="0" w:color="000000"/>
              <w:left w:val="single" w:sz="8" w:space="0" w:color="000000"/>
              <w:bottom w:val="single" w:sz="8" w:space="0" w:color="000000"/>
              <w:right w:val="single" w:sz="8" w:space="0" w:color="000000"/>
            </w:tcBorders>
            <w:vAlign w:val="center"/>
          </w:tcPr>
          <w:p w14:paraId="02617FB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64</w:t>
            </w:r>
          </w:p>
        </w:tc>
      </w:tr>
      <w:tr w:rsidR="0052696B" w:rsidRPr="00691A6C" w14:paraId="37B99998"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24A994E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7064" w:type="dxa"/>
            <w:tcBorders>
              <w:top w:val="single" w:sz="8" w:space="0" w:color="000000"/>
              <w:left w:val="single" w:sz="8" w:space="0" w:color="000000"/>
              <w:bottom w:val="single" w:sz="8" w:space="0" w:color="000000"/>
              <w:right w:val="single" w:sz="8" w:space="0" w:color="000000"/>
            </w:tcBorders>
            <w:vAlign w:val="center"/>
          </w:tcPr>
          <w:p w14:paraId="18C1AF0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Ужице, општине: Бајина Башта, Косјерић, Нова Варош, Прибој, Пријепоље, Чајетина и Пожега</w:t>
            </w:r>
          </w:p>
        </w:tc>
        <w:tc>
          <w:tcPr>
            <w:tcW w:w="1855" w:type="dxa"/>
            <w:tcBorders>
              <w:top w:val="single" w:sz="8" w:space="0" w:color="000000"/>
              <w:left w:val="single" w:sz="8" w:space="0" w:color="000000"/>
              <w:bottom w:val="single" w:sz="8" w:space="0" w:color="000000"/>
              <w:right w:val="single" w:sz="8" w:space="0" w:color="000000"/>
            </w:tcBorders>
            <w:vAlign w:val="center"/>
          </w:tcPr>
          <w:p w14:paraId="5965060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3887" w:type="dxa"/>
            <w:tcBorders>
              <w:top w:val="single" w:sz="8" w:space="0" w:color="000000"/>
              <w:left w:val="single" w:sz="8" w:space="0" w:color="000000"/>
              <w:bottom w:val="single" w:sz="8" w:space="0" w:color="000000"/>
              <w:right w:val="single" w:sz="8" w:space="0" w:color="000000"/>
            </w:tcBorders>
            <w:vAlign w:val="center"/>
          </w:tcPr>
          <w:p w14:paraId="13A4E38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74</w:t>
            </w:r>
          </w:p>
        </w:tc>
      </w:tr>
      <w:tr w:rsidR="0052696B" w:rsidRPr="00691A6C" w14:paraId="6D92411B"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6646371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11.</w:t>
            </w:r>
          </w:p>
        </w:tc>
        <w:tc>
          <w:tcPr>
            <w:tcW w:w="7064" w:type="dxa"/>
            <w:tcBorders>
              <w:top w:val="single" w:sz="8" w:space="0" w:color="000000"/>
              <w:left w:val="single" w:sz="8" w:space="0" w:color="000000"/>
              <w:bottom w:val="single" w:sz="8" w:space="0" w:color="000000"/>
              <w:right w:val="single" w:sz="8" w:space="0" w:color="000000"/>
            </w:tcBorders>
            <w:vAlign w:val="center"/>
          </w:tcPr>
          <w:p w14:paraId="2EBCED5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Неготин, Бор, Кладово и Мајданпек</w:t>
            </w:r>
          </w:p>
        </w:tc>
        <w:tc>
          <w:tcPr>
            <w:tcW w:w="1855" w:type="dxa"/>
            <w:tcBorders>
              <w:top w:val="single" w:sz="8" w:space="0" w:color="000000"/>
              <w:left w:val="single" w:sz="8" w:space="0" w:color="000000"/>
              <w:bottom w:val="single" w:sz="8" w:space="0" w:color="000000"/>
              <w:right w:val="single" w:sz="8" w:space="0" w:color="000000"/>
            </w:tcBorders>
            <w:vAlign w:val="center"/>
          </w:tcPr>
          <w:p w14:paraId="20E8DC1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w:t>
            </w:r>
          </w:p>
        </w:tc>
        <w:tc>
          <w:tcPr>
            <w:tcW w:w="3887" w:type="dxa"/>
            <w:tcBorders>
              <w:top w:val="single" w:sz="8" w:space="0" w:color="000000"/>
              <w:left w:val="single" w:sz="8" w:space="0" w:color="000000"/>
              <w:bottom w:val="single" w:sz="8" w:space="0" w:color="000000"/>
              <w:right w:val="single" w:sz="8" w:space="0" w:color="000000"/>
            </w:tcBorders>
            <w:vAlign w:val="center"/>
          </w:tcPr>
          <w:p w14:paraId="205164B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52</w:t>
            </w:r>
          </w:p>
        </w:tc>
      </w:tr>
      <w:tr w:rsidR="0052696B" w:rsidRPr="00691A6C" w14:paraId="796F9078"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1ED8AD9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7064" w:type="dxa"/>
            <w:tcBorders>
              <w:top w:val="single" w:sz="8" w:space="0" w:color="000000"/>
              <w:left w:val="single" w:sz="8" w:space="0" w:color="000000"/>
              <w:bottom w:val="single" w:sz="8" w:space="0" w:color="000000"/>
              <w:right w:val="single" w:sz="8" w:space="0" w:color="000000"/>
            </w:tcBorders>
            <w:vAlign w:val="center"/>
          </w:tcPr>
          <w:p w14:paraId="798801D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Нови Пазар, Сјеница и Тутин</w:t>
            </w:r>
          </w:p>
        </w:tc>
        <w:tc>
          <w:tcPr>
            <w:tcW w:w="1855" w:type="dxa"/>
            <w:tcBorders>
              <w:top w:val="single" w:sz="8" w:space="0" w:color="000000"/>
              <w:left w:val="single" w:sz="8" w:space="0" w:color="000000"/>
              <w:bottom w:val="single" w:sz="8" w:space="0" w:color="000000"/>
              <w:right w:val="single" w:sz="8" w:space="0" w:color="000000"/>
            </w:tcBorders>
            <w:vAlign w:val="center"/>
          </w:tcPr>
          <w:p w14:paraId="71BCB28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3887" w:type="dxa"/>
            <w:tcBorders>
              <w:top w:val="single" w:sz="8" w:space="0" w:color="000000"/>
              <w:left w:val="single" w:sz="8" w:space="0" w:color="000000"/>
              <w:bottom w:val="single" w:sz="8" w:space="0" w:color="000000"/>
              <w:right w:val="single" w:sz="8" w:space="0" w:color="000000"/>
            </w:tcBorders>
            <w:vAlign w:val="center"/>
          </w:tcPr>
          <w:p w14:paraId="6F1AFD2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42</w:t>
            </w:r>
          </w:p>
        </w:tc>
      </w:tr>
      <w:tr w:rsidR="0052696B" w:rsidRPr="00691A6C" w14:paraId="668046ED"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480645C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13.</w:t>
            </w:r>
          </w:p>
        </w:tc>
        <w:tc>
          <w:tcPr>
            <w:tcW w:w="7064" w:type="dxa"/>
            <w:tcBorders>
              <w:top w:val="single" w:sz="8" w:space="0" w:color="000000"/>
              <w:left w:val="single" w:sz="8" w:space="0" w:color="000000"/>
              <w:bottom w:val="single" w:sz="8" w:space="0" w:color="000000"/>
              <w:right w:val="single" w:sz="8" w:space="0" w:color="000000"/>
            </w:tcBorders>
            <w:vAlign w:val="center"/>
          </w:tcPr>
          <w:p w14:paraId="33B0AD3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Чачак, општине: Ариље, Горњи Милановац и Лучани</w:t>
            </w:r>
          </w:p>
        </w:tc>
        <w:tc>
          <w:tcPr>
            <w:tcW w:w="1855" w:type="dxa"/>
            <w:tcBorders>
              <w:top w:val="single" w:sz="8" w:space="0" w:color="000000"/>
              <w:left w:val="single" w:sz="8" w:space="0" w:color="000000"/>
              <w:bottom w:val="single" w:sz="8" w:space="0" w:color="000000"/>
              <w:right w:val="single" w:sz="8" w:space="0" w:color="000000"/>
            </w:tcBorders>
            <w:vAlign w:val="center"/>
          </w:tcPr>
          <w:p w14:paraId="1BF174A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9</w:t>
            </w:r>
          </w:p>
        </w:tc>
        <w:tc>
          <w:tcPr>
            <w:tcW w:w="3887" w:type="dxa"/>
            <w:tcBorders>
              <w:top w:val="single" w:sz="8" w:space="0" w:color="000000"/>
              <w:left w:val="single" w:sz="8" w:space="0" w:color="000000"/>
              <w:bottom w:val="single" w:sz="8" w:space="0" w:color="000000"/>
              <w:right w:val="single" w:sz="8" w:space="0" w:color="000000"/>
            </w:tcBorders>
            <w:vAlign w:val="center"/>
          </w:tcPr>
          <w:p w14:paraId="1915704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82</w:t>
            </w:r>
          </w:p>
        </w:tc>
      </w:tr>
      <w:tr w:rsidR="0052696B" w:rsidRPr="00691A6C" w14:paraId="00A3770E"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622DDFB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w:t>
            </w:r>
          </w:p>
        </w:tc>
        <w:tc>
          <w:tcPr>
            <w:tcW w:w="7064" w:type="dxa"/>
            <w:tcBorders>
              <w:top w:val="single" w:sz="8" w:space="0" w:color="000000"/>
              <w:left w:val="single" w:sz="8" w:space="0" w:color="000000"/>
              <w:bottom w:val="single" w:sz="8" w:space="0" w:color="000000"/>
              <w:right w:val="single" w:sz="8" w:space="0" w:color="000000"/>
            </w:tcBorders>
            <w:vAlign w:val="center"/>
          </w:tcPr>
          <w:p w14:paraId="14EC65B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Бабушница, Бела Паланка, Димитровград и Пирот</w:t>
            </w:r>
          </w:p>
        </w:tc>
        <w:tc>
          <w:tcPr>
            <w:tcW w:w="1855" w:type="dxa"/>
            <w:tcBorders>
              <w:top w:val="single" w:sz="8" w:space="0" w:color="000000"/>
              <w:left w:val="single" w:sz="8" w:space="0" w:color="000000"/>
              <w:bottom w:val="single" w:sz="8" w:space="0" w:color="000000"/>
              <w:right w:val="single" w:sz="8" w:space="0" w:color="000000"/>
            </w:tcBorders>
            <w:vAlign w:val="center"/>
          </w:tcPr>
          <w:p w14:paraId="4C070F7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3887" w:type="dxa"/>
            <w:tcBorders>
              <w:top w:val="single" w:sz="8" w:space="0" w:color="000000"/>
              <w:left w:val="single" w:sz="8" w:space="0" w:color="000000"/>
              <w:bottom w:val="single" w:sz="8" w:space="0" w:color="000000"/>
              <w:right w:val="single" w:sz="8" w:space="0" w:color="000000"/>
            </w:tcBorders>
            <w:vAlign w:val="center"/>
          </w:tcPr>
          <w:p w14:paraId="45E86CD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r>
      <w:tr w:rsidR="0052696B" w:rsidRPr="00691A6C" w14:paraId="10C4C4A1"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1A1B017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15.</w:t>
            </w:r>
          </w:p>
        </w:tc>
        <w:tc>
          <w:tcPr>
            <w:tcW w:w="7064" w:type="dxa"/>
            <w:tcBorders>
              <w:top w:val="single" w:sz="8" w:space="0" w:color="000000"/>
              <w:left w:val="single" w:sz="8" w:space="0" w:color="000000"/>
              <w:bottom w:val="single" w:sz="8" w:space="0" w:color="000000"/>
              <w:right w:val="single" w:sz="8" w:space="0" w:color="000000"/>
            </w:tcBorders>
            <w:vAlign w:val="center"/>
          </w:tcPr>
          <w:p w14:paraId="19151B7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Смедерево, општине: Велика Плана и Смедеревска Паланка и Гроцка</w:t>
            </w:r>
          </w:p>
        </w:tc>
        <w:tc>
          <w:tcPr>
            <w:tcW w:w="1855" w:type="dxa"/>
            <w:tcBorders>
              <w:top w:val="single" w:sz="8" w:space="0" w:color="000000"/>
              <w:left w:val="single" w:sz="8" w:space="0" w:color="000000"/>
              <w:bottom w:val="single" w:sz="8" w:space="0" w:color="000000"/>
              <w:right w:val="single" w:sz="8" w:space="0" w:color="000000"/>
            </w:tcBorders>
            <w:vAlign w:val="center"/>
          </w:tcPr>
          <w:p w14:paraId="59CB574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3887" w:type="dxa"/>
            <w:tcBorders>
              <w:top w:val="single" w:sz="8" w:space="0" w:color="000000"/>
              <w:left w:val="single" w:sz="8" w:space="0" w:color="000000"/>
              <w:bottom w:val="single" w:sz="8" w:space="0" w:color="000000"/>
              <w:right w:val="single" w:sz="8" w:space="0" w:color="000000"/>
            </w:tcBorders>
            <w:vAlign w:val="center"/>
          </w:tcPr>
          <w:p w14:paraId="68E0BD2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72</w:t>
            </w:r>
          </w:p>
        </w:tc>
      </w:tr>
      <w:tr w:rsidR="0052696B" w:rsidRPr="00691A6C" w14:paraId="168C24A2"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67B810F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16.</w:t>
            </w:r>
          </w:p>
        </w:tc>
        <w:tc>
          <w:tcPr>
            <w:tcW w:w="7064" w:type="dxa"/>
            <w:tcBorders>
              <w:top w:val="single" w:sz="8" w:space="0" w:color="000000"/>
              <w:left w:val="single" w:sz="8" w:space="0" w:color="000000"/>
              <w:bottom w:val="single" w:sz="8" w:space="0" w:color="000000"/>
              <w:right w:val="single" w:sz="8" w:space="0" w:color="000000"/>
            </w:tcBorders>
            <w:vAlign w:val="center"/>
          </w:tcPr>
          <w:p w14:paraId="1B6F50E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Пожаревац, општине: Велико Градиште, Голубац, Жабари, Жагубица, Кучево, Мало Црниће и Петровац на Млави</w:t>
            </w:r>
          </w:p>
        </w:tc>
        <w:tc>
          <w:tcPr>
            <w:tcW w:w="1855" w:type="dxa"/>
            <w:tcBorders>
              <w:top w:val="single" w:sz="8" w:space="0" w:color="000000"/>
              <w:left w:val="single" w:sz="8" w:space="0" w:color="000000"/>
              <w:bottom w:val="single" w:sz="8" w:space="0" w:color="000000"/>
              <w:right w:val="single" w:sz="8" w:space="0" w:color="000000"/>
            </w:tcBorders>
            <w:vAlign w:val="center"/>
          </w:tcPr>
          <w:p w14:paraId="187ECBB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w:t>
            </w:r>
          </w:p>
        </w:tc>
        <w:tc>
          <w:tcPr>
            <w:tcW w:w="3887" w:type="dxa"/>
            <w:tcBorders>
              <w:top w:val="single" w:sz="8" w:space="0" w:color="000000"/>
              <w:left w:val="single" w:sz="8" w:space="0" w:color="000000"/>
              <w:bottom w:val="single" w:sz="8" w:space="0" w:color="000000"/>
              <w:right w:val="single" w:sz="8" w:space="0" w:color="000000"/>
            </w:tcBorders>
            <w:vAlign w:val="center"/>
          </w:tcPr>
          <w:p w14:paraId="5358F3C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84</w:t>
            </w:r>
          </w:p>
        </w:tc>
      </w:tr>
      <w:tr w:rsidR="0052696B" w:rsidRPr="00691A6C" w14:paraId="3699B955"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1966157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17.</w:t>
            </w:r>
          </w:p>
        </w:tc>
        <w:tc>
          <w:tcPr>
            <w:tcW w:w="7064" w:type="dxa"/>
            <w:tcBorders>
              <w:top w:val="single" w:sz="8" w:space="0" w:color="000000"/>
              <w:left w:val="single" w:sz="8" w:space="0" w:color="000000"/>
              <w:bottom w:val="single" w:sz="8" w:space="0" w:color="000000"/>
              <w:right w:val="single" w:sz="8" w:space="0" w:color="000000"/>
            </w:tcBorders>
            <w:vAlign w:val="center"/>
          </w:tcPr>
          <w:p w14:paraId="7C5191E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Шабац, општине: Богатић, Владимирци и Коцељева</w:t>
            </w:r>
          </w:p>
        </w:tc>
        <w:tc>
          <w:tcPr>
            <w:tcW w:w="1855" w:type="dxa"/>
            <w:tcBorders>
              <w:top w:val="single" w:sz="8" w:space="0" w:color="000000"/>
              <w:left w:val="single" w:sz="8" w:space="0" w:color="000000"/>
              <w:bottom w:val="single" w:sz="8" w:space="0" w:color="000000"/>
              <w:right w:val="single" w:sz="8" w:space="0" w:color="000000"/>
            </w:tcBorders>
            <w:vAlign w:val="center"/>
          </w:tcPr>
          <w:p w14:paraId="60571C7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8</w:t>
            </w:r>
          </w:p>
        </w:tc>
        <w:tc>
          <w:tcPr>
            <w:tcW w:w="3887" w:type="dxa"/>
            <w:tcBorders>
              <w:top w:val="single" w:sz="8" w:space="0" w:color="000000"/>
              <w:left w:val="single" w:sz="8" w:space="0" w:color="000000"/>
              <w:bottom w:val="single" w:sz="8" w:space="0" w:color="000000"/>
              <w:right w:val="single" w:sz="8" w:space="0" w:color="000000"/>
            </w:tcBorders>
            <w:vAlign w:val="center"/>
          </w:tcPr>
          <w:p w14:paraId="08EAE68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64</w:t>
            </w:r>
          </w:p>
        </w:tc>
      </w:tr>
      <w:tr w:rsidR="0052696B" w:rsidRPr="00691A6C" w14:paraId="0CA214DC"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4267BCE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18.</w:t>
            </w:r>
          </w:p>
        </w:tc>
        <w:tc>
          <w:tcPr>
            <w:tcW w:w="7064" w:type="dxa"/>
            <w:tcBorders>
              <w:top w:val="single" w:sz="8" w:space="0" w:color="000000"/>
              <w:left w:val="single" w:sz="8" w:space="0" w:color="000000"/>
              <w:bottom w:val="single" w:sz="8" w:space="0" w:color="000000"/>
              <w:right w:val="single" w:sz="8" w:space="0" w:color="000000"/>
            </w:tcBorders>
            <w:vAlign w:val="center"/>
          </w:tcPr>
          <w:p w14:paraId="20C5FD2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Блаце, Житорађа, Куршумлија и Прокупље</w:t>
            </w:r>
          </w:p>
        </w:tc>
        <w:tc>
          <w:tcPr>
            <w:tcW w:w="1855" w:type="dxa"/>
            <w:tcBorders>
              <w:top w:val="single" w:sz="8" w:space="0" w:color="000000"/>
              <w:left w:val="single" w:sz="8" w:space="0" w:color="000000"/>
              <w:bottom w:val="single" w:sz="8" w:space="0" w:color="000000"/>
              <w:right w:val="single" w:sz="8" w:space="0" w:color="000000"/>
            </w:tcBorders>
            <w:vAlign w:val="center"/>
          </w:tcPr>
          <w:p w14:paraId="668C71F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3887" w:type="dxa"/>
            <w:tcBorders>
              <w:top w:val="single" w:sz="8" w:space="0" w:color="000000"/>
              <w:left w:val="single" w:sz="8" w:space="0" w:color="000000"/>
              <w:bottom w:val="single" w:sz="8" w:space="0" w:color="000000"/>
              <w:right w:val="single" w:sz="8" w:space="0" w:color="000000"/>
            </w:tcBorders>
            <w:vAlign w:val="center"/>
          </w:tcPr>
          <w:p w14:paraId="34FDEE0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r>
      <w:tr w:rsidR="0052696B" w:rsidRPr="00691A6C" w14:paraId="02A9E764"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4106EEE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19.</w:t>
            </w:r>
          </w:p>
        </w:tc>
        <w:tc>
          <w:tcPr>
            <w:tcW w:w="7064" w:type="dxa"/>
            <w:tcBorders>
              <w:top w:val="single" w:sz="8" w:space="0" w:color="000000"/>
              <w:left w:val="single" w:sz="8" w:space="0" w:color="000000"/>
              <w:bottom w:val="single" w:sz="8" w:space="0" w:color="000000"/>
              <w:right w:val="single" w:sz="8" w:space="0" w:color="000000"/>
            </w:tcBorders>
            <w:vAlign w:val="center"/>
          </w:tcPr>
          <w:p w14:paraId="4206CEA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Зајечар и општина Бољевац</w:t>
            </w:r>
          </w:p>
        </w:tc>
        <w:tc>
          <w:tcPr>
            <w:tcW w:w="1855" w:type="dxa"/>
            <w:tcBorders>
              <w:top w:val="single" w:sz="8" w:space="0" w:color="000000"/>
              <w:left w:val="single" w:sz="8" w:space="0" w:color="000000"/>
              <w:bottom w:val="single" w:sz="8" w:space="0" w:color="000000"/>
              <w:right w:val="single" w:sz="8" w:space="0" w:color="000000"/>
            </w:tcBorders>
            <w:vAlign w:val="center"/>
          </w:tcPr>
          <w:p w14:paraId="1A31ECB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3887" w:type="dxa"/>
            <w:tcBorders>
              <w:top w:val="single" w:sz="8" w:space="0" w:color="000000"/>
              <w:left w:val="single" w:sz="8" w:space="0" w:color="000000"/>
              <w:bottom w:val="single" w:sz="8" w:space="0" w:color="000000"/>
              <w:right w:val="single" w:sz="8" w:space="0" w:color="000000"/>
            </w:tcBorders>
            <w:vAlign w:val="center"/>
          </w:tcPr>
          <w:p w14:paraId="0853672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r>
      <w:tr w:rsidR="0052696B" w:rsidRPr="00691A6C" w14:paraId="5BF62E96"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4B1EAA1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w:t>
            </w:r>
          </w:p>
        </w:tc>
        <w:tc>
          <w:tcPr>
            <w:tcW w:w="7064" w:type="dxa"/>
            <w:tcBorders>
              <w:top w:val="single" w:sz="8" w:space="0" w:color="000000"/>
              <w:left w:val="single" w:sz="8" w:space="0" w:color="000000"/>
              <w:bottom w:val="single" w:sz="8" w:space="0" w:color="000000"/>
              <w:right w:val="single" w:sz="8" w:space="0" w:color="000000"/>
            </w:tcBorders>
            <w:vAlign w:val="center"/>
          </w:tcPr>
          <w:p w14:paraId="7270082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општине: Књажевац и Соко Бања</w:t>
            </w:r>
          </w:p>
        </w:tc>
        <w:tc>
          <w:tcPr>
            <w:tcW w:w="1855" w:type="dxa"/>
            <w:tcBorders>
              <w:top w:val="single" w:sz="8" w:space="0" w:color="000000"/>
              <w:left w:val="single" w:sz="8" w:space="0" w:color="000000"/>
              <w:bottom w:val="single" w:sz="8" w:space="0" w:color="000000"/>
              <w:right w:val="single" w:sz="8" w:space="0" w:color="000000"/>
            </w:tcBorders>
            <w:vAlign w:val="center"/>
          </w:tcPr>
          <w:p w14:paraId="4EF4A75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w:t>
            </w:r>
          </w:p>
        </w:tc>
        <w:tc>
          <w:tcPr>
            <w:tcW w:w="3887" w:type="dxa"/>
            <w:tcBorders>
              <w:top w:val="single" w:sz="8" w:space="0" w:color="000000"/>
              <w:left w:val="single" w:sz="8" w:space="0" w:color="000000"/>
              <w:bottom w:val="single" w:sz="8" w:space="0" w:color="000000"/>
              <w:right w:val="single" w:sz="8" w:space="0" w:color="000000"/>
            </w:tcBorders>
            <w:vAlign w:val="center"/>
          </w:tcPr>
          <w:p w14:paraId="1AC3934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32</w:t>
            </w:r>
          </w:p>
        </w:tc>
      </w:tr>
      <w:tr w:rsidR="0052696B" w:rsidRPr="00691A6C" w14:paraId="3E4A6B96" w14:textId="77777777">
        <w:trPr>
          <w:trHeight w:val="45"/>
          <w:tblCellSpacing w:w="0" w:type="auto"/>
        </w:trPr>
        <w:tc>
          <w:tcPr>
            <w:tcW w:w="1594" w:type="dxa"/>
            <w:tcBorders>
              <w:top w:val="single" w:sz="8" w:space="0" w:color="000000"/>
              <w:left w:val="single" w:sz="8" w:space="0" w:color="000000"/>
              <w:bottom w:val="single" w:sz="8" w:space="0" w:color="000000"/>
              <w:right w:val="single" w:sz="8" w:space="0" w:color="000000"/>
            </w:tcBorders>
            <w:vAlign w:val="center"/>
          </w:tcPr>
          <w:p w14:paraId="0E660CE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c>
          <w:tcPr>
            <w:tcW w:w="7064" w:type="dxa"/>
            <w:tcBorders>
              <w:top w:val="single" w:sz="8" w:space="0" w:color="000000"/>
              <w:left w:val="single" w:sz="8" w:space="0" w:color="000000"/>
              <w:bottom w:val="single" w:sz="8" w:space="0" w:color="000000"/>
              <w:right w:val="single" w:sz="8" w:space="0" w:color="000000"/>
            </w:tcBorders>
            <w:vAlign w:val="center"/>
          </w:tcPr>
          <w:p w14:paraId="7C08EC2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град Лозница, општине: Крупањ, Љубовија и Мали Зворник</w:t>
            </w:r>
          </w:p>
        </w:tc>
        <w:tc>
          <w:tcPr>
            <w:tcW w:w="1855" w:type="dxa"/>
            <w:tcBorders>
              <w:top w:val="single" w:sz="8" w:space="0" w:color="000000"/>
              <w:left w:val="single" w:sz="8" w:space="0" w:color="000000"/>
              <w:bottom w:val="single" w:sz="8" w:space="0" w:color="000000"/>
              <w:right w:val="single" w:sz="8" w:space="0" w:color="000000"/>
            </w:tcBorders>
            <w:vAlign w:val="center"/>
          </w:tcPr>
          <w:p w14:paraId="7D587AE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w:t>
            </w:r>
          </w:p>
        </w:tc>
        <w:tc>
          <w:tcPr>
            <w:tcW w:w="3887" w:type="dxa"/>
            <w:tcBorders>
              <w:top w:val="single" w:sz="8" w:space="0" w:color="000000"/>
              <w:left w:val="single" w:sz="8" w:space="0" w:color="000000"/>
              <w:bottom w:val="single" w:sz="8" w:space="0" w:color="000000"/>
              <w:right w:val="single" w:sz="8" w:space="0" w:color="000000"/>
            </w:tcBorders>
            <w:vAlign w:val="center"/>
          </w:tcPr>
          <w:p w14:paraId="466F7E3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42</w:t>
            </w:r>
          </w:p>
        </w:tc>
      </w:tr>
      <w:tr w:rsidR="0052696B" w:rsidRPr="00691A6C" w14:paraId="02D99B49" w14:textId="77777777">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80E1E4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УКУПНО:</w:t>
            </w:r>
          </w:p>
        </w:tc>
        <w:tc>
          <w:tcPr>
            <w:tcW w:w="1855" w:type="dxa"/>
            <w:tcBorders>
              <w:top w:val="single" w:sz="8" w:space="0" w:color="000000"/>
              <w:left w:val="single" w:sz="8" w:space="0" w:color="000000"/>
              <w:bottom w:val="single" w:sz="8" w:space="0" w:color="000000"/>
              <w:right w:val="single" w:sz="8" w:space="0" w:color="000000"/>
            </w:tcBorders>
            <w:vAlign w:val="center"/>
          </w:tcPr>
          <w:p w14:paraId="60AC59E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146</w:t>
            </w:r>
          </w:p>
        </w:tc>
        <w:tc>
          <w:tcPr>
            <w:tcW w:w="3887" w:type="dxa"/>
            <w:tcBorders>
              <w:top w:val="single" w:sz="8" w:space="0" w:color="000000"/>
              <w:left w:val="single" w:sz="8" w:space="0" w:color="000000"/>
              <w:bottom w:val="single" w:sz="8" w:space="0" w:color="000000"/>
              <w:right w:val="single" w:sz="8" w:space="0" w:color="000000"/>
            </w:tcBorders>
            <w:vAlign w:val="center"/>
          </w:tcPr>
          <w:p w14:paraId="4F01605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1204</w:t>
            </w:r>
          </w:p>
        </w:tc>
      </w:tr>
    </w:tbl>
    <w:p w14:paraId="71270367"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5) Прикупљање и дисеминација података за опис производног окружења домаћих животиња</w:t>
      </w:r>
    </w:p>
    <w:p w14:paraId="00BA75FE" w14:textId="77777777" w:rsidR="0052696B" w:rsidRPr="00691A6C" w:rsidRDefault="0052696B">
      <w:pPr>
        <w:spacing w:after="150"/>
        <w:rPr>
          <w:rFonts w:ascii="Times New Roman" w:hAnsi="Times New Roman" w:cs="Times New Roman"/>
          <w:sz w:val="24"/>
          <w:szCs w:val="24"/>
        </w:rPr>
      </w:pPr>
    </w:p>
    <w:p w14:paraId="0C4D472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 периоду од априла до децембра текуће године, ПССС треба да достави Министарству извештаје за опис производног окружења (у даљем тексту: ПО) за поједине аутохтоне расе домаћих животиња. Списак аутохтоних раса ПССС доставља Министарство.</w:t>
      </w:r>
    </w:p>
    <w:p w14:paraId="0BAF474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Препоручени критеријуми код избора ПО за обављање активности су:</w:t>
      </w:r>
    </w:p>
    <w:p w14:paraId="5E4E8FA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да се у ПО налазе пољопривредна газдинства која имају најмање пет животиња када су у питању крупни преживари (говеда, биволи) и копитари (коњи, магарци);</w:t>
      </w:r>
    </w:p>
    <w:p w14:paraId="06E8D5F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 да се у ПО налазе пољопривредна газдинства која имају најмање десет животиња када су у питању свиње, овце и козе;</w:t>
      </w:r>
    </w:p>
    <w:p w14:paraId="2D66197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да се у ПО налазе пољопривредна газдинства која имају најмање 50 јединки када је у питању живина.</w:t>
      </w:r>
    </w:p>
    <w:p w14:paraId="40EA9EF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При избору ПО користиће се и подаци о локацијама и географској распрострањености раса из Регистра одгајивача аутохтоних раса домаћих животиња. Приликом обраде података о ПО посебно ће се водити рачуна о следећим параметрима: клима, квалитет земљишта, надморска висина, карактеристике терена, пошумљеност и присуство болести и паразита.</w:t>
      </w:r>
    </w:p>
    <w:p w14:paraId="03E0B22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током године посећује пољопривредно газдинство које учествује у активностима за опис ПО. Саветодавац сарађује са газдинствима кроз редовне саветодавне активности или индивидуалне методе рада.</w:t>
      </w:r>
    </w:p>
    <w:p w14:paraId="5E1EA4BB"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i/>
          <w:color w:val="000000"/>
          <w:sz w:val="24"/>
          <w:szCs w:val="24"/>
        </w:rPr>
        <w:t>6) Прикупљање и дисеминација података за портал</w:t>
      </w:r>
      <w:r w:rsidRPr="00691A6C">
        <w:rPr>
          <w:rFonts w:ascii="Times New Roman" w:hAnsi="Times New Roman" w:cs="Times New Roman"/>
          <w:sz w:val="24"/>
          <w:szCs w:val="24"/>
        </w:rPr>
        <w:br/>
      </w:r>
      <w:r w:rsidRPr="00691A6C">
        <w:rPr>
          <w:rFonts w:ascii="Times New Roman" w:hAnsi="Times New Roman" w:cs="Times New Roman"/>
          <w:i/>
          <w:color w:val="000000"/>
          <w:sz w:val="24"/>
          <w:szCs w:val="24"/>
        </w:rPr>
        <w:t>www.agroponuda.com</w:t>
      </w:r>
    </w:p>
    <w:p w14:paraId="58A286B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треба да прикупи и постави на портал www.agoponuda.com од 24 до 48 извештаја о понудама и понуђачима пољопривредних производа у складу са упутством.</w:t>
      </w:r>
    </w:p>
    <w:p w14:paraId="6E1783E1"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b/>
          <w:color w:val="000000"/>
          <w:sz w:val="24"/>
          <w:szCs w:val="24"/>
        </w:rPr>
        <w:t>5. Остале активности пољопривредних саветодаваца</w:t>
      </w:r>
    </w:p>
    <w:p w14:paraId="172B47A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Ради унапређења саветодавних послова саветодавац може учествовати у радним групама формираним ради припреме и израде аката којим се уређује обављање саветодавних послова у области пољопривреде.</w:t>
      </w:r>
    </w:p>
    <w:p w14:paraId="726971E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обавља и остале активности које нису представљене Годишњим програмом за којима пољопривредни произвођачи и Министарство искажу потребу током 2021. године, а у складу су са законом којим се уређује обављање саветодавних послова у области пољопривреде.</w:t>
      </w:r>
    </w:p>
    <w:p w14:paraId="52441571"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t>III. ИЗВЕШТАВАЊЕ О ИЗВРШЕНИМ САВЕТОДАВНИМ ПОСЛОВИМА, ПРАЋЕЊЕ И ОЦЕЊИВАЊЕ ЕФЕКАТА РАДА САВЕТОДАВАЦА</w:t>
      </w:r>
    </w:p>
    <w:p w14:paraId="18F77E93"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b/>
          <w:color w:val="000000"/>
          <w:sz w:val="24"/>
          <w:szCs w:val="24"/>
        </w:rPr>
        <w:t>1. Извештавање о извршеним саветодавним пословима</w:t>
      </w:r>
    </w:p>
    <w:p w14:paraId="69BF7DC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 доставља Министарству и Овлашћеној организацији План активности који је у складу са Годишњим програмом.</w:t>
      </w:r>
    </w:p>
    <w:p w14:paraId="724A2EB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доставља Министарству План обуке и усавршавања пољопривредних саветодавца и пољопривредних произвођача, који садржи планирани обим и динамику реализације активности у складу са Годишњим програмом.</w:t>
      </w:r>
    </w:p>
    <w:p w14:paraId="22EEE50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Саветодавац на почетку сваке недеље уноси извештај о извршеним активностима за протеклу недељу у софтвер.</w:t>
      </w:r>
    </w:p>
    <w:p w14:paraId="41D4AFA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на почетку сваке недеље уноси извештај о извршеним активностима за протеклу недељу у софтвер.</w:t>
      </w:r>
    </w:p>
    <w:p w14:paraId="17648F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ПССС доставља Овлашћеној организацији квартални извештај о извршеним активностима свих саветодаваца, у електронској и писаној форми, до петог у месецу за претходни квартал. За четврти квартал ПССС доставља Овлашћеној организацији до 2. децембра 2022. године извештај о реализованим активностима за октобар и новембар месец, а на крају тог квартала и цео извештај.</w:t>
      </w:r>
    </w:p>
    <w:p w14:paraId="07D8CA2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доставља Министарству квартални извештај о реализацији саветодавних активности са оценом рада саветодаваца и ПССС-а, чији је саставни део и преглед пољопривредних произвођача којима је саветодавац пружио помоћ у попуњавању формулара и апликационих образаца за коришћење директних подстицаја, подстицаја мерама руралног развоја, посебних подстицаја и кредитне подршке у складу са законом којим се уређују подстицаји у пољопривреди и руралном развој. Такође, доставља и квартални извештај о реализацији Плана обуке и усавршавања пољопривредних саветодавца и пољопривредних произвођача. Квартални извештаји се достављају до петнаестог у месецу за претходни квартал.</w:t>
      </w:r>
    </w:p>
    <w:p w14:paraId="22CFA7E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доставља Министарству прелиминарни годишњи извештај о реализацији саветодавних активности са оценом рада саветодаваца и ПССС-а и прелиминарни годишњи извештај о реализацији Плана обуке и усавршавања пољопривредних саветодавца и пољопривредних произвођача из прва три квартала, укључујући и два месеца четвртог квартала (октобар и новембар месец), најкасније до 8. децембра 2022. године, а коначни годишњи извештај о реализацији саветодавних активности са оценом рада саветодаваца и ПССС-а и коначни годишњи извештај о реализацији Плана обуке и усавршавања пољопривредних саветодавца и пољопривредних произвођача, доставља најкасније до 15. јануара 2023. године.</w:t>
      </w:r>
    </w:p>
    <w:p w14:paraId="13687D05"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b/>
          <w:color w:val="000000"/>
          <w:sz w:val="24"/>
          <w:szCs w:val="24"/>
        </w:rPr>
        <w:t>2. Праћење рада</w:t>
      </w:r>
    </w:p>
    <w:p w14:paraId="2A90DC3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ради на одржавању и унапређењу софтвера ради стварања базе података о:</w:t>
      </w:r>
    </w:p>
    <w:p w14:paraId="125D1B0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праћењу и оцењивању ефеката рада саветодаваца, одабраних пољопривредних газдинстава и земљорадничких задруга;</w:t>
      </w:r>
    </w:p>
    <w:p w14:paraId="18E378D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праћењу броја бодова које су остварили саветодавци и физичка лица похађањем едукативних модула, као и праћењу издатих сертификата у складу са правилником којим се уређују ближи услови за издавање лиценце за обављање саветодавних послова у пољопривреди;</w:t>
      </w:r>
    </w:p>
    <w:p w14:paraId="69A0D0D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праћењу издатих потврда за остваривање права на ИПАРД подстицаје, за стручну обуку у одговарајућем сектору у области пољопривреде;</w:t>
      </w:r>
    </w:p>
    <w:p w14:paraId="59797D8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 праћењу пољопривредних газдинстава која учествују у саветодавном модулу;</w:t>
      </w:r>
    </w:p>
    <w:p w14:paraId="24D2B78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 праћењу пољопривредних газдинстава којима су дати савети на основу извршене контроле плодности обрадивог пољопривредног земљишта.</w:t>
      </w:r>
    </w:p>
    <w:p w14:paraId="42D7BB6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развија софтвер о имаоцима лиценце уписаним у Регистар пољопривредних саветодаваца.</w:t>
      </w:r>
    </w:p>
    <w:p w14:paraId="693DB7A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Подаци из ст. 1. и 2. овог одељка користе се у складу са одредбама закона којим се уређује заштита података о личности.</w:t>
      </w:r>
    </w:p>
    <w:p w14:paraId="7FBAB1C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прати реализацију Плана активности саветодаваца и оцењује ефекте њиховог рада, и то:</w:t>
      </w:r>
    </w:p>
    <w:p w14:paraId="3843A0D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увидом у картоне одабраних пољопривредних газдинстава, задруга, удружења и асоцијација;</w:t>
      </w:r>
    </w:p>
    <w:p w14:paraId="157D7DA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увидом у софтвер;</w:t>
      </w:r>
    </w:p>
    <w:p w14:paraId="0A4AD9B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увидом у портале www.psss.rs и www.agroponuda.rs;</w:t>
      </w:r>
    </w:p>
    <w:p w14:paraId="749038F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 увидом у радне обрасце и досијеа саветодаваца;</w:t>
      </w:r>
    </w:p>
    <w:p w14:paraId="5BE57D7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 обиласком одабраних, огледних и осталих пољопривредних газдинстава, задруга, удружења и асоцијација;</w:t>
      </w:r>
    </w:p>
    <w:p w14:paraId="0E0B519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 присуством на предавањима, зимским школама, радионицама, трибинама, демонстрационим огледима у сточарској производњи и манифестацијама „Дани поља”;</w:t>
      </w:r>
    </w:p>
    <w:p w14:paraId="6346D8E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 учешћем у извођењу најмање једне радионице из области ратарства и повртарство, сточарства, заштите биља, воћарства и виноградарства и агроекономије.</w:t>
      </w:r>
    </w:p>
    <w:p w14:paraId="2FFB690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прати и евидентира податке о издатим потврдама од стране ПССС за остваривање права на ИПАРД подстицаје и после остварених 50 часова стручне обуке издаје потврду о успешно реализованој обуци у одговарајућем сектору у области пољопривреде. У потврди се наводе сви часови стручне обуке који су похађани, а иста је потписана од стране овлашћеног лица и оверена печатом.</w:t>
      </w:r>
    </w:p>
    <w:p w14:paraId="5AF95FA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прати реализацију саветодавних послова, као помоћ пољопривредним произвођачима у коришћењу података ПИС-а, тако што увидом у извештај Републичког центара за прогнозно-извештајне послове проверава ли су обављени сви ПИС послови као неопходни за давање савета.</w:t>
      </w:r>
    </w:p>
    <w:p w14:paraId="2BD84EC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прати и извештава о реализацију саветодавних послова, који се односе на давање савета на основу обављене контроле плодности обрадивог пољопривредног земљишта тако што:</w:t>
      </w:r>
    </w:p>
    <w:p w14:paraId="24532DD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врши мониторинг прикупљања података о контроли плодности обрадивог пољопривредног земљишта и датим саветима, и стара се да исти буду реализовани у предвиђеним роковима;</w:t>
      </w:r>
    </w:p>
    <w:p w14:paraId="261178A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обилази пољопривредна газдинства на којима се спроводи контрола плодности обрадивог пољопривредног земљишта и дају савети;</w:t>
      </w:r>
    </w:p>
    <w:p w14:paraId="074D79D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врши пријем/верификацију попуњених образаца у софтвер;</w:t>
      </w:r>
    </w:p>
    <w:p w14:paraId="42477C7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 обрађује прикупљене податке и сачињава извештај.</w:t>
      </w:r>
    </w:p>
    <w:p w14:paraId="4B7F329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Овлашћена организација прати и извештава о пословима у вези извођења демонстрационих макро и микро огледа у биљној производњи, као и демонстрационих огледа у сточарској производњи тако што:</w:t>
      </w:r>
    </w:p>
    <w:p w14:paraId="69C444E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врши мониторинг реализације активности и обезбеђује непристрасност извођења огледа;</w:t>
      </w:r>
    </w:p>
    <w:p w14:paraId="2995779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израђује потребне обрасце за уношење података, обрађује прикупљене податке и израђује и доставља извештај Министарству о реализацији извођења микро огледа.</w:t>
      </w:r>
    </w:p>
    <w:p w14:paraId="661AA65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прати рад ПССС у вези са СТИПС тако што:</w:t>
      </w:r>
    </w:p>
    <w:p w14:paraId="276D1FF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прикупља и уноси податке о најмањим, највећим и доминантним ценама;</w:t>
      </w:r>
    </w:p>
    <w:p w14:paraId="206F387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сачињава извештаје, укључујући и Национални извештај о кретању цена и ставља их на портал СТИПС;</w:t>
      </w:r>
    </w:p>
    <w:p w14:paraId="65D5235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обрађује прикупљене податке и прави извештај и текст за штампане и електронске медије;</w:t>
      </w:r>
    </w:p>
    <w:p w14:paraId="3CBA783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 припрема и штампа билтен за живу стоку, житарице, воће и поврће;</w:t>
      </w:r>
    </w:p>
    <w:p w14:paraId="58A35A4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 ажурира вести на порталу СТИПС које су директно или индиректно везане за СТИПС и за пољопривредну производњу;</w:t>
      </w:r>
    </w:p>
    <w:p w14:paraId="0DCB56B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 прикупља и обрађује податке о кретању цена воћа, поврћа и живе стоке у државама из окружења и државама ЕУ.</w:t>
      </w:r>
    </w:p>
    <w:p w14:paraId="4CCBA80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Овлашћена организација прати извршавање послова у вези са </w:t>
      </w:r>
      <w:r w:rsidRPr="00691A6C">
        <w:rPr>
          <w:rFonts w:ascii="Times New Roman" w:hAnsi="Times New Roman" w:cs="Times New Roman"/>
          <w:i/>
          <w:color w:val="000000"/>
          <w:sz w:val="24"/>
          <w:szCs w:val="24"/>
        </w:rPr>
        <w:t>FADN</w:t>
      </w:r>
      <w:r w:rsidRPr="00691A6C">
        <w:rPr>
          <w:rFonts w:ascii="Times New Roman" w:hAnsi="Times New Roman" w:cs="Times New Roman"/>
          <w:color w:val="000000"/>
          <w:sz w:val="24"/>
          <w:szCs w:val="24"/>
        </w:rPr>
        <w:t xml:space="preserve"> системом тако што:</w:t>
      </w:r>
    </w:p>
    <w:p w14:paraId="3BF977F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1) координира и надгледа прикупљање података у предвиђеним роковима и обезбеђује континуитет у раду саветодаваца, укључујући и обилазак </w:t>
      </w:r>
      <w:r w:rsidRPr="00691A6C">
        <w:rPr>
          <w:rFonts w:ascii="Times New Roman" w:hAnsi="Times New Roman" w:cs="Times New Roman"/>
          <w:i/>
          <w:color w:val="000000"/>
          <w:sz w:val="24"/>
          <w:szCs w:val="24"/>
        </w:rPr>
        <w:t>FADN</w:t>
      </w:r>
      <w:r w:rsidRPr="00691A6C">
        <w:rPr>
          <w:rFonts w:ascii="Times New Roman" w:hAnsi="Times New Roman" w:cs="Times New Roman"/>
          <w:color w:val="000000"/>
          <w:sz w:val="24"/>
          <w:szCs w:val="24"/>
        </w:rPr>
        <w:t xml:space="preserve"> пољопривредних газдинстава;</w:t>
      </w:r>
    </w:p>
    <w:p w14:paraId="6C7D439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2) врши пријем попуњених образаца за прикупљање рачуноводствених података пољопривредних газдинстава електронским уносом у </w:t>
      </w:r>
      <w:r w:rsidRPr="00691A6C">
        <w:rPr>
          <w:rFonts w:ascii="Times New Roman" w:hAnsi="Times New Roman" w:cs="Times New Roman"/>
          <w:i/>
          <w:color w:val="000000"/>
          <w:sz w:val="24"/>
          <w:szCs w:val="24"/>
        </w:rPr>
        <w:t>FADN</w:t>
      </w:r>
      <w:r w:rsidRPr="00691A6C">
        <w:rPr>
          <w:rFonts w:ascii="Times New Roman" w:hAnsi="Times New Roman" w:cs="Times New Roman"/>
          <w:color w:val="000000"/>
          <w:sz w:val="24"/>
          <w:szCs w:val="24"/>
        </w:rPr>
        <w:t xml:space="preserve"> базу података од канцеларија за прикупљање рачуноводствених података у њиховој надлежности (ПССС);</w:t>
      </w:r>
    </w:p>
    <w:p w14:paraId="1C97869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3) врши проверу података у попуњеним обрасцима који су унети у електронску </w:t>
      </w:r>
      <w:r w:rsidRPr="00691A6C">
        <w:rPr>
          <w:rFonts w:ascii="Times New Roman" w:hAnsi="Times New Roman" w:cs="Times New Roman"/>
          <w:i/>
          <w:color w:val="000000"/>
          <w:sz w:val="24"/>
          <w:szCs w:val="24"/>
        </w:rPr>
        <w:t>FADN</w:t>
      </w:r>
      <w:r w:rsidRPr="00691A6C">
        <w:rPr>
          <w:rFonts w:ascii="Times New Roman" w:hAnsi="Times New Roman" w:cs="Times New Roman"/>
          <w:color w:val="000000"/>
          <w:sz w:val="24"/>
          <w:szCs w:val="24"/>
        </w:rPr>
        <w:t xml:space="preserve"> базу података за прикупљање рачуноводствених података пољопривредних газдинстава и достављање проверених података Министарству ради контроле;</w:t>
      </w:r>
    </w:p>
    <w:p w14:paraId="7C12733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 проверава дисеминацију извештаја за пољопривредно газдинство (повратна информација за произвођача);</w:t>
      </w:r>
    </w:p>
    <w:p w14:paraId="6ADAFF9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 организује и учествује на обукама саветодаваца и извештава о реализацији обука (на порталу www.psss.rs);</w:t>
      </w:r>
    </w:p>
    <w:p w14:paraId="6E8B177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6) обавља остале активности у вези са </w:t>
      </w:r>
      <w:r w:rsidRPr="00691A6C">
        <w:rPr>
          <w:rFonts w:ascii="Times New Roman" w:hAnsi="Times New Roman" w:cs="Times New Roman"/>
          <w:i/>
          <w:color w:val="000000"/>
          <w:sz w:val="24"/>
          <w:szCs w:val="24"/>
        </w:rPr>
        <w:t>FADN</w:t>
      </w:r>
      <w:r w:rsidRPr="00691A6C">
        <w:rPr>
          <w:rFonts w:ascii="Times New Roman" w:hAnsi="Times New Roman" w:cs="Times New Roman"/>
          <w:color w:val="000000"/>
          <w:sz w:val="24"/>
          <w:szCs w:val="24"/>
        </w:rPr>
        <w:t xml:space="preserve"> системом, а по налогу Министарства.</w:t>
      </w:r>
    </w:p>
    <w:p w14:paraId="690F4C0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Овлашћена организација врши мониторинг послова везаних за извештавање о сезонским пољопривредним радовима и на основу извештаја ПССС у ратарско-повртарској и воћарско-виноградарској производњи тако што:</w:t>
      </w:r>
    </w:p>
    <w:p w14:paraId="0AE56E4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израђује детаљан план извештавања за ратарство, воћарство и виноградарство за ПССС;</w:t>
      </w:r>
    </w:p>
    <w:p w14:paraId="1EC3A42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врши усклађивање података са Републичким заводом за статистику;</w:t>
      </w:r>
    </w:p>
    <w:p w14:paraId="527D65A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стара се да се прикупљање података обави у предвиђеним роковима;</w:t>
      </w:r>
    </w:p>
    <w:p w14:paraId="2FB095D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4) врши проверу и обраду података у образцима који су унети у електронску апликацију;</w:t>
      </w:r>
    </w:p>
    <w:p w14:paraId="24708C4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 израђује и доставља 84 извештаја за Министарство о сезонским пољопривредним радовима у току године.</w:t>
      </w:r>
    </w:p>
    <w:p w14:paraId="0CC35F36"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b/>
          <w:color w:val="000000"/>
          <w:sz w:val="24"/>
          <w:szCs w:val="24"/>
        </w:rPr>
        <w:t>3. Оцењивање</w:t>
      </w:r>
    </w:p>
    <w:p w14:paraId="3E284A0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оцењује ефекте рада саветодаваца и извршених саветодавних активности у складу са Табелом 2. овог програма, а према програму праћења и оцењивања ефеката рада саветодаваца.</w:t>
      </w:r>
    </w:p>
    <w:p w14:paraId="2AAD876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На основу прикупљених и обрађених података, Овлашћена организација врши бодовање рада саветодаваца и израђује листу успешности рада саветодаваца и ПССС.</w:t>
      </w:r>
    </w:p>
    <w:p w14:paraId="5E2F3F9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Уколико Овлашћена организација током праћења реализације плана активности, у делу који се односи на пружање стручних савета, препорука и помоћи применом групних метода рада, кроз одржавање радионица, трибина и предавања, утврди да саветодавац одређене активности није реализовао у складу са правилником којим се уређује начин обављања саветодавних послова у пољопривреди, те активности неће бити бодоване, а исте не могу бити надокнађене у складу са планом активности.</w:t>
      </w:r>
    </w:p>
    <w:p w14:paraId="55A8971E"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t>IV. РАЗВОЈ ПССС</w:t>
      </w:r>
    </w:p>
    <w:p w14:paraId="3FBA4A5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 циљу развоја ПССС наставиће се са континуираном едукацијом саветодаваца и промоцијом саветодавног рада.</w:t>
      </w:r>
    </w:p>
    <w:p w14:paraId="68C3C44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врши обуку и усавршавање саветодаваца, организује семинар и едукације саветодаваца и промовише саветодавне послове ради стварања квалитетнијег и ефикаснијег сервиса за пружање стручних савета, препорука и помоћи пољопривредним произвођачима и другим члановима локалних заједница.</w:t>
      </w:r>
    </w:p>
    <w:p w14:paraId="394DA040"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b/>
          <w:color w:val="000000"/>
          <w:sz w:val="24"/>
          <w:szCs w:val="24"/>
        </w:rPr>
        <w:t>1. Обука и усавршавање саветодаваца</w:t>
      </w:r>
    </w:p>
    <w:p w14:paraId="7209838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Обука и усавршавање саветодаваца одвија се у складу са годишњим планом обуке и усавршавања пољопривредних саветодаваца и пољопривредних произвођача.</w:t>
      </w:r>
    </w:p>
    <w:p w14:paraId="7207A86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Oвај план обухватa и план обуке за остваривање права на ИПАРД подстицаје за инвестиције у физичку имовину пољопривредних газдинстава, у оквиру ИПАРД програма за Републику Србију.</w:t>
      </w:r>
    </w:p>
    <w:p w14:paraId="2AD594C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Годишњи план обуке и усавршавања пољопривредних саветодаваца и пољопривредних произвођача доноси Овлашћена организација уз сагласност министра надлежног за послове пољопривреде, у складу са законом којим се уређује обављање саветодавних и стручних послова у области пољопривреде.</w:t>
      </w:r>
    </w:p>
    <w:p w14:paraId="5EBA344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 циљу стручног усавршавања саветодаваца, Овлашћена организација у 2022. години, у сарадњи са домаћим и страним образовним и истраживачким институцијама и стручњацима организује едукације у складу са годишњим планом обуке и усавршавања пољопривредних саветодаваца и пољопривредних произвођача.</w:t>
      </w:r>
    </w:p>
    <w:p w14:paraId="2875077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организује семинар у циљу континуираног усавршавања знања саветодаваца, размене мишљења и искустава, као и изналажења нових предлога и идеја за развој ПССС и за пружање квалитетније и ефикасније помоћи пољопривредним произвођачима.</w:t>
      </w:r>
    </w:p>
    <w:p w14:paraId="2CAB975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План одржавања семинара представља саставни део годишњег плана обуке и усавршавања пољопривредних саветодаваца и пољопривредних произвођача који доноси Овлашћена организација.</w:t>
      </w:r>
    </w:p>
    <w:p w14:paraId="4DD92F1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за потребе лиценцирања пољопривредних саветодаваца спроводи све активности предвиђене правилником којим се уређују ближи услови за издавање лиценце за обављање саветодавних послова у пољопривреди.</w:t>
      </w:r>
    </w:p>
    <w:p w14:paraId="1FF1047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евидентира податке о издатим сертификатима у току године, као и податке о укупном броју бодова за резултате које су остварили саветодавци и физичка лица похађањем едукативних модула у складу са правилником којим се уређују ближи услови за издавање лиценце за обављање саветодавних послова у пољопривреди. Ови подаци биће стављени на располагање Министарству.</w:t>
      </w:r>
    </w:p>
    <w:p w14:paraId="7C45F58A"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b/>
          <w:color w:val="000000"/>
          <w:sz w:val="24"/>
          <w:szCs w:val="24"/>
        </w:rPr>
        <w:t>2. Промовисање саветодавних послова</w:t>
      </w:r>
    </w:p>
    <w:p w14:paraId="22E9AFF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Промовисање саветодавних послова Овлашћена организација врши кроз:</w:t>
      </w:r>
    </w:p>
    <w:p w14:paraId="7A0F46F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рад и одржавање портала ПССС Србије www.psss.rs (у даљем тексту: портал), што подразумева годишњу претплату и администрирање;</w:t>
      </w:r>
    </w:p>
    <w:p w14:paraId="3721E46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унапређење и развој портала креирањем и имплементацијом нових садржаја;</w:t>
      </w:r>
    </w:p>
    <w:p w14:paraId="2A43C3F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 кроз израду промотивних филмова, и то:</w:t>
      </w:r>
    </w:p>
    <w:p w14:paraId="04C0D8C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једног промотивног филма о ПССС,</w:t>
      </w:r>
    </w:p>
    <w:p w14:paraId="754A320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 два промотивна филма о сарадњи ПССС са пољопривредним произвођачима из два села са подручја на коме се обављају саветодавни послови.</w:t>
      </w:r>
    </w:p>
    <w:p w14:paraId="3A6DEC3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Унапређење и развој портала из става 1. тачка 2) овог одељка обухватиће модернизацију дигиталних садржаја дела портала који је намењен и доступан свим посетиоцима портала. На порталу ће се унапређивати секција са:</w:t>
      </w:r>
    </w:p>
    <w:p w14:paraId="260AEFB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 видео прилозима где се постављају видео записи о реализованим Е-радионицама и други видео прилози;</w:t>
      </w:r>
    </w:p>
    <w:p w14:paraId="0C9BFAA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2) писаним прилозима где се постављају текстови саветодаваца и објављени билтени, а који се разврставају према садржају и који су доступни по разним основама претраживања.</w:t>
      </w:r>
    </w:p>
    <w:p w14:paraId="56EACB9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Такође, унапређење и развој портала из става 1. тачка 2) овог одељка обухватиће и даљу модернизацију дела портала који је намењен и доступан саветодавцима и корисницима који имају лозинку. На порталу ће се даље унапређивати секција са едукативним модулима за саветодавце, где се најављују едукације, а после њене реализације, снимљен и монтиран материјал поставља у део портала Архива едукација са називом и описом садржаја.</w:t>
      </w:r>
    </w:p>
    <w:p w14:paraId="0890C57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Како би се пољопривредни произвођачи упознали са радом ПССС, могућностима развоја пољопривредне производње кроз сарадњу са пољопривредним саветодавцима, сеоским манифестацијама, културним и друштвеним активностима на селу у чијој реализацији учествују саветодавци, ПССС организовано израђује промотивне филмове из става 1. тачка 3) овог одељка.</w:t>
      </w:r>
    </w:p>
    <w:p w14:paraId="34F4DBEC"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b/>
          <w:color w:val="000000"/>
          <w:sz w:val="24"/>
          <w:szCs w:val="24"/>
        </w:rPr>
        <w:t>3. Јачање капацитета</w:t>
      </w:r>
    </w:p>
    <w:p w14:paraId="30A5B73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 циљу развоја и унапређења квалитета рада ПССС врши се јачање капацитета саветодавног система кроз подршку побољшања услова рада. У том смислу, издвајају се средства за обележавање службених просторија и аутомобила ПССС постављањем ознака препознатљивих за рад ПССС, текуће поправке, одржавање и уређивање пословног простора, као и за набавку аутомобила, канцеларијског материјала, рачунарске опреме, покретних апарата и опреме за брзе анализе у пољопривреди, смарт уређаја, GPS уређаја, дронова, софтвера и/или других ознака у циљу визуелног брендирања ПССС.</w:t>
      </w:r>
    </w:p>
    <w:p w14:paraId="60728196"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color w:val="000000"/>
          <w:sz w:val="24"/>
          <w:szCs w:val="24"/>
        </w:rPr>
        <w:t>V. ИЗВОР, РАСПОРЕД И НАЧИН КОРИШЋЕЊА СРЕДСТАВА</w:t>
      </w:r>
    </w:p>
    <w:p w14:paraId="23E231B5"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b/>
          <w:color w:val="000000"/>
          <w:sz w:val="24"/>
          <w:szCs w:val="24"/>
        </w:rPr>
        <w:t>1. Извор средстава</w:t>
      </w:r>
    </w:p>
    <w:p w14:paraId="3799BAE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Средства за спровођење Годишњег програма на подручју Републике Србије, ван подручја АП Војводина, у износу од 600.000.000,00 динара обезбеђена су у буџету Републике Србије за 2022. годину.</w:t>
      </w:r>
    </w:p>
    <w:p w14:paraId="1FA41B11"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b/>
          <w:color w:val="000000"/>
          <w:sz w:val="24"/>
          <w:szCs w:val="24"/>
        </w:rPr>
        <w:t>2. Распоред финансијских средстава</w:t>
      </w:r>
    </w:p>
    <w:p w14:paraId="75AF2B4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Табела 10. Распоред финансијских средстава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33"/>
        <w:gridCol w:w="3641"/>
        <w:gridCol w:w="1550"/>
        <w:gridCol w:w="2468"/>
      </w:tblGrid>
      <w:tr w:rsidR="0052696B" w:rsidRPr="00691A6C" w14:paraId="4448FFDF"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5C1BFCF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Ред. бр.</w:t>
            </w:r>
          </w:p>
        </w:tc>
        <w:tc>
          <w:tcPr>
            <w:tcW w:w="6831" w:type="dxa"/>
            <w:tcBorders>
              <w:top w:val="single" w:sz="8" w:space="0" w:color="000000"/>
              <w:left w:val="single" w:sz="8" w:space="0" w:color="000000"/>
              <w:bottom w:val="single" w:sz="8" w:space="0" w:color="000000"/>
              <w:right w:val="single" w:sz="8" w:space="0" w:color="000000"/>
            </w:tcBorders>
            <w:vAlign w:val="center"/>
          </w:tcPr>
          <w:p w14:paraId="38C35B3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Намена средстава</w:t>
            </w:r>
          </w:p>
        </w:tc>
        <w:tc>
          <w:tcPr>
            <w:tcW w:w="882" w:type="dxa"/>
            <w:tcBorders>
              <w:top w:val="single" w:sz="8" w:space="0" w:color="000000"/>
              <w:left w:val="single" w:sz="8" w:space="0" w:color="000000"/>
              <w:bottom w:val="single" w:sz="8" w:space="0" w:color="000000"/>
              <w:right w:val="single" w:sz="8" w:space="0" w:color="000000"/>
            </w:tcBorders>
            <w:vAlign w:val="center"/>
          </w:tcPr>
          <w:p w14:paraId="398FAA5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Корисник средстава</w:t>
            </w:r>
          </w:p>
        </w:tc>
        <w:tc>
          <w:tcPr>
            <w:tcW w:w="4521" w:type="dxa"/>
            <w:tcBorders>
              <w:top w:val="single" w:sz="8" w:space="0" w:color="000000"/>
              <w:left w:val="single" w:sz="8" w:space="0" w:color="000000"/>
              <w:bottom w:val="single" w:sz="8" w:space="0" w:color="000000"/>
              <w:right w:val="single" w:sz="8" w:space="0" w:color="000000"/>
            </w:tcBorders>
            <w:vAlign w:val="center"/>
          </w:tcPr>
          <w:p w14:paraId="5785D4F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Износ динара</w:t>
            </w:r>
          </w:p>
        </w:tc>
      </w:tr>
      <w:tr w:rsidR="0052696B" w:rsidRPr="00691A6C" w14:paraId="5F1FA2AD"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3F8CE18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w:t>
            </w:r>
          </w:p>
        </w:tc>
        <w:tc>
          <w:tcPr>
            <w:tcW w:w="6831" w:type="dxa"/>
            <w:tcBorders>
              <w:top w:val="single" w:sz="8" w:space="0" w:color="000000"/>
              <w:left w:val="single" w:sz="8" w:space="0" w:color="000000"/>
              <w:bottom w:val="single" w:sz="8" w:space="0" w:color="000000"/>
              <w:right w:val="single" w:sz="8" w:space="0" w:color="000000"/>
            </w:tcBorders>
            <w:vAlign w:val="center"/>
          </w:tcPr>
          <w:p w14:paraId="1AB5F2B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Саветодавни послови</w:t>
            </w:r>
          </w:p>
        </w:tc>
        <w:tc>
          <w:tcPr>
            <w:tcW w:w="882" w:type="dxa"/>
            <w:tcBorders>
              <w:top w:val="single" w:sz="8" w:space="0" w:color="000000"/>
              <w:left w:val="single" w:sz="8" w:space="0" w:color="000000"/>
              <w:bottom w:val="single" w:sz="8" w:space="0" w:color="000000"/>
              <w:right w:val="single" w:sz="8" w:space="0" w:color="000000"/>
            </w:tcBorders>
            <w:vAlign w:val="center"/>
          </w:tcPr>
          <w:p w14:paraId="512DCA3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w:t>
            </w:r>
          </w:p>
        </w:tc>
        <w:tc>
          <w:tcPr>
            <w:tcW w:w="4521" w:type="dxa"/>
            <w:tcBorders>
              <w:top w:val="single" w:sz="8" w:space="0" w:color="000000"/>
              <w:left w:val="single" w:sz="8" w:space="0" w:color="000000"/>
              <w:bottom w:val="single" w:sz="8" w:space="0" w:color="000000"/>
              <w:right w:val="single" w:sz="8" w:space="0" w:color="000000"/>
            </w:tcBorders>
            <w:vAlign w:val="center"/>
          </w:tcPr>
          <w:p w14:paraId="64B3C1D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514.527.548</w:t>
            </w:r>
          </w:p>
        </w:tc>
      </w:tr>
      <w:tr w:rsidR="0052696B" w:rsidRPr="00691A6C" w14:paraId="7F53E22F"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5BB0BDA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w:t>
            </w:r>
          </w:p>
        </w:tc>
        <w:tc>
          <w:tcPr>
            <w:tcW w:w="6831" w:type="dxa"/>
            <w:tcBorders>
              <w:top w:val="single" w:sz="8" w:space="0" w:color="000000"/>
              <w:left w:val="single" w:sz="8" w:space="0" w:color="000000"/>
              <w:bottom w:val="single" w:sz="8" w:space="0" w:color="000000"/>
              <w:right w:val="single" w:sz="8" w:space="0" w:color="000000"/>
            </w:tcBorders>
            <w:vAlign w:val="center"/>
          </w:tcPr>
          <w:p w14:paraId="2669BF9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Накнада за рад запослених саветодавца</w:t>
            </w:r>
          </w:p>
        </w:tc>
        <w:tc>
          <w:tcPr>
            <w:tcW w:w="882" w:type="dxa"/>
            <w:tcBorders>
              <w:top w:val="single" w:sz="8" w:space="0" w:color="000000"/>
              <w:left w:val="single" w:sz="8" w:space="0" w:color="000000"/>
              <w:bottom w:val="single" w:sz="8" w:space="0" w:color="000000"/>
              <w:right w:val="single" w:sz="8" w:space="0" w:color="000000"/>
            </w:tcBorders>
            <w:vAlign w:val="center"/>
          </w:tcPr>
          <w:p w14:paraId="41E6BAC0" w14:textId="77777777" w:rsidR="0052696B" w:rsidRPr="00691A6C" w:rsidRDefault="0052696B">
            <w:pPr>
              <w:rPr>
                <w:rFonts w:ascii="Times New Roman" w:hAnsi="Times New Roman" w:cs="Times New Roman"/>
                <w:sz w:val="24"/>
                <w:szCs w:val="24"/>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4B971D8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290.280.354</w:t>
            </w:r>
          </w:p>
        </w:tc>
      </w:tr>
      <w:tr w:rsidR="0052696B" w:rsidRPr="00691A6C" w14:paraId="26E7B6CD"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50191CB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w:t>
            </w:r>
          </w:p>
        </w:tc>
        <w:tc>
          <w:tcPr>
            <w:tcW w:w="6831" w:type="dxa"/>
            <w:tcBorders>
              <w:top w:val="single" w:sz="8" w:space="0" w:color="000000"/>
              <w:left w:val="single" w:sz="8" w:space="0" w:color="000000"/>
              <w:bottom w:val="single" w:sz="8" w:space="0" w:color="000000"/>
              <w:right w:val="single" w:sz="8" w:space="0" w:color="000000"/>
            </w:tcBorders>
            <w:vAlign w:val="center"/>
          </w:tcPr>
          <w:p w14:paraId="6E70354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Остали трошкови</w:t>
            </w:r>
          </w:p>
        </w:tc>
        <w:tc>
          <w:tcPr>
            <w:tcW w:w="882" w:type="dxa"/>
            <w:tcBorders>
              <w:top w:val="single" w:sz="8" w:space="0" w:color="000000"/>
              <w:left w:val="single" w:sz="8" w:space="0" w:color="000000"/>
              <w:bottom w:val="single" w:sz="8" w:space="0" w:color="000000"/>
              <w:right w:val="single" w:sz="8" w:space="0" w:color="000000"/>
            </w:tcBorders>
            <w:vAlign w:val="center"/>
          </w:tcPr>
          <w:p w14:paraId="61B8F4F4" w14:textId="77777777" w:rsidR="0052696B" w:rsidRPr="00691A6C" w:rsidRDefault="0052696B">
            <w:pPr>
              <w:rPr>
                <w:rFonts w:ascii="Times New Roman" w:hAnsi="Times New Roman" w:cs="Times New Roman"/>
                <w:sz w:val="24"/>
                <w:szCs w:val="24"/>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0F9A20C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224.247.194</w:t>
            </w:r>
          </w:p>
        </w:tc>
      </w:tr>
      <w:tr w:rsidR="0052696B" w:rsidRPr="00691A6C" w14:paraId="375087F2"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225CA7C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1.2.1.</w:t>
            </w:r>
          </w:p>
        </w:tc>
        <w:tc>
          <w:tcPr>
            <w:tcW w:w="6831" w:type="dxa"/>
            <w:tcBorders>
              <w:top w:val="single" w:sz="8" w:space="0" w:color="000000"/>
              <w:left w:val="single" w:sz="8" w:space="0" w:color="000000"/>
              <w:bottom w:val="single" w:sz="8" w:space="0" w:color="000000"/>
              <w:right w:val="single" w:sz="8" w:space="0" w:color="000000"/>
            </w:tcBorders>
            <w:vAlign w:val="center"/>
          </w:tcPr>
          <w:p w14:paraId="579D0D7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Остали трошкови који директно учествују у извршењу саветодавних послова</w:t>
            </w:r>
          </w:p>
        </w:tc>
        <w:tc>
          <w:tcPr>
            <w:tcW w:w="882" w:type="dxa"/>
            <w:tcBorders>
              <w:top w:val="single" w:sz="8" w:space="0" w:color="000000"/>
              <w:left w:val="single" w:sz="8" w:space="0" w:color="000000"/>
              <w:bottom w:val="single" w:sz="8" w:space="0" w:color="000000"/>
              <w:right w:val="single" w:sz="8" w:space="0" w:color="000000"/>
            </w:tcBorders>
            <w:vAlign w:val="center"/>
          </w:tcPr>
          <w:p w14:paraId="3F1AE427" w14:textId="77777777" w:rsidR="0052696B" w:rsidRPr="00691A6C" w:rsidRDefault="0052696B">
            <w:pPr>
              <w:rPr>
                <w:rFonts w:ascii="Times New Roman" w:hAnsi="Times New Roman" w:cs="Times New Roman"/>
                <w:sz w:val="24"/>
                <w:szCs w:val="24"/>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05AF760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75.826.800</w:t>
            </w:r>
          </w:p>
        </w:tc>
      </w:tr>
      <w:tr w:rsidR="0052696B" w:rsidRPr="00691A6C" w14:paraId="259EDD8B"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277C23B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1.2.2.</w:t>
            </w:r>
          </w:p>
        </w:tc>
        <w:tc>
          <w:tcPr>
            <w:tcW w:w="6831" w:type="dxa"/>
            <w:tcBorders>
              <w:top w:val="single" w:sz="8" w:space="0" w:color="000000"/>
              <w:left w:val="single" w:sz="8" w:space="0" w:color="000000"/>
              <w:bottom w:val="single" w:sz="8" w:space="0" w:color="000000"/>
              <w:right w:val="single" w:sz="8" w:space="0" w:color="000000"/>
            </w:tcBorders>
            <w:vAlign w:val="center"/>
          </w:tcPr>
          <w:p w14:paraId="6073AE7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Остали трошкови који директно учествују у извршењу саветодавних послова који се односе на помоћ пољопривредним произвођачима у коришћењу ПИС података</w:t>
            </w:r>
          </w:p>
        </w:tc>
        <w:tc>
          <w:tcPr>
            <w:tcW w:w="882" w:type="dxa"/>
            <w:tcBorders>
              <w:top w:val="single" w:sz="8" w:space="0" w:color="000000"/>
              <w:left w:val="single" w:sz="8" w:space="0" w:color="000000"/>
              <w:bottom w:val="single" w:sz="8" w:space="0" w:color="000000"/>
              <w:right w:val="single" w:sz="8" w:space="0" w:color="000000"/>
            </w:tcBorders>
            <w:vAlign w:val="center"/>
          </w:tcPr>
          <w:p w14:paraId="50F852BC" w14:textId="77777777" w:rsidR="0052696B" w:rsidRPr="00691A6C" w:rsidRDefault="0052696B">
            <w:pPr>
              <w:rPr>
                <w:rFonts w:ascii="Times New Roman" w:hAnsi="Times New Roman" w:cs="Times New Roman"/>
                <w:sz w:val="24"/>
                <w:szCs w:val="24"/>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618AD1C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69.227.994</w:t>
            </w:r>
          </w:p>
        </w:tc>
      </w:tr>
      <w:tr w:rsidR="0052696B" w:rsidRPr="00691A6C" w14:paraId="15754F11"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5AA5E8F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1.2.3.</w:t>
            </w:r>
          </w:p>
        </w:tc>
        <w:tc>
          <w:tcPr>
            <w:tcW w:w="6831" w:type="dxa"/>
            <w:tcBorders>
              <w:top w:val="single" w:sz="8" w:space="0" w:color="000000"/>
              <w:left w:val="single" w:sz="8" w:space="0" w:color="000000"/>
              <w:bottom w:val="single" w:sz="8" w:space="0" w:color="000000"/>
              <w:right w:val="single" w:sz="8" w:space="0" w:color="000000"/>
            </w:tcBorders>
            <w:vAlign w:val="center"/>
          </w:tcPr>
          <w:p w14:paraId="29E688B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Остали трошкови који директно учествују у извршењу саветодавних послова који се односе на давање савета на основу обављене контроле плодности обрадивог пољопривредног земљишта</w:t>
            </w:r>
          </w:p>
        </w:tc>
        <w:tc>
          <w:tcPr>
            <w:tcW w:w="882" w:type="dxa"/>
            <w:tcBorders>
              <w:top w:val="single" w:sz="8" w:space="0" w:color="000000"/>
              <w:left w:val="single" w:sz="8" w:space="0" w:color="000000"/>
              <w:bottom w:val="single" w:sz="8" w:space="0" w:color="000000"/>
              <w:right w:val="single" w:sz="8" w:space="0" w:color="000000"/>
            </w:tcBorders>
            <w:vAlign w:val="center"/>
          </w:tcPr>
          <w:p w14:paraId="0C18D265" w14:textId="77777777" w:rsidR="0052696B" w:rsidRPr="00691A6C" w:rsidRDefault="0052696B">
            <w:pPr>
              <w:rPr>
                <w:rFonts w:ascii="Times New Roman" w:hAnsi="Times New Roman" w:cs="Times New Roman"/>
                <w:sz w:val="24"/>
                <w:szCs w:val="24"/>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2F4C195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75.992.400</w:t>
            </w:r>
          </w:p>
        </w:tc>
      </w:tr>
      <w:tr w:rsidR="0052696B" w:rsidRPr="00691A6C" w14:paraId="5E5BCE63"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5066E99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1.2.4.</w:t>
            </w:r>
          </w:p>
        </w:tc>
        <w:tc>
          <w:tcPr>
            <w:tcW w:w="6831" w:type="dxa"/>
            <w:tcBorders>
              <w:top w:val="single" w:sz="8" w:space="0" w:color="000000"/>
              <w:left w:val="single" w:sz="8" w:space="0" w:color="000000"/>
              <w:bottom w:val="single" w:sz="8" w:space="0" w:color="000000"/>
              <w:right w:val="single" w:sz="8" w:space="0" w:color="000000"/>
            </w:tcBorders>
            <w:vAlign w:val="center"/>
          </w:tcPr>
          <w:p w14:paraId="171BF1F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Остали трошкови који директно учествују у извршењу саветодавних послова који се односе на израду Е-радионице и видео записа о реализованој посети огледном газдинству</w:t>
            </w:r>
          </w:p>
        </w:tc>
        <w:tc>
          <w:tcPr>
            <w:tcW w:w="882" w:type="dxa"/>
            <w:tcBorders>
              <w:top w:val="single" w:sz="8" w:space="0" w:color="000000"/>
              <w:left w:val="single" w:sz="8" w:space="0" w:color="000000"/>
              <w:bottom w:val="single" w:sz="8" w:space="0" w:color="000000"/>
              <w:right w:val="single" w:sz="8" w:space="0" w:color="000000"/>
            </w:tcBorders>
            <w:vAlign w:val="center"/>
          </w:tcPr>
          <w:p w14:paraId="261F503A" w14:textId="77777777" w:rsidR="0052696B" w:rsidRPr="00691A6C" w:rsidRDefault="0052696B">
            <w:pPr>
              <w:rPr>
                <w:rFonts w:ascii="Times New Roman" w:hAnsi="Times New Roman" w:cs="Times New Roman"/>
                <w:sz w:val="24"/>
                <w:szCs w:val="24"/>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1A55885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2.200.000</w:t>
            </w:r>
          </w:p>
        </w:tc>
      </w:tr>
      <w:tr w:rsidR="0052696B" w:rsidRPr="00691A6C" w14:paraId="3A71CAFE"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03099DE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1.2.5.</w:t>
            </w:r>
          </w:p>
        </w:tc>
        <w:tc>
          <w:tcPr>
            <w:tcW w:w="6831" w:type="dxa"/>
            <w:tcBorders>
              <w:top w:val="single" w:sz="8" w:space="0" w:color="000000"/>
              <w:left w:val="single" w:sz="8" w:space="0" w:color="000000"/>
              <w:bottom w:val="single" w:sz="8" w:space="0" w:color="000000"/>
              <w:right w:val="single" w:sz="8" w:space="0" w:color="000000"/>
            </w:tcBorders>
            <w:vAlign w:val="center"/>
          </w:tcPr>
          <w:p w14:paraId="22FC97D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Остали трошкови који директно учествују у извршењу саветодавних послова који се односе на извођење микро огледа</w:t>
            </w:r>
          </w:p>
        </w:tc>
        <w:tc>
          <w:tcPr>
            <w:tcW w:w="882" w:type="dxa"/>
            <w:tcBorders>
              <w:top w:val="single" w:sz="8" w:space="0" w:color="000000"/>
              <w:left w:val="single" w:sz="8" w:space="0" w:color="000000"/>
              <w:bottom w:val="single" w:sz="8" w:space="0" w:color="000000"/>
              <w:right w:val="single" w:sz="8" w:space="0" w:color="000000"/>
            </w:tcBorders>
            <w:vAlign w:val="center"/>
          </w:tcPr>
          <w:p w14:paraId="4F5AE269" w14:textId="77777777" w:rsidR="0052696B" w:rsidRPr="00691A6C" w:rsidRDefault="0052696B">
            <w:pPr>
              <w:rPr>
                <w:rFonts w:ascii="Times New Roman" w:hAnsi="Times New Roman" w:cs="Times New Roman"/>
                <w:sz w:val="24"/>
                <w:szCs w:val="24"/>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6CACC0E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1.000.000</w:t>
            </w:r>
          </w:p>
        </w:tc>
      </w:tr>
      <w:tr w:rsidR="0052696B" w:rsidRPr="00691A6C" w14:paraId="7DEA9AC2"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3A85410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w:t>
            </w:r>
          </w:p>
        </w:tc>
        <w:tc>
          <w:tcPr>
            <w:tcW w:w="6831" w:type="dxa"/>
            <w:tcBorders>
              <w:top w:val="single" w:sz="8" w:space="0" w:color="000000"/>
              <w:left w:val="single" w:sz="8" w:space="0" w:color="000000"/>
              <w:bottom w:val="single" w:sz="8" w:space="0" w:color="000000"/>
              <w:right w:val="single" w:sz="8" w:space="0" w:color="000000"/>
            </w:tcBorders>
            <w:vAlign w:val="center"/>
          </w:tcPr>
          <w:p w14:paraId="251C595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Праћење и оцењивање ефеката рада саветодаваца</w:t>
            </w:r>
          </w:p>
        </w:tc>
        <w:tc>
          <w:tcPr>
            <w:tcW w:w="882" w:type="dxa"/>
            <w:tcBorders>
              <w:top w:val="single" w:sz="8" w:space="0" w:color="000000"/>
              <w:left w:val="single" w:sz="8" w:space="0" w:color="000000"/>
              <w:bottom w:val="single" w:sz="8" w:space="0" w:color="000000"/>
              <w:right w:val="single" w:sz="8" w:space="0" w:color="000000"/>
            </w:tcBorders>
            <w:vAlign w:val="center"/>
          </w:tcPr>
          <w:p w14:paraId="4B9C80D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w:t>
            </w:r>
          </w:p>
        </w:tc>
        <w:tc>
          <w:tcPr>
            <w:tcW w:w="4521" w:type="dxa"/>
            <w:tcBorders>
              <w:top w:val="single" w:sz="8" w:space="0" w:color="000000"/>
              <w:left w:val="single" w:sz="8" w:space="0" w:color="000000"/>
              <w:bottom w:val="single" w:sz="8" w:space="0" w:color="000000"/>
              <w:right w:val="single" w:sz="8" w:space="0" w:color="000000"/>
            </w:tcBorders>
            <w:vAlign w:val="center"/>
          </w:tcPr>
          <w:p w14:paraId="4E070228"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28.374.452</w:t>
            </w:r>
          </w:p>
        </w:tc>
      </w:tr>
      <w:tr w:rsidR="0052696B" w:rsidRPr="00691A6C" w14:paraId="01EB20E3"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2C4009B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w:t>
            </w:r>
          </w:p>
        </w:tc>
        <w:tc>
          <w:tcPr>
            <w:tcW w:w="6831" w:type="dxa"/>
            <w:tcBorders>
              <w:top w:val="single" w:sz="8" w:space="0" w:color="000000"/>
              <w:left w:val="single" w:sz="8" w:space="0" w:color="000000"/>
              <w:bottom w:val="single" w:sz="8" w:space="0" w:color="000000"/>
              <w:right w:val="single" w:sz="8" w:space="0" w:color="000000"/>
            </w:tcBorders>
            <w:vAlign w:val="center"/>
          </w:tcPr>
          <w:p w14:paraId="2FC0F05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Накнада за праћење и оцењивање ефеката рада саветодаваца за 14 извршилаца са пуним радним временом</w:t>
            </w:r>
          </w:p>
        </w:tc>
        <w:tc>
          <w:tcPr>
            <w:tcW w:w="882" w:type="dxa"/>
            <w:tcBorders>
              <w:top w:val="single" w:sz="8" w:space="0" w:color="000000"/>
              <w:left w:val="single" w:sz="8" w:space="0" w:color="000000"/>
              <w:bottom w:val="single" w:sz="8" w:space="0" w:color="000000"/>
              <w:right w:val="single" w:sz="8" w:space="0" w:color="000000"/>
            </w:tcBorders>
            <w:vAlign w:val="center"/>
          </w:tcPr>
          <w:p w14:paraId="17D225E9" w14:textId="77777777" w:rsidR="0052696B" w:rsidRPr="00691A6C" w:rsidRDefault="0052696B">
            <w:pPr>
              <w:rPr>
                <w:rFonts w:ascii="Times New Roman" w:hAnsi="Times New Roman" w:cs="Times New Roman"/>
                <w:sz w:val="24"/>
                <w:szCs w:val="24"/>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7405145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21.235.550</w:t>
            </w:r>
          </w:p>
        </w:tc>
      </w:tr>
      <w:tr w:rsidR="0052696B" w:rsidRPr="00691A6C" w14:paraId="11D33986"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3459439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2.2.</w:t>
            </w:r>
          </w:p>
        </w:tc>
        <w:tc>
          <w:tcPr>
            <w:tcW w:w="6831" w:type="dxa"/>
            <w:tcBorders>
              <w:top w:val="single" w:sz="8" w:space="0" w:color="000000"/>
              <w:left w:val="single" w:sz="8" w:space="0" w:color="000000"/>
              <w:bottom w:val="single" w:sz="8" w:space="0" w:color="000000"/>
              <w:right w:val="single" w:sz="8" w:space="0" w:color="000000"/>
            </w:tcBorders>
            <w:vAlign w:val="center"/>
          </w:tcPr>
          <w:p w14:paraId="5F81AD6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Остали трошкови за праћење и оцењивање ефеката рада саветодаваца, укључујући </w:t>
            </w:r>
            <w:r w:rsidRPr="00691A6C">
              <w:rPr>
                <w:rFonts w:ascii="Times New Roman" w:hAnsi="Times New Roman" w:cs="Times New Roman"/>
                <w:i/>
                <w:color w:val="000000"/>
                <w:sz w:val="24"/>
                <w:szCs w:val="24"/>
              </w:rPr>
              <w:t>FADN</w:t>
            </w:r>
            <w:r w:rsidRPr="00691A6C">
              <w:rPr>
                <w:rFonts w:ascii="Times New Roman" w:hAnsi="Times New Roman" w:cs="Times New Roman"/>
                <w:color w:val="000000"/>
                <w:sz w:val="24"/>
                <w:szCs w:val="24"/>
              </w:rPr>
              <w:t xml:space="preserve"> и СТИПС и израду штампаног материјала за спровођење саветодавног модула</w:t>
            </w:r>
          </w:p>
        </w:tc>
        <w:tc>
          <w:tcPr>
            <w:tcW w:w="882" w:type="dxa"/>
            <w:tcBorders>
              <w:top w:val="single" w:sz="8" w:space="0" w:color="000000"/>
              <w:left w:val="single" w:sz="8" w:space="0" w:color="000000"/>
              <w:bottom w:val="single" w:sz="8" w:space="0" w:color="000000"/>
              <w:right w:val="single" w:sz="8" w:space="0" w:color="000000"/>
            </w:tcBorders>
            <w:vAlign w:val="center"/>
          </w:tcPr>
          <w:p w14:paraId="0CE61AD8" w14:textId="77777777" w:rsidR="0052696B" w:rsidRPr="00691A6C" w:rsidRDefault="0052696B">
            <w:pPr>
              <w:rPr>
                <w:rFonts w:ascii="Times New Roman" w:hAnsi="Times New Roman" w:cs="Times New Roman"/>
                <w:sz w:val="24"/>
                <w:szCs w:val="24"/>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72A07C7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5.138.902</w:t>
            </w:r>
          </w:p>
        </w:tc>
      </w:tr>
      <w:tr w:rsidR="0052696B" w:rsidRPr="00691A6C" w14:paraId="0321FDF5"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6F5272F6"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lastRenderedPageBreak/>
              <w:t>2.3.</w:t>
            </w:r>
          </w:p>
        </w:tc>
        <w:tc>
          <w:tcPr>
            <w:tcW w:w="6831" w:type="dxa"/>
            <w:tcBorders>
              <w:top w:val="single" w:sz="8" w:space="0" w:color="000000"/>
              <w:left w:val="single" w:sz="8" w:space="0" w:color="000000"/>
              <w:bottom w:val="single" w:sz="8" w:space="0" w:color="000000"/>
              <w:right w:val="single" w:sz="8" w:space="0" w:color="000000"/>
            </w:tcBorders>
            <w:vAlign w:val="center"/>
          </w:tcPr>
          <w:p w14:paraId="49114AC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Остали трошкови за праћење и оцењивање ефеката рада саветодаваца који се односе на рад и унапређење софтвера</w:t>
            </w:r>
          </w:p>
        </w:tc>
        <w:tc>
          <w:tcPr>
            <w:tcW w:w="882" w:type="dxa"/>
            <w:tcBorders>
              <w:top w:val="single" w:sz="8" w:space="0" w:color="000000"/>
              <w:left w:val="single" w:sz="8" w:space="0" w:color="000000"/>
              <w:bottom w:val="single" w:sz="8" w:space="0" w:color="000000"/>
              <w:right w:val="single" w:sz="8" w:space="0" w:color="000000"/>
            </w:tcBorders>
            <w:vAlign w:val="center"/>
          </w:tcPr>
          <w:p w14:paraId="376F184D" w14:textId="77777777" w:rsidR="0052696B" w:rsidRPr="00691A6C" w:rsidRDefault="0052696B">
            <w:pPr>
              <w:rPr>
                <w:rFonts w:ascii="Times New Roman" w:hAnsi="Times New Roman" w:cs="Times New Roman"/>
                <w:sz w:val="24"/>
                <w:szCs w:val="24"/>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3C04118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2.000.000</w:t>
            </w:r>
          </w:p>
        </w:tc>
      </w:tr>
      <w:tr w:rsidR="0052696B" w:rsidRPr="00691A6C" w14:paraId="7238E6D4"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4A18482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w:t>
            </w:r>
          </w:p>
        </w:tc>
        <w:tc>
          <w:tcPr>
            <w:tcW w:w="6831" w:type="dxa"/>
            <w:tcBorders>
              <w:top w:val="single" w:sz="8" w:space="0" w:color="000000"/>
              <w:left w:val="single" w:sz="8" w:space="0" w:color="000000"/>
              <w:bottom w:val="single" w:sz="8" w:space="0" w:color="000000"/>
              <w:right w:val="single" w:sz="8" w:space="0" w:color="000000"/>
            </w:tcBorders>
            <w:vAlign w:val="center"/>
          </w:tcPr>
          <w:p w14:paraId="20955AE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Развој ПССС</w:t>
            </w:r>
          </w:p>
        </w:tc>
        <w:tc>
          <w:tcPr>
            <w:tcW w:w="882" w:type="dxa"/>
            <w:tcBorders>
              <w:top w:val="single" w:sz="8" w:space="0" w:color="000000"/>
              <w:left w:val="single" w:sz="8" w:space="0" w:color="000000"/>
              <w:bottom w:val="single" w:sz="8" w:space="0" w:color="000000"/>
              <w:right w:val="single" w:sz="8" w:space="0" w:color="000000"/>
            </w:tcBorders>
            <w:vAlign w:val="center"/>
          </w:tcPr>
          <w:p w14:paraId="1CCC88F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и ПССС</w:t>
            </w:r>
          </w:p>
        </w:tc>
        <w:tc>
          <w:tcPr>
            <w:tcW w:w="4521" w:type="dxa"/>
            <w:tcBorders>
              <w:top w:val="single" w:sz="8" w:space="0" w:color="000000"/>
              <w:left w:val="single" w:sz="8" w:space="0" w:color="000000"/>
              <w:bottom w:val="single" w:sz="8" w:space="0" w:color="000000"/>
              <w:right w:val="single" w:sz="8" w:space="0" w:color="000000"/>
            </w:tcBorders>
            <w:vAlign w:val="center"/>
          </w:tcPr>
          <w:p w14:paraId="6DAF1EA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57.098.000</w:t>
            </w:r>
          </w:p>
        </w:tc>
      </w:tr>
      <w:tr w:rsidR="0052696B" w:rsidRPr="00691A6C" w14:paraId="4A2D0AE9"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0BFC495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3.1.</w:t>
            </w:r>
          </w:p>
        </w:tc>
        <w:tc>
          <w:tcPr>
            <w:tcW w:w="6831" w:type="dxa"/>
            <w:tcBorders>
              <w:top w:val="single" w:sz="8" w:space="0" w:color="000000"/>
              <w:left w:val="single" w:sz="8" w:space="0" w:color="000000"/>
              <w:bottom w:val="single" w:sz="8" w:space="0" w:color="000000"/>
              <w:right w:val="single" w:sz="8" w:space="0" w:color="000000"/>
            </w:tcBorders>
            <w:vAlign w:val="center"/>
          </w:tcPr>
          <w:p w14:paraId="6895EE2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Обука, усавршавање саветодаваца, организовање годишњег семинара саветодаваца</w:t>
            </w:r>
          </w:p>
        </w:tc>
        <w:tc>
          <w:tcPr>
            <w:tcW w:w="882" w:type="dxa"/>
            <w:tcBorders>
              <w:top w:val="single" w:sz="8" w:space="0" w:color="000000"/>
              <w:left w:val="single" w:sz="8" w:space="0" w:color="000000"/>
              <w:bottom w:val="single" w:sz="8" w:space="0" w:color="000000"/>
              <w:right w:val="single" w:sz="8" w:space="0" w:color="000000"/>
            </w:tcBorders>
            <w:vAlign w:val="center"/>
          </w:tcPr>
          <w:p w14:paraId="5ADE822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w:t>
            </w:r>
          </w:p>
        </w:tc>
        <w:tc>
          <w:tcPr>
            <w:tcW w:w="4521" w:type="dxa"/>
            <w:tcBorders>
              <w:top w:val="single" w:sz="8" w:space="0" w:color="000000"/>
              <w:left w:val="single" w:sz="8" w:space="0" w:color="000000"/>
              <w:bottom w:val="single" w:sz="8" w:space="0" w:color="000000"/>
              <w:right w:val="single" w:sz="8" w:space="0" w:color="000000"/>
            </w:tcBorders>
            <w:vAlign w:val="center"/>
          </w:tcPr>
          <w:p w14:paraId="2533AAD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11.500.000</w:t>
            </w:r>
          </w:p>
        </w:tc>
      </w:tr>
      <w:tr w:rsidR="0052696B" w:rsidRPr="00691A6C" w14:paraId="6A2BAE10"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3D08779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3.2.</w:t>
            </w:r>
          </w:p>
        </w:tc>
        <w:tc>
          <w:tcPr>
            <w:tcW w:w="6831" w:type="dxa"/>
            <w:tcBorders>
              <w:top w:val="single" w:sz="8" w:space="0" w:color="000000"/>
              <w:left w:val="single" w:sz="8" w:space="0" w:color="000000"/>
              <w:bottom w:val="single" w:sz="8" w:space="0" w:color="000000"/>
              <w:right w:val="single" w:sz="8" w:space="0" w:color="000000"/>
            </w:tcBorders>
            <w:vAlign w:val="center"/>
          </w:tcPr>
          <w:p w14:paraId="08DFD73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Рад, одржавање, унапређење и развој портала ПССС Србије</w:t>
            </w:r>
          </w:p>
        </w:tc>
        <w:tc>
          <w:tcPr>
            <w:tcW w:w="882" w:type="dxa"/>
            <w:tcBorders>
              <w:top w:val="single" w:sz="8" w:space="0" w:color="000000"/>
              <w:left w:val="single" w:sz="8" w:space="0" w:color="000000"/>
              <w:bottom w:val="single" w:sz="8" w:space="0" w:color="000000"/>
              <w:right w:val="single" w:sz="8" w:space="0" w:color="000000"/>
            </w:tcBorders>
            <w:vAlign w:val="center"/>
          </w:tcPr>
          <w:p w14:paraId="0E50DF4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w:t>
            </w:r>
          </w:p>
        </w:tc>
        <w:tc>
          <w:tcPr>
            <w:tcW w:w="4521" w:type="dxa"/>
            <w:tcBorders>
              <w:top w:val="single" w:sz="8" w:space="0" w:color="000000"/>
              <w:left w:val="single" w:sz="8" w:space="0" w:color="000000"/>
              <w:bottom w:val="single" w:sz="8" w:space="0" w:color="000000"/>
              <w:right w:val="single" w:sz="8" w:space="0" w:color="000000"/>
            </w:tcBorders>
            <w:vAlign w:val="center"/>
          </w:tcPr>
          <w:p w14:paraId="4F938A4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2.500.000</w:t>
            </w:r>
          </w:p>
        </w:tc>
      </w:tr>
      <w:tr w:rsidR="0052696B" w:rsidRPr="00691A6C" w14:paraId="48281B9E"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28C17C7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3.3.</w:t>
            </w:r>
          </w:p>
        </w:tc>
        <w:tc>
          <w:tcPr>
            <w:tcW w:w="6831" w:type="dxa"/>
            <w:tcBorders>
              <w:top w:val="single" w:sz="8" w:space="0" w:color="000000"/>
              <w:left w:val="single" w:sz="8" w:space="0" w:color="000000"/>
              <w:bottom w:val="single" w:sz="8" w:space="0" w:color="000000"/>
              <w:right w:val="single" w:sz="8" w:space="0" w:color="000000"/>
            </w:tcBorders>
            <w:vAlign w:val="center"/>
          </w:tcPr>
          <w:p w14:paraId="21D0ED9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Израда промотивних филмова</w:t>
            </w:r>
          </w:p>
        </w:tc>
        <w:tc>
          <w:tcPr>
            <w:tcW w:w="882" w:type="dxa"/>
            <w:tcBorders>
              <w:top w:val="single" w:sz="8" w:space="0" w:color="000000"/>
              <w:left w:val="single" w:sz="8" w:space="0" w:color="000000"/>
              <w:bottom w:val="single" w:sz="8" w:space="0" w:color="000000"/>
              <w:right w:val="single" w:sz="8" w:space="0" w:color="000000"/>
            </w:tcBorders>
            <w:vAlign w:val="center"/>
          </w:tcPr>
          <w:p w14:paraId="6736DC0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ПССС</w:t>
            </w:r>
          </w:p>
        </w:tc>
        <w:tc>
          <w:tcPr>
            <w:tcW w:w="4521" w:type="dxa"/>
            <w:tcBorders>
              <w:top w:val="single" w:sz="8" w:space="0" w:color="000000"/>
              <w:left w:val="single" w:sz="8" w:space="0" w:color="000000"/>
              <w:bottom w:val="single" w:sz="8" w:space="0" w:color="000000"/>
              <w:right w:val="single" w:sz="8" w:space="0" w:color="000000"/>
            </w:tcBorders>
            <w:vAlign w:val="center"/>
          </w:tcPr>
          <w:p w14:paraId="3EA4825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10.120.000</w:t>
            </w:r>
          </w:p>
        </w:tc>
      </w:tr>
      <w:tr w:rsidR="0052696B" w:rsidRPr="00691A6C" w14:paraId="2BFE9E7C"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45B84D19"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3.4.</w:t>
            </w:r>
          </w:p>
        </w:tc>
        <w:tc>
          <w:tcPr>
            <w:tcW w:w="6831" w:type="dxa"/>
            <w:tcBorders>
              <w:top w:val="single" w:sz="8" w:space="0" w:color="000000"/>
              <w:left w:val="single" w:sz="8" w:space="0" w:color="000000"/>
              <w:bottom w:val="single" w:sz="8" w:space="0" w:color="000000"/>
              <w:right w:val="single" w:sz="8" w:space="0" w:color="000000"/>
            </w:tcBorders>
            <w:vAlign w:val="center"/>
          </w:tcPr>
          <w:p w14:paraId="4A72839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Јачање капацитета</w:t>
            </w:r>
          </w:p>
        </w:tc>
        <w:tc>
          <w:tcPr>
            <w:tcW w:w="882" w:type="dxa"/>
            <w:tcBorders>
              <w:top w:val="single" w:sz="8" w:space="0" w:color="000000"/>
              <w:left w:val="single" w:sz="8" w:space="0" w:color="000000"/>
              <w:bottom w:val="single" w:sz="8" w:space="0" w:color="000000"/>
              <w:right w:val="single" w:sz="8" w:space="0" w:color="000000"/>
            </w:tcBorders>
            <w:vAlign w:val="center"/>
          </w:tcPr>
          <w:p w14:paraId="262FD51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Овлашћена организација и ПССС</w:t>
            </w:r>
          </w:p>
        </w:tc>
        <w:tc>
          <w:tcPr>
            <w:tcW w:w="4521" w:type="dxa"/>
            <w:tcBorders>
              <w:top w:val="single" w:sz="8" w:space="0" w:color="000000"/>
              <w:left w:val="single" w:sz="8" w:space="0" w:color="000000"/>
              <w:bottom w:val="single" w:sz="8" w:space="0" w:color="000000"/>
              <w:right w:val="single" w:sz="8" w:space="0" w:color="000000"/>
            </w:tcBorders>
            <w:vAlign w:val="center"/>
          </w:tcPr>
          <w:p w14:paraId="140F5A0F"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32.978.000</w:t>
            </w:r>
          </w:p>
        </w:tc>
      </w:tr>
      <w:tr w:rsidR="0052696B" w:rsidRPr="00691A6C" w14:paraId="0CF44D78" w14:textId="77777777">
        <w:trPr>
          <w:trHeight w:val="45"/>
          <w:tblCellSpacing w:w="0" w:type="auto"/>
        </w:trPr>
        <w:tc>
          <w:tcPr>
            <w:tcW w:w="2166" w:type="dxa"/>
            <w:tcBorders>
              <w:top w:val="single" w:sz="8" w:space="0" w:color="000000"/>
              <w:left w:val="single" w:sz="8" w:space="0" w:color="000000"/>
              <w:bottom w:val="single" w:sz="8" w:space="0" w:color="000000"/>
              <w:right w:val="single" w:sz="8" w:space="0" w:color="000000"/>
            </w:tcBorders>
            <w:vAlign w:val="center"/>
          </w:tcPr>
          <w:p w14:paraId="6212B4E4" w14:textId="77777777" w:rsidR="0052696B" w:rsidRPr="00691A6C" w:rsidRDefault="0052696B">
            <w:pPr>
              <w:rPr>
                <w:rFonts w:ascii="Times New Roman" w:hAnsi="Times New Roman" w:cs="Times New Roman"/>
                <w:sz w:val="24"/>
                <w:szCs w:val="24"/>
              </w:rPr>
            </w:pPr>
          </w:p>
        </w:tc>
        <w:tc>
          <w:tcPr>
            <w:tcW w:w="6831" w:type="dxa"/>
            <w:tcBorders>
              <w:top w:val="single" w:sz="8" w:space="0" w:color="000000"/>
              <w:left w:val="single" w:sz="8" w:space="0" w:color="000000"/>
              <w:bottom w:val="single" w:sz="8" w:space="0" w:color="000000"/>
              <w:right w:val="single" w:sz="8" w:space="0" w:color="000000"/>
            </w:tcBorders>
            <w:vAlign w:val="center"/>
          </w:tcPr>
          <w:p w14:paraId="02B2715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Укупно</w:t>
            </w:r>
          </w:p>
        </w:tc>
        <w:tc>
          <w:tcPr>
            <w:tcW w:w="882" w:type="dxa"/>
            <w:tcBorders>
              <w:top w:val="single" w:sz="8" w:space="0" w:color="000000"/>
              <w:left w:val="single" w:sz="8" w:space="0" w:color="000000"/>
              <w:bottom w:val="single" w:sz="8" w:space="0" w:color="000000"/>
              <w:right w:val="single" w:sz="8" w:space="0" w:color="000000"/>
            </w:tcBorders>
            <w:vAlign w:val="center"/>
          </w:tcPr>
          <w:p w14:paraId="12B3AACB" w14:textId="77777777" w:rsidR="0052696B" w:rsidRPr="00691A6C" w:rsidRDefault="0052696B">
            <w:pPr>
              <w:rPr>
                <w:rFonts w:ascii="Times New Roman" w:hAnsi="Times New Roman" w:cs="Times New Roman"/>
                <w:sz w:val="24"/>
                <w:szCs w:val="24"/>
              </w:rPr>
            </w:pPr>
          </w:p>
        </w:tc>
        <w:tc>
          <w:tcPr>
            <w:tcW w:w="4521" w:type="dxa"/>
            <w:tcBorders>
              <w:top w:val="single" w:sz="8" w:space="0" w:color="000000"/>
              <w:left w:val="single" w:sz="8" w:space="0" w:color="000000"/>
              <w:bottom w:val="single" w:sz="8" w:space="0" w:color="000000"/>
              <w:right w:val="single" w:sz="8" w:space="0" w:color="000000"/>
            </w:tcBorders>
            <w:vAlign w:val="center"/>
          </w:tcPr>
          <w:p w14:paraId="11ABF575"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600.000.000</w:t>
            </w:r>
          </w:p>
        </w:tc>
      </w:tr>
    </w:tbl>
    <w:p w14:paraId="134C9E68" w14:textId="77777777" w:rsidR="0052696B" w:rsidRPr="00691A6C" w:rsidRDefault="00DF1E18">
      <w:pPr>
        <w:spacing w:after="120"/>
        <w:jc w:val="center"/>
        <w:rPr>
          <w:rFonts w:ascii="Times New Roman" w:hAnsi="Times New Roman" w:cs="Times New Roman"/>
          <w:sz w:val="24"/>
          <w:szCs w:val="24"/>
        </w:rPr>
      </w:pPr>
      <w:r w:rsidRPr="00691A6C">
        <w:rPr>
          <w:rFonts w:ascii="Times New Roman" w:hAnsi="Times New Roman" w:cs="Times New Roman"/>
          <w:b/>
          <w:color w:val="000000"/>
          <w:sz w:val="24"/>
          <w:szCs w:val="24"/>
        </w:rPr>
        <w:t>3. Начин коришћења средстава</w:t>
      </w:r>
    </w:p>
    <w:p w14:paraId="7D65BCE4"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Средства за спровођење Годишњег програма исплаћују се авансно кориснику средстава у складу са наменом.</w:t>
      </w:r>
    </w:p>
    <w:p w14:paraId="430C711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Средства која су распоређена за обављање саветодавних послова и за праћење и оцењивање ефеката рада саветодаваца из Tабеле 10. овог програма редни бр. 1.1, 1.2.1, 1.2.2, 1.2.3, 2.1. и 2.2, у укупном износу 537.702.000 динара, исплаћују се авансно на следећи начин:</w:t>
      </w:r>
    </w:p>
    <w:p w14:paraId="4F5C29CB"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део средстава у износу од 134.425.500 динара исплаћују се после закључења уговора којим се регулишу права и обавезе у вези са извршавањем послова одређених Годишњим програмом;</w:t>
      </w:r>
    </w:p>
    <w:p w14:paraId="1DBC3CC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део средстава у износу од 134.425.500 динара одређених за реализацију другог квартала исплаћују се непосредно пре почетка тог квартала;</w:t>
      </w:r>
    </w:p>
    <w:p w14:paraId="59750EBD"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део средстава у износу од 134.425.500 динара одређених за реализацију трећег квартала исплаћују се непосредно пре почетка тог квартала;</w:t>
      </w:r>
    </w:p>
    <w:p w14:paraId="7AC33E13"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део средстава у износу од 134.425.500 динара одређених за реализацију четвртог квартала исплаћује се непосредно пре његовог почетка.</w:t>
      </w:r>
    </w:p>
    <w:p w14:paraId="2F3161CE"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xml:space="preserve">Средства која су распоређена за обављање саветодавних послова из Tабеле 10. овог програма редни бр. 1.2.4. и 1.2.5, у укупном износу 3.200.000 динара, исплаћују се </w:t>
      </w:r>
      <w:r w:rsidRPr="00691A6C">
        <w:rPr>
          <w:rFonts w:ascii="Times New Roman" w:hAnsi="Times New Roman" w:cs="Times New Roman"/>
          <w:color w:val="000000"/>
          <w:sz w:val="24"/>
          <w:szCs w:val="24"/>
        </w:rPr>
        <w:lastRenderedPageBreak/>
        <w:t>авансно после закључења уговора којим се регулишу права и обавезе у вези са извршавањем послова одређених Годишњим програмом.</w:t>
      </w:r>
    </w:p>
    <w:p w14:paraId="1481DBE7"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Средства која су распоређена за праћење и оцењивање ефеката рада саветодаваца из Tабеле 10. овог програма редни број 2.3, у укупном износу од 2.000.000 динара, исплаћују се авансно на следећи начин:</w:t>
      </w:r>
    </w:p>
    <w:p w14:paraId="54DDEC02"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део средстава у износу од 1.000.000 динара исплаћују се после закључења уговора којим се регулишу права и обавезе у вези са извршавањем послова одређених Годишњим програмом;</w:t>
      </w:r>
    </w:p>
    <w:p w14:paraId="60B3E05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део средстава у износу од 1.000.000 динара исплаћује се непосредно пре почетка трећег квартала.</w:t>
      </w:r>
    </w:p>
    <w:p w14:paraId="6FB16A3A"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Средства која су распоређена за обуку, усавршавање саветодаваца, организовање годишњег семинара саветодаваца и средства која су распоређена за рад, одржавање и развој портала ПССС Србије, из Tабеле 10. овог програма редни бр. 3.1. и 3.2, у укупном износу 14.000.000 динара, исплаћују се авансно на следећи начин:</w:t>
      </w:r>
    </w:p>
    <w:p w14:paraId="04451501"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део средстава у износу од 7.000.000 динара исплаћују се после закључења уговора којим се регулишу права и обавезе у вези са извршавањем послова одређених Годишњим програмом;</w:t>
      </w:r>
    </w:p>
    <w:p w14:paraId="69438A6C"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 део средстава у износу од 7.000.000 динара исплаћује се непосредно пре почетка трећег квартала.</w:t>
      </w:r>
    </w:p>
    <w:p w14:paraId="5F2240E0" w14:textId="77777777" w:rsidR="0052696B" w:rsidRPr="00691A6C" w:rsidRDefault="00DF1E18">
      <w:pPr>
        <w:spacing w:after="150"/>
        <w:rPr>
          <w:rFonts w:ascii="Times New Roman" w:hAnsi="Times New Roman" w:cs="Times New Roman"/>
          <w:sz w:val="24"/>
          <w:szCs w:val="24"/>
        </w:rPr>
      </w:pPr>
      <w:r w:rsidRPr="00691A6C">
        <w:rPr>
          <w:rFonts w:ascii="Times New Roman" w:hAnsi="Times New Roman" w:cs="Times New Roman"/>
          <w:color w:val="000000"/>
          <w:sz w:val="24"/>
          <w:szCs w:val="24"/>
        </w:rPr>
        <w:t>Средства која су распоређена за израду промотивних филмова и Јачање капацитета из Tабеле 10. овог програма редни бр. 3.3. и 3.4, у укупном износу од 43.098.000 динара, исплаћују се авансно после закључења уговора којим се регулишу права и обавезе у вези са извршавањем послова одређених Годишњим програмом.</w:t>
      </w:r>
    </w:p>
    <w:sectPr w:rsidR="0052696B" w:rsidRPr="00691A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6B"/>
    <w:rsid w:val="0052696B"/>
    <w:rsid w:val="00691A6C"/>
    <w:rsid w:val="00DF1E1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C3FA"/>
  <w15:docId w15:val="{23C8E44F-230E-4814-95BB-0A92E1B1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14727</Words>
  <Characters>83947</Characters>
  <Application>Microsoft Office Word</Application>
  <DocSecurity>0</DocSecurity>
  <Lines>699</Lines>
  <Paragraphs>196</Paragraphs>
  <ScaleCrop>false</ScaleCrop>
  <Company/>
  <LinksUpToDate>false</LinksUpToDate>
  <CharactersWithSpaces>98478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Vodenicarevic</dc:creator>
  <cp:lastModifiedBy>Sonja Skorupan</cp:lastModifiedBy>
  <cp:revision>2</cp:revision>
  <dcterms:created xsi:type="dcterms:W3CDTF">2022-02-14T10:16:00Z</dcterms:created>
  <dcterms:modified xsi:type="dcterms:W3CDTF">2022-02-14T10:16:00Z</dcterms:modified>
</cp:coreProperties>
</file>