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9CDB2" w14:textId="77777777" w:rsidR="003B49E8" w:rsidRDefault="00E34B1E" w:rsidP="003B49E8">
      <w:pPr>
        <w:spacing w:after="150"/>
        <w:rPr>
          <w:color w:val="000000"/>
        </w:rPr>
      </w:pPr>
      <w:r>
        <w:rPr>
          <w:rFonts w:ascii="Tahoma" w:hAnsi="Tahoma" w:cs="Tahoma"/>
          <w:color w:val="000000"/>
        </w:rPr>
        <w:t>﻿</w:t>
      </w:r>
    </w:p>
    <w:p w14:paraId="0FA34DB2" w14:textId="5E25A9A3" w:rsidR="00EC2168" w:rsidRPr="003B49E8" w:rsidRDefault="00E34B1E" w:rsidP="003B49E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7a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руралном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развоју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. 41/09, 10/13 –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101/16, 67/21 –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114/21),</w:t>
      </w:r>
    </w:p>
    <w:p w14:paraId="06E84F7A" w14:textId="77777777" w:rsidR="00EC2168" w:rsidRPr="003B49E8" w:rsidRDefault="00E34B1E" w:rsidP="003B49E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шумарства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водопривреде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доноси</w:t>
      </w:r>
      <w:proofErr w:type="spellEnd"/>
    </w:p>
    <w:p w14:paraId="193DBC70" w14:textId="77777777" w:rsidR="00EC2168" w:rsidRPr="003B49E8" w:rsidRDefault="00E34B1E" w:rsidP="003B49E8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ПРАВИЛНИК</w:t>
      </w:r>
    </w:p>
    <w:p w14:paraId="7072C23E" w14:textId="77777777" w:rsidR="00EC2168" w:rsidRPr="003B49E8" w:rsidRDefault="00E34B1E" w:rsidP="003B49E8">
      <w:pPr>
        <w:spacing w:after="150"/>
        <w:jc w:val="center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изменама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допунама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Правилника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ИПАРД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подстицајима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физичку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имовину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пољопривредних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газдинстава</w:t>
      </w:r>
      <w:proofErr w:type="spellEnd"/>
    </w:p>
    <w:p w14:paraId="7D92AF25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1.</w:t>
      </w:r>
    </w:p>
    <w:p w14:paraId="7F560A8F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Правилнику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о ИПАРД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подстицајима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физичку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имовину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пољопривредних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газдинстава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РС”,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. 84/17, 112/17, 78/18, 67/19, 53/21 и 10/22),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6)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2E0145A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>„6) 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физичка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носилац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чланови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породичног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супружници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ванбрачни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партнери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крвни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сродници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правој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побочној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линији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закључно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трећим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степеном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сродства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усвојилац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усвојеник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између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извршен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пренос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управљачких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повезана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смислу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уређује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порез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добит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правних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;”.</w:t>
      </w:r>
    </w:p>
    <w:p w14:paraId="097972AD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2.</w:t>
      </w:r>
    </w:p>
    <w:p w14:paraId="1331103F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13.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3)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48F99B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„3) 70%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укупних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прихватљивих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трошкова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планинским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механизација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планинским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769C9C67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уписана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129073D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планинском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4E0797AF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3.</w:t>
      </w:r>
    </w:p>
    <w:p w14:paraId="1452FD67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18.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. 3. и 4,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ED01050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Управа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разматрања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одбацује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достављен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прописаном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уредно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попуњеном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обрасцу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уз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нису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достављене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уредне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пословни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попис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покретне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непокретне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имовине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31.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децембра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претходне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годину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подноси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0EBA3C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Неуредно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попуњеним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обрасцем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неуредним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понудама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3.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сматрају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грешке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именима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бројевима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писању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рачунању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очигледне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нетачности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садрже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друге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формалне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недостатке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спречавају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Управу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поступа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130B5C3A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4.</w:t>
      </w:r>
    </w:p>
    <w:p w14:paraId="35DDDB09" w14:textId="77777777" w:rsidR="00EC2168" w:rsidRPr="003B49E8" w:rsidRDefault="00E34B1E">
      <w:pPr>
        <w:spacing w:after="150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20.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брише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28CA6E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5.</w:t>
      </w:r>
    </w:p>
    <w:p w14:paraId="06EA8F7E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23.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F8F8AB8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бодова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бодују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налази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посебним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прописом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одређују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место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којој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користи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механизација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и:</w:t>
      </w:r>
    </w:p>
    <w:p w14:paraId="70C9ACA7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катастарска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парцела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уписана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Регистру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газдинства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подносиоца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најмање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F16D98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подносилац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пребивалиште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седиште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подручју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отежаним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условима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0061B7C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14:paraId="655957E2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25.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F8D7243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доношења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решења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најкасније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30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истека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реализацију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корисник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један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измену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065432A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такве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њима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мењају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битне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особине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сврха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CE7F65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измене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завршетак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продужетак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оправданих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разлога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шест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машина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механизације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највише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месеци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изградњу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опремање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објеката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7FA1710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реализација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одобреног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могућа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економски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оправдана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услед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053A4B2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(1)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више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силе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3E1F902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(2)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немогућности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добављача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обезбеди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производе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услуге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F1AB258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(3)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промене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прописа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7E38B41B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(4)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увођења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нових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технологија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побољшати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ефикасност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предметне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p w14:paraId="60625D5A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7.</w:t>
      </w:r>
    </w:p>
    <w:p w14:paraId="38A4351D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36.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4.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крају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запетом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E967733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додаје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6),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3D6794F4" w14:textId="77777777" w:rsidR="00EC2168" w:rsidRPr="003B49E8" w:rsidRDefault="00E34B1E" w:rsidP="003B49E8">
      <w:pPr>
        <w:spacing w:after="150"/>
        <w:jc w:val="both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„6)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обавезу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примаоца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средстава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периоду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зависности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сектора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коме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инвестиција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реализована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биљну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површинама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пољопривредног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земљишта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уписаним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Регистар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обавља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сточарску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производњу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сточним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фондом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одговарају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површинама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одговарајућим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биљним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културама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броју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стоке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правилником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прописани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минимални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посебни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услови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коначне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исплате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подстицаја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погледу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површине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односно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броја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грла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стоке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.”</w:t>
      </w:r>
    </w:p>
    <w:bookmarkEnd w:id="0"/>
    <w:p w14:paraId="49CA1BAC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8.</w:t>
      </w:r>
    </w:p>
    <w:p w14:paraId="699476D0" w14:textId="77777777" w:rsidR="00EC2168" w:rsidRPr="003B49E8" w:rsidRDefault="00E34B1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остваривање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ИПАРД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подстицаје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поднети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ступања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овог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правилника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решаваће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прописима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били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снази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подношења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захтева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одобравање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пројекта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F9F07E3" w14:textId="77777777" w:rsidR="00EC2168" w:rsidRPr="003B49E8" w:rsidRDefault="00E34B1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Члан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</w:p>
    <w:p w14:paraId="12FE991C" w14:textId="77777777" w:rsidR="00EC2168" w:rsidRPr="003B49E8" w:rsidRDefault="00E34B1E">
      <w:pPr>
        <w:spacing w:after="150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правилник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наредног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у „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Србијеˮ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C449493" w14:textId="77777777" w:rsidR="00EC2168" w:rsidRPr="003B49E8" w:rsidRDefault="00E34B1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110-00-200/2021-09</w:t>
      </w:r>
    </w:p>
    <w:p w14:paraId="7E04973A" w14:textId="77777777" w:rsidR="00EC2168" w:rsidRPr="003B49E8" w:rsidRDefault="00E34B1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Београду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, 10.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фебруара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2022.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</w:p>
    <w:p w14:paraId="112A8562" w14:textId="77777777" w:rsidR="00EC2168" w:rsidRPr="003B49E8" w:rsidRDefault="00E34B1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Министар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74BB714" w14:textId="77777777" w:rsidR="00EC2168" w:rsidRPr="003B49E8" w:rsidRDefault="00E34B1E">
      <w:pPr>
        <w:spacing w:after="15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Бранислав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Недимовић</w:t>
      </w:r>
      <w:proofErr w:type="spellEnd"/>
      <w:r w:rsidRPr="003B49E8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3B49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49E8">
        <w:rPr>
          <w:rFonts w:ascii="Times New Roman" w:hAnsi="Times New Roman" w:cs="Times New Roman"/>
          <w:color w:val="000000"/>
          <w:sz w:val="24"/>
          <w:szCs w:val="24"/>
        </w:rPr>
        <w:t>с.р</w:t>
      </w:r>
      <w:proofErr w:type="spellEnd"/>
      <w:r w:rsidRPr="003B49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EC2168" w:rsidRPr="003B49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68"/>
    <w:rsid w:val="003B49E8"/>
    <w:rsid w:val="00E34B1E"/>
    <w:rsid w:val="00EC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44035"/>
  <w15:docId w15:val="{B974D015-2F30-44A1-A9BD-A7F0A57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Vodenicarevic</dc:creator>
  <cp:lastModifiedBy>Sonja Skorupan</cp:lastModifiedBy>
  <cp:revision>2</cp:revision>
  <dcterms:created xsi:type="dcterms:W3CDTF">2022-02-14T11:12:00Z</dcterms:created>
  <dcterms:modified xsi:type="dcterms:W3CDTF">2022-02-14T11:12:00Z</dcterms:modified>
</cp:coreProperties>
</file>