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18F9" w14:textId="56658CAA" w:rsidR="00430799" w:rsidRDefault="008E41A2" w:rsidP="00442D65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0A6BFED9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101/16),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110/21)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6C1C7E01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C1AEEE4" w14:textId="77777777" w:rsidR="00430799" w:rsidRPr="00442D65" w:rsidRDefault="008E41A2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504B647D" w14:textId="77777777" w:rsidR="00430799" w:rsidRPr="00442D65" w:rsidRDefault="008E41A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2022.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775AEA12" w14:textId="77777777" w:rsidR="00430799" w:rsidRPr="00442D65" w:rsidRDefault="008E4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5D2AC7F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. 125/21, 10/22 и 30/22),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буџетске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увећана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243.580.000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243.580.000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307CFF" w14:textId="77777777" w:rsidR="00430799" w:rsidRPr="00442D65" w:rsidRDefault="008E4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5381C07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„7.266.930.000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„8.266.930.000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„4.266.930.000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„5.266.930.000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9806C5" w14:textId="77777777" w:rsidR="00430799" w:rsidRPr="00442D65" w:rsidRDefault="008E41A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„7.920.000.000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„6.920.000.000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487F51" w14:textId="77777777" w:rsidR="00430799" w:rsidRPr="00442D65" w:rsidRDefault="008E4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334938C4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6.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литру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млекаˮ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литру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годинеˮ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3983D" w14:textId="77777777" w:rsidR="00430799" w:rsidRPr="00442D65" w:rsidRDefault="008E4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59C41840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ранијих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годинаˮ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243.580.000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E34303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3.006.574.000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финансирањаˮ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243.580.000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обезбеђено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2.762.994.000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финансирањаˮ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8EBC47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„2.215.573.000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„2.065.573.000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„2.045.573.000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„1.895.573.000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9E91A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„650.005.000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„350.005.000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„650.000.000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„350.000.000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D06748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2D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другој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„1.565.568.000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„1.715.568.000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„1.395.568.000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„1.545.568.000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„250.000.000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„400.000.000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71104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„951.000.000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„1.101.000.000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243.580.000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857.420.000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4BAD0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трећој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„800.000.000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556.420.000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243.580.000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AFC136" w14:textId="77777777" w:rsidR="00430799" w:rsidRPr="00442D65" w:rsidRDefault="008E41A2" w:rsidP="00442D6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четвртој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„150.000.000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: „300.000.000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749413FF" w14:textId="77777777" w:rsidR="00430799" w:rsidRPr="00442D65" w:rsidRDefault="008E41A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6FD0269A" w14:textId="77777777" w:rsidR="00430799" w:rsidRPr="00442D65" w:rsidRDefault="008E41A2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F65E3A6" w14:textId="77777777" w:rsidR="00430799" w:rsidRPr="00442D65" w:rsidRDefault="008E41A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110-3591/2022-2</w:t>
      </w:r>
    </w:p>
    <w:p w14:paraId="22DB1AF8" w14:textId="77777777" w:rsidR="00430799" w:rsidRPr="00442D65" w:rsidRDefault="008E41A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, 30.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AA65065" w14:textId="77777777" w:rsidR="00430799" w:rsidRPr="00442D65" w:rsidRDefault="008E41A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69670449" w14:textId="77777777" w:rsidR="00430799" w:rsidRPr="00442D65" w:rsidRDefault="008E41A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01C5D4E" w14:textId="77777777" w:rsidR="00430799" w:rsidRPr="00442D65" w:rsidRDefault="008E41A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442D6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42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D65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442D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30799" w:rsidRPr="00442D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99"/>
    <w:rsid w:val="00430799"/>
    <w:rsid w:val="00442D65"/>
    <w:rsid w:val="008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3F4"/>
  <w15:docId w15:val="{AB6BEB98-F7F3-4E2E-A074-BB3D3B9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2</cp:revision>
  <dcterms:created xsi:type="dcterms:W3CDTF">2022-05-12T08:47:00Z</dcterms:created>
  <dcterms:modified xsi:type="dcterms:W3CDTF">2022-05-12T08:47:00Z</dcterms:modified>
</cp:coreProperties>
</file>