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B235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3DA66F53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3509A3BC" w14:textId="77777777" w:rsidR="00CC2135" w:rsidRPr="00C363F2" w:rsidRDefault="00C363F2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4DDB424E" w14:textId="77777777" w:rsidR="00CC2135" w:rsidRPr="00C363F2" w:rsidRDefault="00C363F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развој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руралне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јавне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инфраструктуре</w:t>
      </w:r>
      <w:proofErr w:type="spellEnd"/>
    </w:p>
    <w:bookmarkEnd w:id="0"/>
    <w:p w14:paraId="6F8B9076" w14:textId="77777777" w:rsidR="00CC2135" w:rsidRPr="00C363F2" w:rsidRDefault="00C363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5831EECF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брoj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67/21),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A3636E" w14:textId="77777777" w:rsidR="00CC2135" w:rsidRPr="00C363F2" w:rsidRDefault="00C363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2D2A197A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административну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прибављањем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201EBC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странe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преурањен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неблаговремен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факсом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поштом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наредни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истог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разматрања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47DBBA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довољан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поднете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бодује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поднете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C548B5" w14:textId="77777777" w:rsidR="00CC2135" w:rsidRPr="00C363F2" w:rsidRDefault="00C363F2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бодовање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поднетих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табели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72"/>
        <w:gridCol w:w="1820"/>
      </w:tblGrid>
      <w:tr w:rsidR="00CC2135" w:rsidRPr="00C363F2" w14:paraId="5F55EE76" w14:textId="77777777">
        <w:trPr>
          <w:trHeight w:val="45"/>
          <w:tblCellSpacing w:w="0" w:type="auto"/>
        </w:trPr>
        <w:tc>
          <w:tcPr>
            <w:tcW w:w="1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3354E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Елементи</w:t>
            </w:r>
            <w:proofErr w:type="spellEnd"/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093E1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Максималан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CC2135" w:rsidRPr="00C363F2" w14:paraId="59E1B476" w14:textId="77777777">
        <w:trPr>
          <w:trHeight w:val="45"/>
          <w:tblCellSpacing w:w="0" w:type="auto"/>
        </w:trPr>
        <w:tc>
          <w:tcPr>
            <w:tcW w:w="1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A145B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Циљеви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постижу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реализацијом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стања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реализује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обим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значај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планиране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BF20D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C2135" w:rsidRPr="00C363F2" w14:paraId="4A8D86BC" w14:textId="77777777">
        <w:trPr>
          <w:trHeight w:val="45"/>
          <w:tblCellSpacing w:w="0" w:type="auto"/>
        </w:trPr>
        <w:tc>
          <w:tcPr>
            <w:tcW w:w="1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5079B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Економски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оптималан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између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приказаних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буџету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финансијском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очекиваних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резултата</w:t>
            </w:r>
            <w:proofErr w:type="spellEnd"/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19F00" w14:textId="77777777" w:rsidR="00CC2135" w:rsidRPr="00C363F2" w:rsidRDefault="00C363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3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00FDEFDB" w14:textId="77777777" w:rsidR="00C363F2" w:rsidRDefault="00C363F2" w:rsidP="00C363F2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6BBEE" w14:textId="070FB776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позиву.ˮ</w:t>
      </w:r>
      <w:proofErr w:type="spellEnd"/>
      <w:proofErr w:type="gramEnd"/>
    </w:p>
    <w:p w14:paraId="4C2979F6" w14:textId="77777777" w:rsidR="00C363F2" w:rsidRDefault="00C363F2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47267" w14:textId="28E74AB3" w:rsidR="00CC2135" w:rsidRPr="00C363F2" w:rsidRDefault="00C363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B75A431" w14:textId="77777777" w:rsidR="00CC2135" w:rsidRPr="00C363F2" w:rsidRDefault="00C363F2" w:rsidP="00C363F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8F6A4" w14:textId="77777777" w:rsidR="00CC2135" w:rsidRPr="00C363F2" w:rsidRDefault="00C363F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110-00-00073/2021-09</w:t>
      </w:r>
    </w:p>
    <w:p w14:paraId="1D8AE1C0" w14:textId="77777777" w:rsidR="00CC2135" w:rsidRPr="00C363F2" w:rsidRDefault="00C363F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, 27.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74033313" w14:textId="77777777" w:rsidR="00CC2135" w:rsidRPr="00C363F2" w:rsidRDefault="00C363F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9CB662D" w14:textId="77777777" w:rsidR="00CC2135" w:rsidRPr="00C363F2" w:rsidRDefault="00C363F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C363F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36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63F2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C363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C2135" w:rsidRPr="00C363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5"/>
    <w:rsid w:val="003A2C19"/>
    <w:rsid w:val="00C363F2"/>
    <w:rsid w:val="00C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237"/>
  <w15:docId w15:val="{F0384C43-2E69-47A5-A232-89F0D51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2021-08-30T07:59:00Z</dcterms:created>
  <dcterms:modified xsi:type="dcterms:W3CDTF">2021-08-30T07:59:00Z</dcterms:modified>
</cp:coreProperties>
</file>