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На основу члана III, Програм 2, одељак I, Пододељак Б тачка 1 Споразума о зајму (Пројекат за конкурентну пољопривреду) између Републике Србије и Међународне банке за обнову и развој („Службени гласник РС – Међународни уговори”, број 2/20),</w:t>
      </w:r>
    </w:p>
    <w:p w:rsidR="001F6FB0" w:rsidRPr="004A5241" w:rsidRDefault="00ED2462" w:rsidP="004A5241">
      <w:pPr>
        <w:spacing w:after="150"/>
        <w:jc w:val="center"/>
        <w:rPr>
          <w:rFonts w:ascii="Times New Roman" w:hAnsi="Times New Roman" w:cs="Times New Roman"/>
        </w:rPr>
      </w:pPr>
      <w:r w:rsidRPr="004A5241">
        <w:rPr>
          <w:rFonts w:ascii="Times New Roman" w:hAnsi="Times New Roman" w:cs="Times New Roman"/>
          <w:color w:val="000000"/>
        </w:rPr>
        <w:t>Министар пољопривреде, шумарства и водопривреде доноси</w:t>
      </w:r>
    </w:p>
    <w:p w:rsidR="001F6FB0" w:rsidRPr="004A5241" w:rsidRDefault="00ED2462">
      <w:pPr>
        <w:spacing w:after="225"/>
        <w:jc w:val="center"/>
        <w:rPr>
          <w:rFonts w:ascii="Times New Roman" w:hAnsi="Times New Roman" w:cs="Times New Roman"/>
        </w:rPr>
      </w:pPr>
      <w:r w:rsidRPr="004A5241">
        <w:rPr>
          <w:rFonts w:ascii="Times New Roman" w:hAnsi="Times New Roman" w:cs="Times New Roman"/>
          <w:b/>
          <w:color w:val="000000"/>
        </w:rPr>
        <w:t>ПРАВИЛНИК</w:t>
      </w:r>
    </w:p>
    <w:p w:rsidR="001F6FB0" w:rsidRPr="004A5241" w:rsidRDefault="00ED2462">
      <w:pPr>
        <w:spacing w:after="150"/>
        <w:jc w:val="center"/>
        <w:rPr>
          <w:rFonts w:ascii="Times New Roman" w:hAnsi="Times New Roman" w:cs="Times New Roman"/>
        </w:rPr>
      </w:pPr>
      <w:r w:rsidRPr="004A5241">
        <w:rPr>
          <w:rFonts w:ascii="Times New Roman" w:hAnsi="Times New Roman" w:cs="Times New Roman"/>
          <w:b/>
          <w:color w:val="000000"/>
        </w:rPr>
        <w:t>о додели бесповратних средстава у оквиру Пројекта за конкурентну пољопривреду</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I. УВОДНЕ ОДРЕДБЕ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Овим правилником ближе се прописују врсте прихватљивих инвестиција и трошкова, услови и начин остваривања права на бесповратна средства, лица која остварују право на бесповратна средства, као и минимални и максимални износ бесповратних средстава по кориснику за спровођење Пројекта за конкурентну пољопривреду.</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Дефиниције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Поједини изрази употребљени у овом правилнику имају следећа значења: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 </w:t>
      </w:r>
      <w:r w:rsidRPr="004A5241">
        <w:rPr>
          <w:rFonts w:ascii="Times New Roman" w:hAnsi="Times New Roman" w:cs="Times New Roman"/>
          <w:i/>
          <w:color w:val="000000"/>
        </w:rPr>
        <w:t>агрегатор</w:t>
      </w:r>
      <w:r w:rsidRPr="004A5241">
        <w:rPr>
          <w:rFonts w:ascii="Times New Roman" w:hAnsi="Times New Roman" w:cs="Times New Roman"/>
          <w:color w:val="000000"/>
        </w:rPr>
        <w:t xml:space="preserve"> јесте предузетник, привредно друштво и земљорадничка задруга која откупљује примарне пољопривредне производе од пољопривредних газдинстава у сврху: дораде, складиштења, припреме за тржиште, односно прераде, као и даље продаје и маркетинга;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2) </w:t>
      </w:r>
      <w:r w:rsidRPr="004A5241">
        <w:rPr>
          <w:rFonts w:ascii="Times New Roman" w:hAnsi="Times New Roman" w:cs="Times New Roman"/>
          <w:i/>
          <w:color w:val="000000"/>
        </w:rPr>
        <w:t>аквакултура</w:t>
      </w:r>
      <w:r w:rsidRPr="004A5241">
        <w:rPr>
          <w:rFonts w:ascii="Times New Roman" w:hAnsi="Times New Roman" w:cs="Times New Roman"/>
          <w:color w:val="000000"/>
        </w:rPr>
        <w:t xml:space="preserve"> јесте гајење риба, и то шаранске и пастрмске рибе, у објектима за аквакултуру, у складу са законом којим се уређује сточарство;</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3) </w:t>
      </w:r>
      <w:r w:rsidRPr="004A5241">
        <w:rPr>
          <w:rFonts w:ascii="Times New Roman" w:hAnsi="Times New Roman" w:cs="Times New Roman"/>
          <w:i/>
          <w:color w:val="000000"/>
        </w:rPr>
        <w:t>винарија</w:t>
      </w:r>
      <w:r w:rsidRPr="004A5241">
        <w:rPr>
          <w:rFonts w:ascii="Times New Roman" w:hAnsi="Times New Roman" w:cs="Times New Roman"/>
          <w:color w:val="000000"/>
        </w:rPr>
        <w:t xml:space="preserve"> јесте објекат, просторија и простор, који су у функцији обављања производње шире, вина и других производа од грожђа, шире, кљука и вина које се користе у производњи вина и састоји се од производног круга и помоћног круга у складу са посебним прописом којим се уређују ближи услови у погледу објеката, просторија, техничких услова, опреме, судова и уређаја, као и стручног кадра које мора да испуњава произвођач шире, вина и других производа од грожђа, шире, кљука и вина који се користе у производњи вина;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4) </w:t>
      </w:r>
      <w:r w:rsidRPr="004A5241">
        <w:rPr>
          <w:rFonts w:ascii="Times New Roman" w:hAnsi="Times New Roman" w:cs="Times New Roman"/>
          <w:i/>
          <w:color w:val="000000"/>
        </w:rPr>
        <w:t>бесповратна средства</w:t>
      </w:r>
      <w:r w:rsidRPr="004A5241">
        <w:rPr>
          <w:rFonts w:ascii="Times New Roman" w:hAnsi="Times New Roman" w:cs="Times New Roman"/>
          <w:color w:val="000000"/>
        </w:rPr>
        <w:t xml:space="preserve"> јесу средства која прихватљиви корисници остварују у сврху реализације одобрених пројеката, а под условима и на начин дефинисан овим правилником;</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5) </w:t>
      </w:r>
      <w:r w:rsidRPr="004A5241">
        <w:rPr>
          <w:rFonts w:ascii="Times New Roman" w:hAnsi="Times New Roman" w:cs="Times New Roman"/>
          <w:i/>
          <w:color w:val="000000"/>
        </w:rPr>
        <w:t>добављач</w:t>
      </w:r>
      <w:r w:rsidRPr="004A5241">
        <w:rPr>
          <w:rFonts w:ascii="Times New Roman" w:hAnsi="Times New Roman" w:cs="Times New Roman"/>
          <w:color w:val="000000"/>
        </w:rPr>
        <w:t xml:space="preserve"> јесте лице које има својство трговца у складу са законом којим се уређује трговина и које подносиоцу захтева издаје рачун за набавку предмета инвестиције;</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6) </w:t>
      </w:r>
      <w:r w:rsidRPr="004A5241">
        <w:rPr>
          <w:rFonts w:ascii="Times New Roman" w:hAnsi="Times New Roman" w:cs="Times New Roman"/>
          <w:i/>
          <w:color w:val="000000"/>
        </w:rPr>
        <w:t>извођење грађевинских и других радова</w:t>
      </w:r>
      <w:r w:rsidRPr="004A5241">
        <w:rPr>
          <w:rFonts w:ascii="Times New Roman" w:hAnsi="Times New Roman" w:cs="Times New Roman"/>
          <w:color w:val="000000"/>
        </w:rPr>
        <w:t xml:space="preserve"> јесте грађење, реконструкција, доградња, адаптација и санација, у складу са законом којим се уређује планирање и изградња (у даљем тексту: изградња);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7) </w:t>
      </w:r>
      <w:r w:rsidRPr="004A5241">
        <w:rPr>
          <w:rFonts w:ascii="Times New Roman" w:hAnsi="Times New Roman" w:cs="Times New Roman"/>
          <w:i/>
          <w:color w:val="000000"/>
        </w:rPr>
        <w:t>машине</w:t>
      </w:r>
      <w:r w:rsidRPr="004A5241">
        <w:rPr>
          <w:rFonts w:ascii="Times New Roman" w:hAnsi="Times New Roman" w:cs="Times New Roman"/>
          <w:color w:val="000000"/>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биљних култура, као и у примарној пољопривредној производњи у сточарству; </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8) </w:t>
      </w:r>
      <w:r w:rsidRPr="004A5241">
        <w:rPr>
          <w:rFonts w:ascii="Times New Roman" w:hAnsi="Times New Roman" w:cs="Times New Roman"/>
          <w:i/>
          <w:color w:val="000000"/>
        </w:rPr>
        <w:t>нова машина и опрема</w:t>
      </w:r>
      <w:r w:rsidRPr="004A5241">
        <w:rPr>
          <w:rFonts w:ascii="Times New Roman" w:hAnsi="Times New Roman" w:cs="Times New Roman"/>
          <w:color w:val="000000"/>
        </w:rPr>
        <w:t xml:space="preserve"> јесте машина, опрема и механизација која се први пут ставља у употребу и чији су сви саставни делови нови;</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lastRenderedPageBreak/>
        <w:t xml:space="preserve">9) </w:t>
      </w:r>
      <w:r w:rsidRPr="004A5241">
        <w:rPr>
          <w:rFonts w:ascii="Times New Roman" w:hAnsi="Times New Roman" w:cs="Times New Roman"/>
          <w:i/>
          <w:color w:val="000000"/>
        </w:rPr>
        <w:t>нови трактор</w:t>
      </w:r>
      <w:r w:rsidRPr="004A5241">
        <w:rPr>
          <w:rFonts w:ascii="Times New Roman" w:hAnsi="Times New Roman" w:cs="Times New Roman"/>
          <w:color w:val="000000"/>
        </w:rPr>
        <w:t xml:space="preserve"> јесте серијски произведен трактор који се први пут ставља у употребу, чији су сви саставни делови, уређаји и опрема нови и који је произведен најкасније три године пре године у којој се остварује право на подстицаје. Трактор означава моторно возило које има најмање две осовине и које је намењено за вучење, гурање, ношење или погон измењивих прикључака за извођење пољопривредних и шумских радова и за вучу прикључних возила за трактор, у складу са прописима којима се уређује безбедност саобраћаја на путевима;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10) </w:t>
      </w:r>
      <w:r w:rsidRPr="004A5241">
        <w:rPr>
          <w:rFonts w:ascii="Times New Roman" w:hAnsi="Times New Roman" w:cs="Times New Roman"/>
          <w:i/>
          <w:color w:val="000000"/>
        </w:rPr>
        <w:t>место инвестиције</w:t>
      </w:r>
      <w:r w:rsidRPr="004A5241">
        <w:rPr>
          <w:rFonts w:ascii="Times New Roman" w:hAnsi="Times New Roman" w:cs="Times New Roman"/>
          <w:color w:val="000000"/>
        </w:rPr>
        <w:t xml:space="preserve"> јесте место пребивалишта, односно седишта подносиоца захтева за остваривање права на бесповратна средства за инвестиције које се односе на набавку машина, механизације и опреме; односно место у ком се налази објекат који је предмет инвестиције у изградњу и опремање објекта;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11) </w:t>
      </w:r>
      <w:r w:rsidRPr="004A5241">
        <w:rPr>
          <w:rFonts w:ascii="Times New Roman" w:hAnsi="Times New Roman" w:cs="Times New Roman"/>
          <w:i/>
          <w:color w:val="000000"/>
        </w:rPr>
        <w:t>млечна крава</w:t>
      </w:r>
      <w:r w:rsidRPr="004A5241">
        <w:rPr>
          <w:rFonts w:ascii="Times New Roman" w:hAnsi="Times New Roman" w:cs="Times New Roman"/>
          <w:color w:val="000000"/>
        </w:rPr>
        <w:t xml:space="preserve"> јесте свако женско грло говеда млечних раса старије од 24 месеца;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12) </w:t>
      </w:r>
      <w:r w:rsidRPr="004A5241">
        <w:rPr>
          <w:rFonts w:ascii="Times New Roman" w:hAnsi="Times New Roman" w:cs="Times New Roman"/>
          <w:i/>
          <w:color w:val="000000"/>
        </w:rPr>
        <w:t>објекат за аквакултуру</w:t>
      </w:r>
      <w:r w:rsidRPr="004A5241">
        <w:rPr>
          <w:rFonts w:ascii="Times New Roman" w:hAnsi="Times New Roman" w:cs="Times New Roman"/>
          <w:color w:val="000000"/>
        </w:rPr>
        <w:t xml:space="preserve"> јесте рибњак, полурибњак, кавез, ограђени или преграђени делови риболовне воде и други објекти који служе за гајење риба, у складу са законом којим се уређује сточарство;</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13) </w:t>
      </w:r>
      <w:r w:rsidRPr="004A5241">
        <w:rPr>
          <w:rFonts w:ascii="Times New Roman" w:hAnsi="Times New Roman" w:cs="Times New Roman"/>
          <w:i/>
          <w:color w:val="000000"/>
        </w:rPr>
        <w:t>објекат за складиштење стајњака</w:t>
      </w:r>
      <w:r w:rsidRPr="004A5241">
        <w:rPr>
          <w:rFonts w:ascii="Times New Roman" w:hAnsi="Times New Roman" w:cs="Times New Roman"/>
          <w:color w:val="000000"/>
        </w:rPr>
        <w:t xml:space="preserve"> јесте пратећи економски објекат (бетонске писте за одлагање чврстог стајњака, објекти за складиштење осоке), у складу са законом којим се уређује планирање и изградња;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14) </w:t>
      </w:r>
      <w:r w:rsidRPr="004A5241">
        <w:rPr>
          <w:rFonts w:ascii="Times New Roman" w:hAnsi="Times New Roman" w:cs="Times New Roman"/>
          <w:i/>
          <w:color w:val="000000"/>
        </w:rPr>
        <w:t>објекат за смештај животиња</w:t>
      </w:r>
      <w:r w:rsidRPr="004A5241">
        <w:rPr>
          <w:rFonts w:ascii="Times New Roman" w:hAnsi="Times New Roman" w:cs="Times New Roman"/>
          <w:color w:val="000000"/>
        </w:rPr>
        <w:t xml:space="preserve"> јесте стаја за стоку и живинарник, у складу са посебним прописом којим се уређује класификација објеката;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15) </w:t>
      </w:r>
      <w:r w:rsidRPr="004A5241">
        <w:rPr>
          <w:rFonts w:ascii="Times New Roman" w:hAnsi="Times New Roman" w:cs="Times New Roman"/>
          <w:i/>
          <w:color w:val="000000"/>
        </w:rPr>
        <w:t>остали усеви</w:t>
      </w:r>
      <w:r w:rsidRPr="004A5241">
        <w:rPr>
          <w:rFonts w:ascii="Times New Roman" w:hAnsi="Times New Roman" w:cs="Times New Roman"/>
          <w:color w:val="000000"/>
        </w:rPr>
        <w:t xml:space="preserve"> обухватају: (1) житарице (пшеница, кукуруз, јечам, раж, јечам, хељда, просо, тритикале и др.); (2) уљане културе и индустријске културе (соја, сунцокрет, репица, лан, конопља, семе бундеве); (3) сирак; (4) хмељ; (5) зачинско, ароматично и лековито биље (бела слачица, црна слачица, ким, босиљак, анис, коријандер, камилица, нана, матичњак, бели слез, копар, коприва, валеријана итд.), а у складу са шифарником биљне производње који је саставни део прописа којим се уређује регистар пољопривредних газдинстава;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16) </w:t>
      </w:r>
      <w:r w:rsidRPr="004A5241">
        <w:rPr>
          <w:rFonts w:ascii="Times New Roman" w:hAnsi="Times New Roman" w:cs="Times New Roman"/>
          <w:i/>
          <w:color w:val="000000"/>
        </w:rPr>
        <w:t>повезана лица</w:t>
      </w:r>
      <w:r w:rsidRPr="004A5241">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17) </w:t>
      </w:r>
      <w:r w:rsidRPr="004A5241">
        <w:rPr>
          <w:rFonts w:ascii="Times New Roman" w:hAnsi="Times New Roman" w:cs="Times New Roman"/>
          <w:i/>
          <w:color w:val="000000"/>
        </w:rPr>
        <w:t>примарна биљна производња</w:t>
      </w:r>
      <w:r w:rsidRPr="004A5241">
        <w:rPr>
          <w:rFonts w:ascii="Times New Roman" w:hAnsi="Times New Roman" w:cs="Times New Roman"/>
          <w:color w:val="000000"/>
        </w:rPr>
        <w:t xml:space="preserve"> јесте производња биљних култура, и то: осталих усева, поврћа, цвећа, воћа и грожђа, у складу са шифарником биљне производње који је саставни део прописа којим се уређује регистар пољопривредних газдинстава;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18) </w:t>
      </w:r>
      <w:r w:rsidRPr="004A5241">
        <w:rPr>
          <w:rFonts w:ascii="Times New Roman" w:hAnsi="Times New Roman" w:cs="Times New Roman"/>
          <w:i/>
          <w:color w:val="000000"/>
        </w:rPr>
        <w:t>примарна пољопривредна производња у сточарству</w:t>
      </w:r>
      <w:r w:rsidRPr="004A5241">
        <w:rPr>
          <w:rFonts w:ascii="Times New Roman" w:hAnsi="Times New Roman" w:cs="Times New Roman"/>
          <w:color w:val="000000"/>
        </w:rPr>
        <w:t xml:space="preserve"> јесте производња: млека (крављег, овчијег и козијег), меса (тов јунади, производња јунећег/говеђег меса у систему „крава – телеˮ, производња прасади за тов, тов свиња, узгој оваца, коза, бројлера у сврху производње меса), меда и других пчелињих производа, као и припрема, дистрибуција и складиштење концентроване и кабасте сточне хране;</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19) </w:t>
      </w:r>
      <w:r w:rsidRPr="004A5241">
        <w:rPr>
          <w:rFonts w:ascii="Times New Roman" w:hAnsi="Times New Roman" w:cs="Times New Roman"/>
          <w:i/>
          <w:color w:val="000000"/>
        </w:rPr>
        <w:t>приватни консултанти</w:t>
      </w:r>
      <w:r w:rsidRPr="004A5241">
        <w:rPr>
          <w:rFonts w:ascii="Times New Roman" w:hAnsi="Times New Roman" w:cs="Times New Roman"/>
          <w:color w:val="000000"/>
        </w:rPr>
        <w:t xml:space="preserve"> јесу лица која нису запослена/ангажована у државним органима, односно установама чији је оснивач државни орган, која имају адекватно знање за пружање стручно-техничке подршке у процесу остваривања права на коришћење бесповратних средстава, као и току спровођења Пројекта корисника бесповратних средстава, а која су учествовала у </w:t>
      </w:r>
      <w:r w:rsidRPr="004A5241">
        <w:rPr>
          <w:rFonts w:ascii="Times New Roman" w:hAnsi="Times New Roman" w:cs="Times New Roman"/>
          <w:color w:val="000000"/>
        </w:rPr>
        <w:lastRenderedPageBreak/>
        <w:t>организованим обукама и чија се имена налазе на списку приватних консултаната који је објављен на званичним интернет страницама министарства надлежног за послове пољопривреде;</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20) </w:t>
      </w:r>
      <w:r w:rsidRPr="004A5241">
        <w:rPr>
          <w:rFonts w:ascii="Times New Roman" w:hAnsi="Times New Roman" w:cs="Times New Roman"/>
          <w:i/>
          <w:color w:val="000000"/>
        </w:rPr>
        <w:t>Пројекат</w:t>
      </w:r>
      <w:r w:rsidRPr="004A5241">
        <w:rPr>
          <w:rFonts w:ascii="Times New Roman" w:hAnsi="Times New Roman" w:cs="Times New Roman"/>
          <w:color w:val="000000"/>
        </w:rPr>
        <w:t xml:space="preserve"> јесте целокупна активност примарног пољопривредног произвођача или агрегатора у вези са спровођењем инвестиција у сврху унапређења конкурентности, квалитета производа, унапређења тржишне позиције и маркетинга, а за коју се подноси захтев за одобравање пројекта, односно коришћење бесповратних средстава у складу са овим правилником, а који садржи и образложење економске исплативости и одрживости;</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21) </w:t>
      </w:r>
      <w:r w:rsidRPr="004A5241">
        <w:rPr>
          <w:rFonts w:ascii="Times New Roman" w:hAnsi="Times New Roman" w:cs="Times New Roman"/>
          <w:i/>
          <w:color w:val="000000"/>
        </w:rPr>
        <w:t>реализација инвестиције</w:t>
      </w:r>
      <w:r w:rsidRPr="004A5241">
        <w:rPr>
          <w:rFonts w:ascii="Times New Roman" w:hAnsi="Times New Roman" w:cs="Times New Roman"/>
          <w:color w:val="000000"/>
        </w:rPr>
        <w:t xml:space="preserve"> јесте извршење свих радњи везаних за изградњу и набавку предмета прихватљиве инвестиције (закључивање уговора, промет робе и услуга, издавање докумената који прате робу, преузимање робе, пријем радова, исплата цене у потпуности и др.), као и стављање инвестиције у функцију у складу са наменом;</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 xml:space="preserve">22) </w:t>
      </w:r>
      <w:r w:rsidRPr="004A5241">
        <w:rPr>
          <w:rFonts w:ascii="Times New Roman" w:hAnsi="Times New Roman" w:cs="Times New Roman"/>
          <w:i/>
          <w:color w:val="000000"/>
        </w:rPr>
        <w:t>софтвер</w:t>
      </w:r>
      <w:r w:rsidRPr="004A5241">
        <w:rPr>
          <w:rFonts w:ascii="Times New Roman" w:hAnsi="Times New Roman" w:cs="Times New Roman"/>
          <w:color w:val="000000"/>
        </w:rPr>
        <w:t xml:space="preserve"> је збирка рачунарских програма и пратећих података који уз одговарајућу рачунарску опрему омогућавају дигитализацију, аутоматизацију, односно унапређење ефикасности и продуктивности у оквиру активности дефинисаних Пројектом.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II. ВРСТЕ ПРИХВАТЉИВИХ ИНВЕСТИЦИЈА И ТРОШКОВА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Прихватљиве врсте инвестиција, односно трошкова јесу:</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1) припремни трошкови;</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2) капиталне инвестиције;</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3) инвестиције у људске ресурсе;</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4) инвестиције за стручно-техничку помоћ и тренинг корисника за коришћење бесповратних средстава.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Припремни трошкови представљају трошкове који су настали почев од момента објављивања Јавног позива за подношење пријава за утврђивање права на коришћење бесповратних средстава, а пре потписивања уговора између министарства надлежног за послове пољопривреде и корисника бесповратних средстава. Припремни трошкови обухватају трошкове стручно-техничке подршке од стране приватних консултаната у сврху припреме: неопходне документације, пословног плана и стручних студија и анализа тржишта, у процесу остваривања права на коришћење бесповратних средстава. Трошкови израде пословног плана не могу бити већи од 3% од укупног износа прихватљивих трошкова. Припремни трошкови у укупном износу не могу бити већи од 5% од укупног износа прихватљивих трошкова.</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Капиталне инвестиције обухватају инвестиције у физичку имовину прихватљивих корисника бесповратних средстава и то за: набавку нових машина и опреме, инвестиције у дигитализацију/аутоматизацију и трошкове набавке софтвера неопходног за унапређење производног/прерађивачког процеса; као и за изградњу објеката, а које су уско везане за унапређење конкурентности и унапређење тржишне позиције корисника бесповратних средстава и чине део Пројекта. Под капиталним инвестицијама подразумевају се и инвестиције везане за коришћење обновљивих извора енергије и унапређење енергетске ефикасности корисника (коришћење соларне енергије).</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lastRenderedPageBreak/>
        <w:t>Инвестиције у људске ресурсе односе се на трошкове бруто плата запослених људи који управљају или учествују у активностима директно везаним за спровођење Пројекта. У оквиру ових врста инвестиција нису прихватљиви трошкови исплата плата директно кориснику бесповратних средстава. Ове врсте инвестиција су прихватљиве искључиво у Пројектима које подносе агрегатори. Вредност инвестиција у људске ресурсе не може бити већа од 10% од укупног износа прихватљивих трошкова предвиђених пословним планом.</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Инвестиције за стручно-техничку подршку и тренинг обухватају трошкове стручно-техничке подршке од стране приватних консултаната, као и трошкове унапређења знања и тренинга неопходних за реализацију активности коришћења бесповратних средстава (унапређење технологије производње/прераде, смањење загађења животне средине, коришћење обновљивих извора енергије и унапређење енергетске ефикасности, унапређење квалитета, безбедност хране, достизање и примена националних стандарда, дигитализација пољопривредне производње/прераде, основна знања из области финансија, унапређење продаје и маркетинга, брендирање, паковање и означавање и друге сличне активности). Вредност инвестиција за стручно-техничку подршку и тренинг не може бити већа од 10% од укупног износа прихватљивих трошкова предвиђених пословним планом.</w:t>
      </w:r>
    </w:p>
    <w:p w:rsidR="001F6FB0" w:rsidRPr="004A5241" w:rsidRDefault="00ED2462" w:rsidP="004A5241">
      <w:pPr>
        <w:spacing w:after="120"/>
        <w:jc w:val="both"/>
        <w:rPr>
          <w:rFonts w:ascii="Times New Roman" w:hAnsi="Times New Roman" w:cs="Times New Roman"/>
        </w:rPr>
      </w:pPr>
      <w:r w:rsidRPr="004A5241">
        <w:rPr>
          <w:rFonts w:ascii="Times New Roman" w:hAnsi="Times New Roman" w:cs="Times New Roman"/>
          <w:b/>
          <w:color w:val="000000"/>
        </w:rPr>
        <w:t>Програм подршке за унапређење конкурентности и јачање веза унутар тржишног ланца у области примарне пољопривредне производње и диверзификације дохотка у руралним подручјима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4.</w:t>
      </w:r>
    </w:p>
    <w:p w:rsidR="001F6FB0" w:rsidRPr="004A5241" w:rsidRDefault="00ED2462" w:rsidP="004A5241">
      <w:pPr>
        <w:spacing w:after="150"/>
        <w:jc w:val="both"/>
        <w:rPr>
          <w:rFonts w:ascii="Times New Roman" w:hAnsi="Times New Roman" w:cs="Times New Roman"/>
        </w:rPr>
      </w:pPr>
      <w:r w:rsidRPr="004A5241">
        <w:rPr>
          <w:rFonts w:ascii="Times New Roman" w:hAnsi="Times New Roman" w:cs="Times New Roman"/>
          <w:color w:val="000000"/>
        </w:rPr>
        <w:t>Програм подршке обухвата прихватљиве инвестиције из члана 3. став 1. тач. 1), 2) и 4) овог правилника и обухвата бесповратна средства за Пројекте који се односе на унапређење конкурентности примарне пољопривредне производње, јачање веза унутар тржишног ланца, као и на диверзификацију економских активности на газдинству кроз развој старих и уметничких заната, односно домаће радиности.</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Програм подршке за прихватљиве инвестиције из члана 3. став 1. тачка 2) овог правилника, обухвата бесповратна средства за Пројекте и то за:</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1) инвестиције усмерене у унапређење конкурентности примарне пољопривредне производње у сточарству у области производње млека;</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2) инвестиције усмерене у унапређење конкурентности примарне пољопривредне производње у сточарству у области производње меса;</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3) инвестиције усмерене у унапређење конкурентности примарне пољопривредне производње у сточарству у области пчеларства;</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4) инвестиције усмерене у унапређење конкурентности примарне пољопривредне производње у сточарству у области аквакултуре;</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5) инвестиције усмерене у унапређење конкурентности примарне биљне производње у области производње воћа, поврћа, грожђа и цвећа;</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6) инвестиције усмерене у унапређење конкурентности примарне биљне производње у области производње осталих усева;</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7) инвестиције усмерене у унапређење дохотка на пољопривредном газдинству кроз бављење активностима у области старих и уметничких заната, односно домаће радиности.</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lastRenderedPageBreak/>
        <w:t>Члан 5.</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у оквиру програма подршке из члана 4. став 2. овог правилника обухватају: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набавку и инсталирање нове опреме у сврху коришћења обновљивих извора енергије и унапређење енергетске ефикасности;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набавку нове опреме за дигитализацију и/или аутоматизацију производних система, укључујући и набавку адекватних софтвера са пратећим хардвером, као и набавку и инсталирање нових навигационих ГПС система на тракторе.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4. став 2. тачка 1)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изградња и опремање објеката за смештај животиња у сврху производње млека;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изградња и опремање објеката за манипулацију, складиштење и дистрибуцију стајњака;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изградња и опремање објеката за мужу, хлађење и чување млека;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и машина за манипулацију и транспорт чврстог или течног стајњака;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и машина за припрему сточне хране, храњење и појење животиња;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нових сточних вага, рампи за утовар и истовар и торова за усмеравање и задржавање животиња;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нове опреме за обраду папака;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нове опреме за електричне заштитне ограде за пашу;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набавка новог трактора снаге до 80 kW.</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4. став 2. тачка 2)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изградња и опремање објеката за смештај животиња у сврху производње меса;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изградња и опремање објеката за манипулацију, складиштење и дистрибуцију стајњака;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и машина за манипулацију и транспорт чврстог или течног стајњака;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и машина за припрему сточне хране, храњење и појење животиња;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нових сточних вага, рампи за утовар и истовар и торова за усмеравање и задржавање животиња;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опреме за обраду папака;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нове опреме за електричне заштитне ограде за пашу;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новог трактора снаге до 80 kW.</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4. став 2. тачка 3)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нове опреме за пчеларство;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нових приколица за превоз пчелињих друштава.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Бесповратна средства из члана 4. став 2. тачка 4)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нове опреме за аквакултуру;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нове опреме и машина за припрему, руковање и дистрибуцију рибље хране;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изградња објеката за аквакултуру.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4. став 2. тачка 5)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инвестиције за унапређење производње у заштићеном простору: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постављање и опремање пластеника за производњу поврћа, воћа и цвећа, као и за производњу расада ових култура,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нове опреме за вештачко опрашивање биљака,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и уређаја за додатно осветљење и сенчење заштићеног простора,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и уређаја за припрему земљишта и супстрата за гајење биљака,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и уређаја за хидропонско гајење биљака,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опреме и уређаја за заштиту биљака и стерилизацију земљишта,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нове опреме за обогаћивање угљен-диоксидом (тзв. ђубрење угљен-диоксидом приликом производње у заштићеном простору);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инвестиције у набавку нових машина и опреме, опште и специјалне намене, за производњу биљака на отвореном пољу: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нове опреме за орезивање, млевење, сечење и уклањање остатака након орезивања у воћарству,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и постављање система за заштиту од града у вишегодишњим плантажама (подизање система противградних мрежа),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и постављање жичаних ограда око вишегодишњих плантажа,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машина и уређаја за наводњавање,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опреме/машина за системе за заштиту од мраза,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нових машина за основну обраду земљишта,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нових машина за допунску обраду земљишта,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нових машина за ђубрење,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набавка нових машина за сетву,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(10) набавка нових машина за садњу, као и садњу са мулчирањем (малч фолије),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(11) набавка нових машина за заштиту биља,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(12) набавка новог трактора снаге до 80 kW;</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3) инвестиције у набавку нових машина и опреме за бербу/жетву, транспорт и припрему пољопривредних производа за тржиште: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нових машина за бербу воћа и поврћа,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нових машина за превоз пољопривредних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нових бокс палета за транспорт и складиштење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за чишћење и прање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за сортирање и калибрацију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опреме за паковање и маркетинг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4. став 2. тачка 6)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нових машина за основну обраду земљишта;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нових машина за допунску обраду земљишта;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нових машина за међуредну обраду земљишта;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нових машина за ђубрење;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механизације за сетву;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нових машина за заштиту биља;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нових машина за транспорт;</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нове опреме и машина за наводњавање;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набавка нових специјализованих машина за жетву (искључиво за лековито и ароматично биље, а искључујући комбајне за жетву житарица, уљарица и индустријског биља).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4. став 2. тачка 7)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набавкa опреме и оруђа у сврху очувања и унапређења старих и уметничких заната, односно послова домаће радиности који су сертификовани, у складу са посебним прописом којим се одређују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опреме и инвентара за опремање радног и продајног простора за производњу, односно продају производа.</w:t>
      </w:r>
    </w:p>
    <w:p w:rsidR="001F6FB0" w:rsidRPr="004A5241" w:rsidRDefault="00ED2462" w:rsidP="00DD1EA9">
      <w:pPr>
        <w:spacing w:after="120"/>
        <w:jc w:val="both"/>
        <w:rPr>
          <w:rFonts w:ascii="Times New Roman" w:hAnsi="Times New Roman" w:cs="Times New Roman"/>
        </w:rPr>
      </w:pPr>
      <w:r w:rsidRPr="004A5241">
        <w:rPr>
          <w:rFonts w:ascii="Times New Roman" w:hAnsi="Times New Roman" w:cs="Times New Roman"/>
          <w:b/>
          <w:color w:val="000000"/>
        </w:rPr>
        <w:t>Програм подршке за унапређење конкурентности и веза унутар тржишног ланца у области откупа, прераде и маркетинга примарних пољопривредних производа, као и унапређење маркетинга производа домаће радиности – Програм подршке за агрегаторе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6.</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Програм подршке обухвата прихватљиве инвестиције из члана 3. став 1. овог правилника и обухвата бесповратна средства за Пројекте који се односе на унапређење конкурентности и веза унутар тржишног ланца у области откупа, прераде и маркетинга примарних пољопривредних производа, као и унапређење маркетинга производа домаће радиности.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Програм подршке за прихватљиве инвестиције из члана 3. став 1. тачка 2) овог правилника, обухвата бесповратна средства за Пројекте и то за: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инвестиције за унапређење пријема, манипулације, утврђивање квалитета, дораде, складиштења и прераде осталих усева;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инвестиције усмерене у унапређење конкурентности у области прераде и маркетинга млека и млечних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инвестиције усмерене у унапређење конкурентности у области прераде и маркетинга меса и производа од меса;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инвестиције усмерене у унапређење конкурентности у области производње и маркетинга вина;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инвестиције усмерене у унапређење конкурентности у области прераде/дораде, паковања и маркетинга пчелињих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инвестиције у унапређење маркетинга производа старих и уметничких заната, односно послова домаће радиности који су сертификовани, у складу са посебним прописом којим се одређују послови који се сматрају старим и уметничким занатима, односно пословима домаће радиности, начину сертификовања истих и вођењу посебне евиденције издатих сертификата.</w:t>
      </w:r>
    </w:p>
    <w:p w:rsidR="001F6FB0" w:rsidRPr="004A5241" w:rsidRDefault="00ED2462" w:rsidP="0085302F">
      <w:pPr>
        <w:spacing w:after="120"/>
        <w:jc w:val="both"/>
        <w:rPr>
          <w:rFonts w:ascii="Times New Roman" w:hAnsi="Times New Roman" w:cs="Times New Roman"/>
        </w:rPr>
      </w:pPr>
      <w:r w:rsidRPr="004A5241">
        <w:rPr>
          <w:rFonts w:ascii="Times New Roman" w:hAnsi="Times New Roman" w:cs="Times New Roman"/>
          <w:color w:val="000000"/>
        </w:rPr>
        <w:t>Члан 7.</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у оквиру програма подршке из члана 6. став 2. овог правилника обухватају: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набавку и инсталирање нове опреме у сврху коришћења обновљивих извора енергије и унапређење енергетске ефикасности;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набавку нове опреме за дигитализацију и/или аутоматизацију производних система, укључујући и набавку адекватних софтвера са пратећим хардвером.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6. став 2. тачка 1)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инвестиције у изградњу и опремање објеката за пријем, манипулацију, утврђивање квалитета, чишћење, сушење, складиштење, као и откуп и даљу продају зрнастих производа, и то изградњу објеката за пријем, одређивање квалитета, чишћење, сушење, складиштење и манипулацију зрнастим производима, са припадајућом унутрашњом и спољном инфраструктуром;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инвестиције везане за прераду житарица: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изградња објеката за пријем, чишћење, сушење, складиштење, прераду и паковање житарица са припадајућом унутрашњом и спољном инфраструктуром,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нових машина и опреме за прераду житарица,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и уређаја за паковање и складиштење житарица, као и производа насталих њиховом прерадом,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за чишћење, прање и дезинфекцију (стерилизацију) објеката, опреме, алата, уређаја и машина, укључујући опрему за свлачионице и санитарне уређаје,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за дезинфекцију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(6) набавка нове лабораторијске опреме (без стакленог посуђа) за унутрашњу употребу, као део погона за прераду,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етикета са ознакама производа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инвестиције за прераду уљаних култура: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изградња објеката за пријем, чишћење, сушење, складиштење, прераду и паковање уљаних култура са припадајућом унутрашњом и спољном инфраструктуром,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нове опреме и уређаја за хладно пресовање уљарица,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и уређаја за физичку прераду уљарица,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за пуњење и паковање уља,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за чишћење, прање и дезинфекцију (стерилизацију) објеката, опреме, алата, уређаја и машина, укључујући опрему за свлачионице и санитарне уређаје,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опреме за дезинфекцију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нове лабораторијске опреме (без стакленог посуђа) за унутрашњу употребу, као део погона за прераду,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етикета са ознакама производа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инвестиције за прераду гајеног зачинског, лековитог и ароматичног биља: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изградња објеката за прераду, паковање и складиштење гајених зачинских, лековитих и ароматичних биљака са припадајућом унутрашњом и спољном инфраструктуром,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нове опреме и уређаја за сушење гајених зачина, лековитог и ароматичног биља, као и њихових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и уређаја за прераду гајених зачина, лековитог и ароматичног биља, као и њихових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и уређаја за дестилацију гајених зачина, лековитог и ароматичног биља, као и њихових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и уређаја за екстракцију уља из гајених зачина, лековитог и ароматичног биља, као и њихових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опреме и уређаја за паковање и складиштење гајених зачинског, лековитог и ароматичног биља, као и њихових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нове опреме за чишћење, прање и дезинфекцију (стерилизацију) објеката, опреме, алата, уређаја и машина, укључујући опрему за свлачионице и санитарне уређаје,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нове опреме за дезинфекцију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набавка нове лабораторијске опреме (без стакленог посуђа) за унутрашњу употребу, као део погона за прераду,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(10) набавка етикета са ознакама производа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6. став 2. тачка 2)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1) набавка нових специјалних возила за превоз сировог млека са одговарајућом опремом (мерни уређаји и уређаји за узорковање);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нове опреме за узорковање, пријем, прераду, пуњење и паковање млека и млечних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за чишћење, прање и дезинфекцију (стерилизацију) објеката, опреме, алата, уређаја и машина, укључујући опрему за свлачионице и санитарне просторије;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лабораторијске опреме (без стакленог посуђа) за унутрашњу употребу, као део постројења за прераду;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за дезинфекцију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етикета са ознакама млечних производа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6. став 2. тачка 3)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нове опреме за омамљивање, клање и прераду трупова;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нових уређаја за мерење удела мишићног ткива у труповима;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за чишћење, прање и дезинфекцију (стерилизација) објеката, опреме, алата, уређаја и машина, укључујући опрему за свлачионице и санитарне просторије;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набавка нове опреме за прикупљање, пријем, чување/ складиштење (хлађење), уклањање и прераду нуспроизвода животињског порекла који нису за људску употребу;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и уређаја за сечење, обраду, прераду, паковање и етикетирање меса и млевеног меса, месних прерађевина, машински одвојеног меса и месних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опреме и уређаја за хлађење, пастеризацију и стерилизацију меса и месних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нове лабораторијске опреме (без стакленог посуђа) за унутрашњу употребу, као део погона за прераду;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набавка нове опреме за дезинфекцију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набавка етикета са ознакама месних производа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6. став 2. тачка 4)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набавка нове опреме за производњу вина и опремање винарија;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налепница које означавају вина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6. став 2. тачка 5) овог правилника, обухватају следеће врсте инвестиција: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изградња објеката за прераду, паковање и складиштење пчелињих производа са припадајућом унутрашњом и спољном инфраструктуром;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набавка нове опреме и уређаја за дораду/прераду пчелињих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набавка нове опреме и уређаја за паковање и складиштење пчелињих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4) набавка нове опреме за чишћење, прање и дезинфекцију (стерилизацију) објеката, опреме, алата, уређаја и машина, укључујући опрему за свлачионице и санитарне уређаје;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набавка нове опреме за дезинфекцију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набавка нове лабораторијске опреме (без стакленог посуђа) за унутрашњу употребу, као део погона за прераду;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набавка етикета са ознакама производа са географском ознаком.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из члана 6. став 2. тачка 6) овог правилника, обухватају инвестиције у набавку опреме и инвентара за опремање радног и продајног простора за производњу, односно продају производа.</w:t>
      </w:r>
    </w:p>
    <w:p w:rsidR="001F6FB0" w:rsidRPr="004A5241" w:rsidRDefault="00ED2462" w:rsidP="0085302F">
      <w:pPr>
        <w:spacing w:after="120"/>
        <w:jc w:val="both"/>
        <w:rPr>
          <w:rFonts w:ascii="Times New Roman" w:hAnsi="Times New Roman" w:cs="Times New Roman"/>
        </w:rPr>
      </w:pPr>
      <w:r w:rsidRPr="004A5241">
        <w:rPr>
          <w:rFonts w:ascii="Times New Roman" w:hAnsi="Times New Roman" w:cs="Times New Roman"/>
          <w:color w:val="000000"/>
        </w:rPr>
        <w:t>Члан 8.</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Детаљнија спецификација прихватљивих трошкова за које се одобравају подстицаји из члана 5. овог правилника дата je у Прилогу 1 – Табела – Спецификација прихватљивих трошкова, који се односе на пројекте везане за примарну пољопривредну производњу, који је одштампан уз овај правилник и чини његов саставни део.</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Неприхватљиви трошкови</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9.</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Трошкови и активности који неће бити прихватљиви за подршку јесу: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набавка, закуп или лизинг земљишта и постојећих зграда, без обзира да ли је лизинг довео до преноса власништва на закупца;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новчане казне и трошкови парнице;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половне машине и опрема;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4) банкарске накнаде, трошкови гаранција и слични трошкови;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5) трошкови конверзије, курсни губици, као и други чисто финансијски трошкови;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6) трошкови заступања који нису од општег интереса;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7) нови инфраструктурни системи за наводњавање ван газдинства или њихово проширење;</w:t>
      </w:r>
    </w:p>
    <w:p w:rsidR="001F6FB0" w:rsidRPr="004A5241" w:rsidRDefault="0085302F" w:rsidP="00DD1EA9">
      <w:pPr>
        <w:spacing w:after="150"/>
        <w:jc w:val="both"/>
        <w:rPr>
          <w:rFonts w:ascii="Times New Roman" w:hAnsi="Times New Roman" w:cs="Times New Roman"/>
        </w:rPr>
      </w:pPr>
      <w:r>
        <w:rPr>
          <w:rFonts w:ascii="Times New Roman" w:hAnsi="Times New Roman" w:cs="Times New Roman"/>
          <w:color w:val="000000"/>
        </w:rPr>
        <w:t xml:space="preserve">8) </w:t>
      </w:r>
      <w:r w:rsidR="00ED2462" w:rsidRPr="004A5241">
        <w:rPr>
          <w:rFonts w:ascii="Times New Roman" w:hAnsi="Times New Roman" w:cs="Times New Roman"/>
          <w:color w:val="000000"/>
        </w:rPr>
        <w:t>улагања у активности које могу резултирати повећаном контаминацијом пограничних водених површина;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9) доприноси у натури;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10) набавка права на производњу одређених пољопривредних производа, набавка животиња, расада једногодишњих биљака и њихова садња;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11) сви трошкови одржавања, амортизације и закупа;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12) настали трошкови за које је уплате извршила јавна управа, а на име средстава за покривање трошкова за управљачку и оперативну структуру, а посебно покривања режијских трошкова, станарина и зарада запослених у активностима управљања, спровођења, праћења и контроле, а у оквиру спровођења Пројекта коришћења бесповратних средстава од стране корисника;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13) улагања у копање и реконструкцију бунара;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lastRenderedPageBreak/>
        <w:t>14) активности са негативним утицајима на животну средину или друштво, укључујући кумулативне утицаје, који су неповратни или неминовни;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15) производња или трговина дуваном;</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16) производња или трговина било којим производом или активношћу која се према законима или прописима државе домаћина или међународним конвенцијама и споразумима сматра незаконитом или подлеже међународним забранама, као што су фармацеутски производи, пестициди/ хербициди, супстанце које оштећују озонски омотач, PCB (Polychlorinated bipheny) дивље животиње или производи регулисани CITES (Convention on International Trade of Endangered Species, Конвенција о међународној трговини ургоженим врстама дивље флоре и фауне);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17) производња или трговина радиоактивним материјалима. То се не односи на набавку медицинске опреме, опреме за контролу квалитета (мерења) и било које опреме где WBG (World Bank Group) сматра да је радиоактивни извор безначајан и / или адекватно заштићен;</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18) производња или трговина неограниченим азбестним влакнима;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19) производња, трговина, складиштење или транспорт значајних количина опасних хемикалија или коришћење опасних хемикалија у комерцијалним размерама (бензин, керозин и други нафтни производи);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20) производња и прерада генетски модификованих организама (ГМО);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21) употреба забрањених пестицида;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22) употреба врста из Додатка 1 Бонске конвенције о међународној трговини угроженим врстама дивље фауне и флоре;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23) активности које ће проузроковати висок негативан утицај на приходе/средства за живот;</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24) активности које укључују било коју врсту присилног исељавања људи;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25) активности које не пружају једнаке плате за једнак рад женама и мушкарцима;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26) производња или активности које укључују присилни рад;</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27) активности које узрокују или доводе до злостављања деце, експлоатације дечијег рада или трговине људима; ниједно дете млађе од 15 година не би требало да ради на потпројекту, или на било који начин учествује у његовој реализацији;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28) развој нових насеља или проширење постојећих насеља на критичним стаништима, заштићеним подручјима или подручјима предложеним за одређене нивое заштите природе (нпр. национални паркови, шуме и сл.);</w:t>
      </w:r>
    </w:p>
    <w:p w:rsidR="00DD1EA9" w:rsidRDefault="00ED2462" w:rsidP="00DD1EA9">
      <w:pPr>
        <w:spacing w:after="150"/>
        <w:jc w:val="both"/>
        <w:rPr>
          <w:rFonts w:ascii="Times New Roman" w:hAnsi="Times New Roman" w:cs="Times New Roman"/>
          <w:color w:val="000000"/>
        </w:rPr>
      </w:pPr>
      <w:r w:rsidRPr="004A5241">
        <w:rPr>
          <w:rFonts w:ascii="Times New Roman" w:hAnsi="Times New Roman" w:cs="Times New Roman"/>
          <w:color w:val="000000"/>
        </w:rPr>
        <w:t>29) активности које се односе на стицање непокретности противно закону.</w:t>
      </w:r>
    </w:p>
    <w:p w:rsidR="00DD1EA9" w:rsidRDefault="00DD1EA9" w:rsidP="00DD1EA9">
      <w:pPr>
        <w:spacing w:after="150"/>
        <w:jc w:val="both"/>
        <w:rPr>
          <w:rFonts w:ascii="Times New Roman" w:hAnsi="Times New Roman" w:cs="Times New Roman"/>
        </w:rPr>
      </w:pPr>
    </w:p>
    <w:p w:rsidR="0085302F" w:rsidRDefault="0085302F" w:rsidP="00DD1EA9">
      <w:pPr>
        <w:spacing w:after="150"/>
        <w:jc w:val="both"/>
        <w:rPr>
          <w:rFonts w:ascii="Times New Roman" w:hAnsi="Times New Roman" w:cs="Times New Roman"/>
        </w:rPr>
      </w:pPr>
    </w:p>
    <w:p w:rsidR="0085302F" w:rsidRDefault="0085302F" w:rsidP="00DD1EA9">
      <w:pPr>
        <w:spacing w:after="150"/>
        <w:jc w:val="both"/>
        <w:rPr>
          <w:rFonts w:ascii="Times New Roman" w:hAnsi="Times New Roman" w:cs="Times New Roman"/>
        </w:rPr>
      </w:pPr>
    </w:p>
    <w:p w:rsidR="0085302F" w:rsidRDefault="0085302F" w:rsidP="00DD1EA9">
      <w:pPr>
        <w:spacing w:after="150"/>
        <w:jc w:val="both"/>
        <w:rPr>
          <w:rFonts w:ascii="Times New Roman" w:hAnsi="Times New Roman" w:cs="Times New Roman"/>
        </w:rPr>
      </w:pPr>
    </w:p>
    <w:p w:rsidR="0085302F" w:rsidRPr="004A5241" w:rsidRDefault="0085302F" w:rsidP="00DD1EA9">
      <w:pPr>
        <w:spacing w:after="150"/>
        <w:jc w:val="both"/>
        <w:rPr>
          <w:rFonts w:ascii="Times New Roman" w:hAnsi="Times New Roman" w:cs="Times New Roman"/>
        </w:rPr>
      </w:pP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lastRenderedPageBreak/>
        <w:t>III. УСЛОВИ ЗА ОСТВАРИВАЊЕ ПРАВА НА КОРИШЋЕЊЕ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Услови у погледу лица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10.</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Право на коришћење бесповратних средстава из члана 4. овог правилника, остварују лица која су уписана у Регистар пољопривредних газдинстава (у даљем тексту: Регистар) и налазе се у активном статусу, и то: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физичко лице – носилац комерцијалног породичног пољопривредног газдинства;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предузетник;</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привредно друштво;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4)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Право на коришћење бесповратних средстава из члана 6. овог правилника, остварују лица која су уписана у Регистар и налазе се у активном статусу, и то: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предузетник;</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привредно друштво;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земљорадничка задруга.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става 1. тач. 2)–4) и става 2. овог члана, може да оствари право на коришћење бесповратних средстава ако је уписано у Регистар привредних субјеката и налази се у активном статусу и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у Агенцији за привредне регистре није регистровано да му је изречена правноснажна судска или управна мера забране обављања делатности;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у Агенцији за привредне регистре није регистровано да је осуђивано због привредног преступа;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у Агенцији за привредне регистре није регистрован поступак ликвидације или стечаја, нити је престао да постоји услед судске или одлуке другог органа са обавезујућом снагом;</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4) је разврстано у микро, мало или средње правно лице, у складу са законом којим се уређује рачуноводство.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Привредно друштво из става 3. овог члана може остварити право на коришћење бесповратних средстава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у структури власништва има мање од 25% јавног капитала;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није у групи повезаних лица у којој су неки од чланова велика правна лица.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Општи услови за утврђивање права на коришћење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11.</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Лица из члана 10. овог правилника остварују право на коришћење бесповратних средстава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lastRenderedPageBreak/>
        <w:t>1) имају пребивалиште, односно седиште, на територији региона Београда, Војводине, Шумадије и западне Србије, јужне и источне Србије, у складу са законом којим се уређује регионални развој;</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се место инвестиције налази на територији региона Београда, Војводине, Шумадије и западне Србије, јужне и источне Србије, у складу са законом којим се уређује регионални развој;</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за инвестицију за коју подноси захтев за остваривање права на подстицаје,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5) је измирило доспеле обавезе по основу јавних прихода, са изузетком доспелих обавеза на основу доприноса за пензијско и инвалидско осигурање пољопривредника (за осигуранике фонда за пензијско и инвалидско осигурање пољопривредника);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6) је објекат који је предмет инвестиције у његовом власништву или ако на њему има право закупа, односно коришћења на основу уговора закљученог са закуподавцем: физичким лицем или јединицом локалне самоуправе на период закупа, односно коришћења од најмање пет година почев од календарске године за коју се подноси Пријава за остваривање права на коришћење бесповратних средстава, с тим да ако је објекат предмет закупа не може имати уписане друге терете, осим предметног закупа;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7) корисник наменски користи и не отуђује предмет инвестиције нити дозвољава другом лицу да користи предмет улагања у периоду од пет година од дана набавке опреме, уређаја и машина и/или изградње објекта;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8) добављач и подносилац захтева не представљају повезана лица у складу са законом којим се уређује порез на добит правних лица;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9) минимална вредност прихватљивих трошкова наведених у Пријави за утврђивање права на коришћење бесповратних средстава и касније у пословном плану одређеног Пројекта, који се односи на подршку програмима из члана 4. овог правилника, не сме бити мања од 20.000 евра у динарској противвредности по средњем курсу Народне банке Србије на дан подношења пријаве;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10) максимална вредност прихватљивих трошкова наведених у Пријави за утврђивање права на коришћење бесповратних средстава и касније у пословном плану одређеног Пројекта, који се односи на подршку програмима из члана 4. овог правилника, не сме бити већа од 50.000 евра у динарској противвредности по средњем курсу Народне банке Србије на дан подношења пријаве;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11) минимална вредност прихватљивих трошкова наведених у Пријави за утврђивање права на коришћење бесповратних средстава и касније у пословном плану одређеног Пројекта, који се односи на подршку програмима из члана 6. овог правилника, не сме бити мања од 25.000 евра у динарској противвредности по средњем курсу Народне банке Србије на дан подношења пријаве;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12) максимална вредност прихватљивих трошкова наведених у Пријави за утврђивање права на коришћење бесповратних средстава и касније у пословном плану одређеног Пројекта који се односи на подршку програмима из члана 6. овог правилника, не сме бити већа 400.000 евра у динарској противвредности по средњем курсу Народне банке Србије на дан подношења пријаве;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lastRenderedPageBreak/>
        <w:t>13) корисник није започео ниједну активност у вези са реализацијом одобреног Пројекта пре потписивања уговора са министарством надлежним за послове пољопривреде, осим активности наведених у опису припремних трошкова;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14) је први одобрени Пројект у потпуности завршен и реализован, у случају да је лице већ било корисник бесповратних средстава за реализацију одређеног одобреног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Посебни услови за утврђивање права на коришћење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12.</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1. које испуњава опште услове из члана 11. овог правилника, остварује право на бесповратна средства из члана 4. став 1. и став 2. тач. 1)–4),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у Регистру има пријављен одговарајући сточни фонд (податке о врсти животиња и броју газдинства (HID) на којима се држе или узгајају);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у зависности од врсте производње и предмета захтева за утврђивање права на коришћење бесповратних средстава на пољопривредном газдинству има: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за инвестиције које се односе на производњу крављег млека, до највише 19 млечних крава,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за инвестиције које се односе на пчеларство, од 5 до 1.000 кошница пчела пријављених у Централној бази података о обележавању животиња,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за инвестиције које се односе на производњу меса,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турнусу и/или до највише 3,999 бројлера по турнусу и/или до највише 399 товних ћурки по турнусу,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(4) за инвестиције које се односе на аквакултуру, објекат за аквакултуру уписан у Регистар, као и Регистар објеката, односно Регистар одобрених објеката, у складу са законом којим се уређује ветеринарство.</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13.</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1. које испуњава опште услове из члана 11. овог правилника, остварује право коришћење бесповратних средстава из члана 4. став 1. и став 2. тачка 5) ако у Регистру има уписано пољопривредно земљиште под производњом одговарајућих врста биљних култура, и то површине: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до 0,5 хектара производње биљака у заштићеном простору;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до 2 хектара јагодастог воћа, односно до 5 хектара осталог воћа;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до 2 хектара грожђа, на парцелама које су уписане и у Виноградарски регистар у складу са законом који уређује вино;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4) до 3 хектара поврћа (на отвореном пољу);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5) од 0,1 до 50 хектара цвећа (на отвореном пољу).</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14.</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 xml:space="preserve">Лице из члана 10. став 1. које испуњава опште услове из члана 11. овог правилника, остварује право на коришћење бесповратних средстава из члана 4. став 1. и став 2. тачка 6) овог </w:t>
      </w:r>
      <w:r w:rsidRPr="004A5241">
        <w:rPr>
          <w:rFonts w:ascii="Times New Roman" w:hAnsi="Times New Roman" w:cs="Times New Roman"/>
          <w:color w:val="000000"/>
        </w:rPr>
        <w:lastRenderedPageBreak/>
        <w:t>правилника, ако у Регистру има уписано пољопривредно земљиште под производњом одговарајућих врста биљних култура, и то површине: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до 50 хектара под осталим усевима за инвестиције у набавку нових машина и опреме, изузев за набавку нових машина и опреме за наводњавање;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до 100 хектара под осталим усевима за инвестиције у набавку нових машина и опреме за наводњавање.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15.</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1. овог правилника које испуњава опште услове из члана 11. овог правилника, остварује право на коришћење бесповратних средстава из члана 4. став 1. и став 2. тачка 7) овог правилника, ако је регистровано за очување старих и уметничких заната, односно послова домаће радиности, који су сертификовани у складу са прописом којим се одређују послови који се сматрају старим и уметничким занатима, односно пословима домаће радиности, начину сертификовања и вођењу евиденције издатих сертификата.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16.</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2. овог правилника које испуњава опште услове из члана 11. овог правилника, остварује право на коришћење бесповратних средстава из члана 7. став 1. и став 2. тачка 1) овог правилника,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у Регистру има уписано пољопривредно земљиште под производњом одговарајућих врста биљних култура, и то површину до 2 хектара под осталим усевима за остваривање подстицаја;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је регистровано у Регистру откупљивача пољопривредних производа, који води министарство надлежно за послове трговине.</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2. овог правилника које испуњава опште услове из члана 11. овог правилника, остварује право на коришћење бесповратних средстава из члана 7. став 1. и став 2. тач. 2)–4) овог правилника,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је уписано у Централни регистар објеката;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је уписано у одговарајући регистар корисника географских ознака у складу са прописима којима се уређује заштита географског порекла пољопривредних и прехрамбених производа за инвестиције у вези са куповином контролних етикета са назнакама производа са географском ознаком.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17.</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2. овог правилника које испуњава опште услове из члана 11. овог правилника, остварује право на коришћење бесповратних средстава из члана 7. став. 1. и став 3. овог правилника ако има: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решење о испуњености ветеринарско-санитарних услова, односно општих и посебних услова хигијене хране, издато од стране министарства надлежног за послове ветеринарства, којим се одобрава обављање одговарајуће делатности и додељује ветеринарски контролни број;</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утврђен капацитет за прераду млека мањи од 3.000 литара млека на дан;</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 xml:space="preserve">3) је уписано у одговарајући регистар корисника географских ознака у складу са прописима којима се уређује заштита географског порекла пољопривредних и прехрамбених производа за </w:t>
      </w:r>
      <w:r w:rsidRPr="004A5241">
        <w:rPr>
          <w:rFonts w:ascii="Times New Roman" w:hAnsi="Times New Roman" w:cs="Times New Roman"/>
          <w:color w:val="000000"/>
        </w:rPr>
        <w:lastRenderedPageBreak/>
        <w:t>подстицаје у вези са куповином контролних етикета са назнакама производа са географском ознаком.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18.</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2. овог правилника које испуњава опште услове из члана 11. остварује право на коришћење бесповратних средстава из члана 7. став 1. и став 4. овог правилника, ако има: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решење о испуњености ветеринарско-санитарних услова, односно општих и посебних услова хигијене хране, издато од стране министарства надлежног за послове ветеринарства, којим се одобрава обављање одговарајуће делатности и додељује ветеринарски контролни број;</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утврђен дневни капацитет клања мањи од 10 говеда, односно 50 свиња/оваца/коза, односно 4.000 бројлера;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3) је уписано у одговарајући регистар корисника географских ознака у складу са прописима којима се уређује заштита географског порекла пољопривредних и прехрамбених производа за подстицаје у вези са куповином контролних етикета са назнакама производа са географском ознаком.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19.</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2. овог правилника које испуњава опште услове из члана 11. овог правилника остварује право на коришћење бесповратних средстава из члана 7. став 5. овог правилника, ако: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је уписано у Виноградарски регистар и Винарски регистар у складу са законом којим се уређује вино;</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у Винарском регистру има уписан капацитет мањи од 20.000 литара вина на годишњем нивоу.</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става 1. овог члана остварује право на подстицаје за маркетинг у сектору вина и ако је уписано у одговарајућу евиденцију у складу са законом којим се уређује вино.</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20.</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Лице из члана 10. став 2. овог правилника које испуњава опште услове из члана 11. овог правилника остварује право на коришћење бесповратних средстава из члана 7. ст. 1. и 6. овог правилника, ако има: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решење о испуњености ветеринарско-санитарних услова, односно општих и посебних услова хигијене хране, издато од стране министарства надлежног за послове ветеринарства, којим се одобрава обављање одговарајуће делатности и додељује ветеринарски контролни број;</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је уписано у одговарајући регистар корисника географских ознака у складу са прописима којима се уређује заштита географског порекла пољопривредних и прехрамбених производа за подстицаје у вези са куповином контролних етикета са назнакама производа са географском ознаком.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21.</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 xml:space="preserve">Лице из члана 10. став 2. овог правилника које испуњава опште услове из члана 11. овог правилника остварује право на коришћење бесповратних средстава из члана 7. став 1. и члана 7. став 7. овог правилника, ако је регистровано за очување старих и уметничких заната, односно послова домаће радиности, који су сертификовани у складу са прописом којим се уређују </w:t>
      </w:r>
      <w:r w:rsidRPr="004A5241">
        <w:rPr>
          <w:rFonts w:ascii="Times New Roman" w:hAnsi="Times New Roman" w:cs="Times New Roman"/>
          <w:color w:val="000000"/>
        </w:rPr>
        <w:lastRenderedPageBreak/>
        <w:t>одређивања послова који се сматрају старим и уметничким занатима, односно пословима домаће радиности, начину сертификовања и вођењу евиденције издатих сертификата.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IV. НАЧИН ФИНАНСИРАЊА ПРИХВАТЉИВИХ ТРОШКОВА ОДОБРЕНИХ ПРОЈЕКАТА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22.</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Бесповратна средства утврђују се у процентуалном износу од 50% од вредности прихватљивих трошкова, укључујући и припадајуће порезе и доприносе за предметну инвестицију, а предвиђених пословним планом.</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Преостали износ од 50% од укупне вредности прихватљивих трошкова предвиђених пословним планом обезбеђује се на следећи начин:</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1) 10% као сопствено учешће корисника 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2) 40% као кредит пословних банака, са којима министарство надлежно за послове пољопривреде има потписан Уговор о пословно-техничкој сарадњи.</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Списак пословних банака са којима министарство надлежно за послове пољопривреде има потписан Уговор о пословно-техничкој сарадњи биће постављен на званичној интернет страници министарства надлежног за послове пољопривреде – Управе, приликом објављивања сваког Јавног позива за подношење пријава за утврђивање права на коришћење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V. НАЧИН ОСТВАРИВАЊА ПРАВА НА КОРИШЋЕЊЕ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23.</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Поступак за остваривање права на коришћење бесповратних средстава покреће се подношењем Пријаве за утврђивање права на коришћење бесповратних средстава (у даљем тексту: Пријава) у оквиру Јавног позива за подношење пријава за утврђивање права на коришћење бесповратних средстава (у даљем тексту: Јавни позив).</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Јавни позив расписује министарство надлежно за послове пољопривреде, Управа за аграрна плаћања – Тим за управљање (у даљем тексту: Управа).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Управа може расписати Јавни позив, у складу са овим правилником, више пута у току календарске године за исти програм, односно за један или више програма подршке прописаних чл. 4. и 6. овог правилника.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Јавни позив из става 1. овог члана нарочито садржи: обрасце, услове за утврђивање права на коришћење бесповратних средстава, списак неопходне документације, елементе рангирања, начин утврђивања ранг листе, рок за подношење Пријаве, опредељена средства за спровођење јавног позива, као и другу документацију и остале информације.</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Јавни позив објављује се на званичној интернет страници министарства надлежног за послове пољопривреде, односно на званичној интернет страници Управе</w:t>
      </w:r>
      <w:r w:rsidRPr="004A5241">
        <w:rPr>
          <w:rFonts w:ascii="Times New Roman" w:hAnsi="Times New Roman" w:cs="Times New Roman"/>
          <w:i/>
          <w:color w:val="000000"/>
        </w:rPr>
        <w:t>.</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24.</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Пријава се подноси на Обрасцу 1 – Пријава за утврђивање права на коришћење бесповратних средстава</w:t>
      </w:r>
      <w:r w:rsidRPr="004A5241">
        <w:rPr>
          <w:rFonts w:ascii="Times New Roman" w:hAnsi="Times New Roman" w:cs="Times New Roman"/>
          <w:i/>
          <w:color w:val="000000"/>
        </w:rPr>
        <w:t>,</w:t>
      </w:r>
      <w:r w:rsidRPr="004A5241">
        <w:rPr>
          <w:rFonts w:ascii="Times New Roman" w:hAnsi="Times New Roman" w:cs="Times New Roman"/>
          <w:color w:val="000000"/>
        </w:rPr>
        <w:t xml:space="preserve"> који је дат у Прилогу 2, који је одштампан уз овај правилник и чини његов саставни део, а у року прописаном Јавним позивом.</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t>Подносилац Пријаве подноси само једну Пријаву у оквиру Јавног позива.</w:t>
      </w:r>
    </w:p>
    <w:p w:rsidR="001F6FB0" w:rsidRPr="004A5241" w:rsidRDefault="00ED2462" w:rsidP="00DD1EA9">
      <w:pPr>
        <w:spacing w:after="150"/>
        <w:jc w:val="both"/>
        <w:rPr>
          <w:rFonts w:ascii="Times New Roman" w:hAnsi="Times New Roman" w:cs="Times New Roman"/>
        </w:rPr>
      </w:pPr>
      <w:r w:rsidRPr="004A5241">
        <w:rPr>
          <w:rFonts w:ascii="Times New Roman" w:hAnsi="Times New Roman" w:cs="Times New Roman"/>
          <w:color w:val="000000"/>
        </w:rPr>
        <w:lastRenderedPageBreak/>
        <w:t>Подносилац пријаве може поднети пријаву само још једном, уколико је већ једном имао одобрен пројекат и био корисник бесповратних средстава под условом да је први одобрени Пројект у потпуности завршен и реализован.</w:t>
      </w:r>
    </w:p>
    <w:p w:rsidR="001F6FB0" w:rsidRPr="00160B5B" w:rsidRDefault="00ED2462">
      <w:pPr>
        <w:spacing w:after="120"/>
        <w:jc w:val="center"/>
        <w:rPr>
          <w:rFonts w:ascii="Times New Roman" w:hAnsi="Times New Roman" w:cs="Times New Roman"/>
          <w:lang w:val="sr-Latn-RS"/>
        </w:rPr>
      </w:pPr>
      <w:r w:rsidRPr="004A5241">
        <w:rPr>
          <w:rFonts w:ascii="Times New Roman" w:hAnsi="Times New Roman" w:cs="Times New Roman"/>
          <w:color w:val="000000"/>
        </w:rPr>
        <w:t>Члан 25.</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Уз попуњену и потписану Пријаву, подносилац доставља: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1) уверење о измиреним доспелим обавезама по основу јавних прихода издато од надлежног органа јединице локалне самоуправе према месту инвестиције, односно пребивалишту, односно седишту подносиоца Пријаве;</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2) уверење о измиреним доспелим обавезама по основу јавних прихода издато од стране надлежне пореске управе;</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3) потврду надлежног органа јединице локалне самоуправе према месту пребивалишта, односно седишта подносиоца Пријаве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4)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Војводине;</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5)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 за инвестиције у изградњу и опремање објекта;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6) уговор о закупу или уступању на коришћење предметног земљишта, односно објекта закључен са закуподавцем, односно уступиоцем: физичким лицем или јединицом локалне самоуправе или црквом и манастиром или министарством надлежним за послове пољопривреде, са роком важења од најмање десет година почев од календарске године у којој се подноси захтев, а који је уписан у катастар непокретности као једини терет на предметном земљишту, односно објекту, као и извод из катастра непокретности за закуподавца, односно уступиоца, уколико подносилац Пријаве није власник земљишта, односно објекта који је предмет инвестиције;</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7) попуњен Образац 2 – Табела чланова задруге</w:t>
      </w:r>
      <w:r w:rsidRPr="004A5241">
        <w:rPr>
          <w:rFonts w:ascii="Times New Roman" w:hAnsi="Times New Roman" w:cs="Times New Roman"/>
          <w:i/>
          <w:color w:val="000000"/>
        </w:rPr>
        <w:t>,</w:t>
      </w:r>
      <w:r w:rsidRPr="004A5241">
        <w:rPr>
          <w:rFonts w:ascii="Times New Roman" w:hAnsi="Times New Roman" w:cs="Times New Roman"/>
          <w:color w:val="000000"/>
        </w:rPr>
        <w:t xml:space="preserve"> који је дат у Прилогу 3, који је одштампан уз овај правилник и чини његов саставни део, ако је подносилац Пријаве земљорадничка задруга;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8) попуњен Образац 3 – За тријажу еколошких и социолошких стандарда (есс) у фази подношења пријаве за утврђивање права на коришћење бесповратних средстава, који је дат у Прилогу 4, који је одштампан уз овај правилник и чини његов саставни део.</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Ако је подносилац Пријаве предузетник, привредно друштво или земљорадничка задруга, поред документације из става 1. овог члана, потребно је доставити и извод из Регистра привредних субјеката, као и потврде Агенције за привредне регистре да: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1) није регистровано да му је изречена правоснажна судска или управна мера забране обављања делатности;</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2) није регистровано да је осуђиван због привредног преступа;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lastRenderedPageBreak/>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4) 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26.</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Уверења и потврде које се достављају уз Пријаву не могу бити старија од 30 дана од дана подношења.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Сва документа која се достављају уз Пријаву треба да гласе на подносиоца и прилажу се у оригиналу или овереној копији, ако овим правилником није прописано другачије.</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Документа на страном језику треба да буду преведена на српски језик од стране овлашћеног судског тумача.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Документацијa из члана 25. тач. 1)–5) овог правилника прибавља се у складу са законом којим се уређује општи управни поступак.</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Елементи за рангирање подносилаца Пријаве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27.</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Елементи за рангирање подносилаца Пријаве дати су у Табели – Елементи за бодовање подносилаца Пријаве у сврху рангирања.</w:t>
      </w:r>
    </w:p>
    <w:p w:rsidR="001F6FB0" w:rsidRPr="004A5241" w:rsidRDefault="00ED2462" w:rsidP="00160B5B">
      <w:pPr>
        <w:spacing w:after="150"/>
        <w:jc w:val="both"/>
        <w:rPr>
          <w:rFonts w:ascii="Times New Roman" w:hAnsi="Times New Roman" w:cs="Times New Roman"/>
        </w:rPr>
      </w:pPr>
      <w:r w:rsidRPr="004A5241">
        <w:rPr>
          <w:rFonts w:ascii="Times New Roman" w:hAnsi="Times New Roman" w:cs="Times New Roman"/>
          <w:color w:val="000000"/>
        </w:rPr>
        <w:t>Табела: Елементи за бодовање подносилаца Пријава на Јавни позив у сврху рангирања</w:t>
      </w:r>
    </w:p>
    <w:tbl>
      <w:tblPr>
        <w:tblW w:w="9243" w:type="dxa"/>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0"/>
        <w:gridCol w:w="1924"/>
        <w:gridCol w:w="2583"/>
        <w:gridCol w:w="1691"/>
        <w:gridCol w:w="1388"/>
      </w:tblGrid>
      <w:tr w:rsidR="0085302F" w:rsidRPr="0085302F" w:rsidTr="0085302F">
        <w:trPr>
          <w:trHeight w:val="45"/>
          <w:tblCellSpacing w:w="0" w:type="auto"/>
          <w:jc w:val="center"/>
        </w:trPr>
        <w:tc>
          <w:tcPr>
            <w:tcW w:w="169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Подкритеријуми</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Објашњење подкритеријума</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Поени по подкритеријуму</w:t>
            </w:r>
          </w:p>
        </w:tc>
        <w:tc>
          <w:tcPr>
            <w:tcW w:w="157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Максималан број бодова по критеријуму</w:t>
            </w: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60B5B" w:rsidRPr="0085302F" w:rsidRDefault="00160B5B">
            <w:pPr>
              <w:spacing w:after="150"/>
              <w:rPr>
                <w:rFonts w:ascii="Times New Roman" w:hAnsi="Times New Roman" w:cs="Times New Roman"/>
                <w:b/>
                <w:color w:val="000000"/>
                <w:sz w:val="20"/>
                <w:szCs w:val="20"/>
              </w:rPr>
            </w:pPr>
          </w:p>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Приоритетне области у оквиру бесповратних средстава програма које Пројекат испуњава</w:t>
            </w:r>
          </w:p>
        </w:tc>
        <w:tc>
          <w:tcPr>
            <w:tcW w:w="1854"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lastRenderedPageBreak/>
              <w:t>Прилагођавање и ублажавање утицаја и ризика на климатске промене</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Праћење климатских промена, мере прилагођавања и мере усмерене ка смањењу емисије гасова стаклене баште из пољопривредне производње</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10</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Побољшање технологије производње како би се боље управљало утицајима и ризицима од климатских промена</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Технолошки развој и модернизација пољопривредне производње</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Default="00ED2462">
            <w:pPr>
              <w:spacing w:after="150"/>
              <w:rPr>
                <w:rFonts w:ascii="Times New Roman" w:hAnsi="Times New Roman" w:cs="Times New Roman"/>
                <w:color w:val="000000"/>
                <w:sz w:val="20"/>
                <w:szCs w:val="20"/>
              </w:rPr>
            </w:pPr>
            <w:r w:rsidRPr="0085302F">
              <w:rPr>
                <w:rFonts w:ascii="Times New Roman" w:hAnsi="Times New Roman" w:cs="Times New Roman"/>
                <w:color w:val="000000"/>
                <w:sz w:val="20"/>
                <w:szCs w:val="20"/>
              </w:rPr>
              <w:t>Увођење технолошких побољшања и ефикаснијих система за пренос знања и иновација</w:t>
            </w:r>
          </w:p>
          <w:p w:rsidR="0085302F" w:rsidRPr="0085302F" w:rsidRDefault="0085302F">
            <w:pPr>
              <w:spacing w:after="150"/>
              <w:rPr>
                <w:rFonts w:ascii="Times New Roman" w:hAnsi="Times New Roman" w:cs="Times New Roman"/>
                <w:sz w:val="20"/>
                <w:szCs w:val="20"/>
              </w:rPr>
            </w:pP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Прилагођавање знања, технологије, производа и услуга прилагођених локалним условима</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Повећање нивоа производње и употреба улазних сировина или опреме побољшаног квалитета</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Повећана продуктивност и ефикасност у производњи на свим нивоима у читавом ланцу исхране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Јачање капацитета прерађивача хране за стварање нових производа са повећаном додатом вредношћу, користећи домаће сировине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Побољшани квалитет производа и промоција</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Побољшане технолошке перформансе сектора производње хране и стварање нових производа у прехрамбеном ланцу.</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Тржишни ланци и подршка развоју логистичког сектора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Развој нових сервиса у оквиру тржишних ланаца и јачање логистичке инфраструктуре у производњи и маркетингу хране</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4" w:space="0" w:color="auto"/>
              <w:right w:val="single" w:sz="8" w:space="0" w:color="000000"/>
            </w:tcBorders>
            <w:vAlign w:val="center"/>
          </w:tcPr>
          <w:p w:rsidR="00160B5B" w:rsidRPr="0085302F" w:rsidRDefault="00ED2462">
            <w:pPr>
              <w:spacing w:after="150"/>
              <w:rPr>
                <w:rFonts w:ascii="Times New Roman" w:hAnsi="Times New Roman" w:cs="Times New Roman"/>
                <w:color w:val="000000"/>
                <w:sz w:val="20"/>
                <w:szCs w:val="20"/>
              </w:rPr>
            </w:pPr>
            <w:r w:rsidRPr="0085302F">
              <w:rPr>
                <w:rFonts w:ascii="Times New Roman" w:hAnsi="Times New Roman" w:cs="Times New Roman"/>
                <w:color w:val="000000"/>
                <w:sz w:val="20"/>
                <w:szCs w:val="20"/>
              </w:rPr>
              <w:t>Јачање капацитета и мотивације произвођача за различите облике организовања</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4" w:space="0" w:color="auto"/>
            </w:tcBorders>
          </w:tcPr>
          <w:p w:rsidR="001F6FB0" w:rsidRPr="0085302F" w:rsidRDefault="001F6FB0">
            <w:pPr>
              <w:rPr>
                <w:rFonts w:ascii="Times New Roman" w:hAnsi="Times New Roman" w:cs="Times New Roman"/>
                <w:sz w:val="20"/>
                <w:szCs w:val="20"/>
              </w:rPr>
            </w:pPr>
          </w:p>
        </w:tc>
        <w:tc>
          <w:tcPr>
            <w:tcW w:w="2486" w:type="dxa"/>
            <w:tcBorders>
              <w:top w:val="single" w:sz="4" w:space="0" w:color="auto"/>
              <w:left w:val="single" w:sz="4" w:space="0" w:color="auto"/>
              <w:bottom w:val="single" w:sz="4" w:space="0" w:color="auto"/>
              <w:right w:val="single" w:sz="4" w:space="0" w:color="auto"/>
            </w:tcBorders>
            <w:vAlign w:val="center"/>
          </w:tcPr>
          <w:p w:rsidR="00160B5B" w:rsidRPr="0085302F" w:rsidRDefault="00160B5B">
            <w:pPr>
              <w:spacing w:after="150"/>
              <w:rPr>
                <w:rFonts w:ascii="Times New Roman" w:hAnsi="Times New Roman" w:cs="Times New Roman"/>
                <w:color w:val="000000"/>
                <w:sz w:val="20"/>
                <w:szCs w:val="20"/>
              </w:rPr>
            </w:pPr>
          </w:p>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Јачање видљивости домаћих производа на тржишту</w:t>
            </w:r>
          </w:p>
        </w:tc>
        <w:tc>
          <w:tcPr>
            <w:tcW w:w="0" w:type="auto"/>
            <w:vMerge/>
            <w:tcBorders>
              <w:top w:val="nil"/>
              <w:left w:val="single" w:sz="4" w:space="0" w:color="auto"/>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4" w:space="0" w:color="auto"/>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 xml:space="preserve">Формализација хоризонталних и/или вертикалних веза у тржишном ланцу, </w:t>
            </w:r>
            <w:r w:rsidRPr="0085302F">
              <w:rPr>
                <w:rFonts w:ascii="Times New Roman" w:hAnsi="Times New Roman" w:cs="Times New Roman"/>
                <w:color w:val="000000"/>
                <w:sz w:val="20"/>
                <w:szCs w:val="20"/>
              </w:rPr>
              <w:lastRenderedPageBreak/>
              <w:t>заснована на тржишним принципима</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Заштита и унапређење животне средине и очување природних ресурса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Примена пољопривредних пракси прилагођених животној средини и биодиверзитету</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Побољшани агро-еколошки системи планирања, управљања, праћења и контроле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Побољшање безбедности и квалитета производа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Примена међународних/регионалних стандарда у производњи хране и хране за животиње</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Социјални статус подносиоца Пријаве</w:t>
            </w: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је подносилац Захтева млада особа (тј. особа млађа од 40 година у моменту објављивања Јавног позива?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физичка лица или предузетнике</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10</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су већина власника или чланова особе млађе од 40 година у моменту објављивања Јавног позива?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предузећа или задруге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је подносилац захтева особа женског пола?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физичка лица или предузетнике</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су већина власника или чланова особе женског пола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предузећа или задруге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Резултати Пројекта (у оснаживању веза у тржишном ланцу)</w:t>
            </w: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је подносилац Пријаве члан задруге, у моменту објављивања Јавног позива?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физичка лица или предузетнике</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20</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rsidP="0085302F">
            <w:pPr>
              <w:spacing w:after="0"/>
              <w:rPr>
                <w:rFonts w:ascii="Times New Roman" w:hAnsi="Times New Roman" w:cs="Times New Roman"/>
                <w:sz w:val="20"/>
                <w:szCs w:val="20"/>
              </w:rPr>
            </w:pPr>
            <w:r w:rsidRPr="0085302F">
              <w:rPr>
                <w:rFonts w:ascii="Times New Roman" w:hAnsi="Times New Roman" w:cs="Times New Roman"/>
                <w:color w:val="000000"/>
                <w:sz w:val="20"/>
                <w:szCs w:val="20"/>
              </w:rPr>
              <w:t xml:space="preserve">Да ли је подносилац Пријаве члан пословног </w:t>
            </w:r>
            <w:r w:rsidRPr="0085302F">
              <w:rPr>
                <w:rFonts w:ascii="Times New Roman" w:hAnsi="Times New Roman" w:cs="Times New Roman"/>
                <w:color w:val="000000"/>
                <w:sz w:val="20"/>
                <w:szCs w:val="20"/>
              </w:rPr>
              <w:lastRenderedPageBreak/>
              <w:t>удружења/кластера, у моменту објављивања Јавног позива?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lastRenderedPageBreak/>
              <w:t>За предузећа или задруге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је Пројекат део већег интегрисаног пројекта у ком учествује неколико примарних произвођача заједно са агрегатором да би се постигао заједнички маркетиншки план?</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примарне пољопривредне произвођаче</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15</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Пројекат повезује агрегатора са више од једног примарног произвођача?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агрегаторе</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3</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Географски индикатори</w:t>
            </w: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се Пројекат спроводи у Подручју са отежаним условима рада у пољопривреди?</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 </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10</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20</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60B5B" w:rsidRPr="0085302F" w:rsidRDefault="00ED2462">
            <w:pPr>
              <w:spacing w:after="150"/>
              <w:rPr>
                <w:rFonts w:ascii="Times New Roman" w:hAnsi="Times New Roman" w:cs="Times New Roman"/>
                <w:color w:val="000000"/>
                <w:sz w:val="20"/>
                <w:szCs w:val="20"/>
              </w:rPr>
            </w:pPr>
            <w:r w:rsidRPr="0085302F">
              <w:rPr>
                <w:rFonts w:ascii="Times New Roman" w:hAnsi="Times New Roman" w:cs="Times New Roman"/>
                <w:color w:val="000000"/>
                <w:sz w:val="20"/>
                <w:szCs w:val="20"/>
              </w:rPr>
              <w:t>Да ли се под-пројекат спроводи у „неразвијеним” општинама (дефинисано одговарајућим актом Владе Републике Србије)?</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III група – 5 бодова</w:t>
            </w:r>
          </w:p>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IV група – 10 бодова</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10</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Утицај на животну средину</w:t>
            </w:r>
          </w:p>
        </w:tc>
        <w:tc>
          <w:tcPr>
            <w:tcW w:w="1854"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су у оквиру Пројекта спроводе добровољни стандарди одрживих система као што је органска производња и ГлобалГап и да ли постоје сертификати?</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У процесу конверзије у моменту објављивања Јавног позива</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15</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Сертификована органска производња, односно сертификат ГлобалГАП у моменту подношења Јавног позива</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10</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Имплементација</w:t>
            </w: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подносилац Пријаве има средњу школу?</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физичка лица или предузетнике</w:t>
            </w:r>
          </w:p>
        </w:tc>
        <w:tc>
          <w:tcPr>
            <w:tcW w:w="1631"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15</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већина власника или чланова има средњу школу?</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За предузећа или задруге</w:t>
            </w:r>
          </w:p>
        </w:tc>
        <w:tc>
          <w:tcPr>
            <w:tcW w:w="0" w:type="auto"/>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rsidP="00160B5B">
            <w:pPr>
              <w:spacing w:after="0"/>
              <w:rPr>
                <w:rFonts w:ascii="Times New Roman" w:hAnsi="Times New Roman" w:cs="Times New Roman"/>
                <w:sz w:val="20"/>
                <w:szCs w:val="20"/>
              </w:rPr>
            </w:pPr>
            <w:r w:rsidRPr="0085302F">
              <w:rPr>
                <w:rFonts w:ascii="Times New Roman" w:hAnsi="Times New Roman" w:cs="Times New Roman"/>
                <w:color w:val="000000"/>
                <w:sz w:val="20"/>
                <w:szCs w:val="20"/>
              </w:rPr>
              <w:t>Да ли подносилац Пријаве има претходно искуство мерено бројем активних година од најмање 3 године у регистру предузећа или фарми (као власник или члан)?</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 </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rsidP="00160B5B">
            <w:pPr>
              <w:spacing w:after="0"/>
              <w:rPr>
                <w:rFonts w:ascii="Times New Roman" w:hAnsi="Times New Roman" w:cs="Times New Roman"/>
                <w:sz w:val="20"/>
                <w:szCs w:val="20"/>
              </w:rPr>
            </w:pPr>
            <w:r w:rsidRPr="0085302F">
              <w:rPr>
                <w:rFonts w:ascii="Times New Roman" w:hAnsi="Times New Roman" w:cs="Times New Roman"/>
                <w:color w:val="000000"/>
                <w:sz w:val="20"/>
                <w:szCs w:val="20"/>
              </w:rPr>
              <w:t>Да ли подносилац Пријаве сарађује са пружаоцима саветодавних услуга (било у државном или приватном власништву) на пољу инвестиција?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 </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85302F" w:rsidRPr="0085302F" w:rsidTr="0085302F">
        <w:trPr>
          <w:trHeight w:val="45"/>
          <w:tblCellSpacing w:w="0" w:type="auto"/>
          <w:jc w:val="center"/>
        </w:trPr>
        <w:tc>
          <w:tcPr>
            <w:tcW w:w="169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Иновација</w:t>
            </w: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Да ли Пројекат подржава увођење дигиталних технологија?</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 </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val="restart"/>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10</w:t>
            </w:r>
          </w:p>
        </w:tc>
      </w:tr>
      <w:tr w:rsidR="0085302F" w:rsidRPr="0085302F" w:rsidTr="0085302F">
        <w:trPr>
          <w:trHeight w:val="45"/>
          <w:tblCellSpacing w:w="0" w:type="auto"/>
          <w:jc w:val="center"/>
        </w:trPr>
        <w:tc>
          <w:tcPr>
            <w:tcW w:w="169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c>
          <w:tcPr>
            <w:tcW w:w="1854"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rsidP="00160B5B">
            <w:pPr>
              <w:spacing w:after="0"/>
              <w:rPr>
                <w:rFonts w:ascii="Times New Roman" w:hAnsi="Times New Roman" w:cs="Times New Roman"/>
                <w:sz w:val="20"/>
                <w:szCs w:val="20"/>
              </w:rPr>
            </w:pPr>
            <w:r w:rsidRPr="0085302F">
              <w:rPr>
                <w:rFonts w:ascii="Times New Roman" w:hAnsi="Times New Roman" w:cs="Times New Roman"/>
                <w:color w:val="000000"/>
                <w:sz w:val="20"/>
                <w:szCs w:val="20"/>
              </w:rPr>
              <w:t>Да ли Пројекат подржава увођење обновљивих извора енергије и унапређење и енергетске ефикасности?</w:t>
            </w:r>
          </w:p>
        </w:tc>
        <w:tc>
          <w:tcPr>
            <w:tcW w:w="248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color w:val="000000"/>
                <w:sz w:val="20"/>
                <w:szCs w:val="20"/>
              </w:rPr>
              <w:t> </w:t>
            </w:r>
          </w:p>
        </w:tc>
        <w:tc>
          <w:tcPr>
            <w:tcW w:w="1631"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pPr>
              <w:spacing w:after="150"/>
              <w:rPr>
                <w:rFonts w:ascii="Times New Roman" w:hAnsi="Times New Roman" w:cs="Times New Roman"/>
                <w:sz w:val="20"/>
                <w:szCs w:val="20"/>
              </w:rPr>
            </w:pPr>
            <w:r w:rsidRPr="0085302F">
              <w:rPr>
                <w:rFonts w:ascii="Times New Roman" w:hAnsi="Times New Roman" w:cs="Times New Roman"/>
                <w:b/>
                <w:color w:val="000000"/>
                <w:sz w:val="20"/>
                <w:szCs w:val="20"/>
              </w:rPr>
              <w:t>5</w:t>
            </w:r>
          </w:p>
        </w:tc>
        <w:tc>
          <w:tcPr>
            <w:tcW w:w="1576" w:type="dxa"/>
            <w:vMerge/>
            <w:tcBorders>
              <w:top w:val="nil"/>
              <w:left w:val="single" w:sz="8" w:space="0" w:color="000000"/>
              <w:bottom w:val="single" w:sz="8" w:space="0" w:color="000000"/>
              <w:right w:val="single" w:sz="8" w:space="0" w:color="000000"/>
            </w:tcBorders>
          </w:tcPr>
          <w:p w:rsidR="001F6FB0" w:rsidRPr="0085302F" w:rsidRDefault="001F6FB0">
            <w:pPr>
              <w:rPr>
                <w:rFonts w:ascii="Times New Roman" w:hAnsi="Times New Roman" w:cs="Times New Roman"/>
                <w:sz w:val="20"/>
                <w:szCs w:val="20"/>
              </w:rPr>
            </w:pPr>
          </w:p>
        </w:tc>
      </w:tr>
      <w:tr w:rsidR="001F6FB0" w:rsidRPr="0085302F" w:rsidTr="0085302F">
        <w:trPr>
          <w:trHeight w:val="45"/>
          <w:tblCellSpacing w:w="0" w:type="auto"/>
          <w:jc w:val="center"/>
        </w:trPr>
        <w:tc>
          <w:tcPr>
            <w:tcW w:w="7667" w:type="dxa"/>
            <w:gridSpan w:val="4"/>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rsidP="00160B5B">
            <w:pPr>
              <w:spacing w:after="150"/>
              <w:jc w:val="center"/>
              <w:rPr>
                <w:rFonts w:ascii="Times New Roman" w:hAnsi="Times New Roman" w:cs="Times New Roman"/>
                <w:sz w:val="20"/>
                <w:szCs w:val="20"/>
              </w:rPr>
            </w:pPr>
            <w:r w:rsidRPr="0085302F">
              <w:rPr>
                <w:rFonts w:ascii="Times New Roman" w:hAnsi="Times New Roman" w:cs="Times New Roman"/>
                <w:b/>
                <w:color w:val="000000"/>
                <w:sz w:val="20"/>
                <w:szCs w:val="20"/>
              </w:rPr>
              <w:t>МАКСИМАЛНИ БОДОВИ ПО ПОДНОСИОЦУ ЗАХТЕВА</w:t>
            </w:r>
          </w:p>
        </w:tc>
        <w:tc>
          <w:tcPr>
            <w:tcW w:w="1576" w:type="dxa"/>
            <w:tcBorders>
              <w:top w:val="single" w:sz="8" w:space="0" w:color="000000"/>
              <w:left w:val="single" w:sz="8" w:space="0" w:color="000000"/>
              <w:bottom w:val="single" w:sz="8" w:space="0" w:color="000000"/>
              <w:right w:val="single" w:sz="8" w:space="0" w:color="000000"/>
            </w:tcBorders>
            <w:vAlign w:val="center"/>
          </w:tcPr>
          <w:p w:rsidR="001F6FB0" w:rsidRPr="0085302F" w:rsidRDefault="00ED2462" w:rsidP="00160B5B">
            <w:pPr>
              <w:spacing w:after="150"/>
              <w:jc w:val="center"/>
              <w:rPr>
                <w:rFonts w:ascii="Times New Roman" w:hAnsi="Times New Roman" w:cs="Times New Roman"/>
                <w:sz w:val="20"/>
                <w:szCs w:val="20"/>
              </w:rPr>
            </w:pPr>
            <w:r w:rsidRPr="0085302F">
              <w:rPr>
                <w:rFonts w:ascii="Times New Roman" w:hAnsi="Times New Roman" w:cs="Times New Roman"/>
                <w:b/>
                <w:color w:val="000000"/>
                <w:sz w:val="20"/>
                <w:szCs w:val="20"/>
              </w:rPr>
              <w:t>100</w:t>
            </w:r>
          </w:p>
        </w:tc>
      </w:tr>
    </w:tbl>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85302F" w:rsidRDefault="0085302F">
      <w:pPr>
        <w:spacing w:after="120"/>
        <w:jc w:val="center"/>
        <w:rPr>
          <w:rFonts w:ascii="Times New Roman" w:hAnsi="Times New Roman" w:cs="Times New Roman"/>
          <w:color w:val="000000"/>
        </w:rPr>
      </w:pP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28.</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Поред документације из члана 25. овог правилника, подносилац Пријаве, као доказ да испуњава одређен елемент рангирања, доставља 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оверену потврду земљорадничке задруге о пуноправном чланству, уколико је подносилац Пријаве члан земљорадничке задруге;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оверену потврду пословног удружења/кластера о пуноправном чланству, уколико је подносилац Пријаве члан пословног удружења/кластера;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оверену фотокопију сертификата, уколико подносилац Пријаве поседује сертификате за органску производњу, односно GlobalGap;</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оверену фотокопију дипломе о завршеној средњој школи, уколико је подносилац Пријаве физичко лице, односно предузетник;</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оверен списак власника привредног друштва са подацима о старости, полу и завршеној стручној спреми, Образац 4 – Табела са подацима о власницима привредног друштва</w:t>
      </w:r>
      <w:r w:rsidRPr="004A5241">
        <w:rPr>
          <w:rFonts w:ascii="Times New Roman" w:hAnsi="Times New Roman" w:cs="Times New Roman"/>
          <w:i/>
          <w:color w:val="000000"/>
        </w:rPr>
        <w:t>,</w:t>
      </w:r>
      <w:r w:rsidRPr="004A5241">
        <w:rPr>
          <w:rFonts w:ascii="Times New Roman" w:hAnsi="Times New Roman" w:cs="Times New Roman"/>
          <w:color w:val="000000"/>
        </w:rPr>
        <w:t xml:space="preserve"> који је дат у Прилогу 5, који је одштампан уз овај правилник и чини његов саставни део;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изјаве свих учесника, дате под пуном материјалном, моралном и кривичном одговорношћу, о пословно-техничкој сарадњи на спровођењу већег интегрисаног пројекта у коме учествују други примарни произвођачи/агрегатори, а који за циљ има повезивање унутар тржишног ланца, унапређење конкурентности и унапређење пласмана производа;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оверену изјаву пружаоца стручно-техничких услуга, регионалне пољопривредне стручне и саветодавне службе односно приватног консултанта, о постојању сарадње и пружању струно-техничке подршке подносиоцу Пријаве у домену производње, односно прераде примарних пољопривредних производа.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29.</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Управа врши административну обраду пристиглих Пријава и то провером: података из Пријаве, документације приложене уз Пријаву, као и службених евиденција.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Пријаву поднету од стране лица које не испуњава услове из чл. 10. и 11. овог правилника, преурањене и неблаговремене Пријаве, Пријаве послате факсом или електронском поштом, Пријаве са документацијом која не гласи на подносиоца, као и сваку наредну Пријаву истог подносиоца, поднету у периоду трајања Јавног позива, Управа одбацује без разматрања.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Управа спроводи поступак бодовања и рангирања уредних Пријава.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 случају када постоји више подносилаца Пријава са истим бројем бодова према елементима за рангирање, предност има подносилац који је раније поднео Пријаву.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Ранг листа подносилаца Пријава се објављује на званичној интернет страници Управе.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Подносилац захтева за одобравање пројекта има право на приговор на своје место на бодовној листи у року од 15 дана од дана објављивања листе.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О приговору Управа решава у року од 15 дана од дана подношења приговора.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По коначности одлука о приговорима из става 7. овог члана, Управа објављује коначну Ранг листу захтева за одобравање пројекта на званичној интернет страници Управе.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lastRenderedPageBreak/>
        <w:t>Члан 30.</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Директор Управе Решењем одобрава право на коришћење бесповратних средстава подносиоцу Пријаве на основу ранг листе, а до висине расположивих средстава утврђених Јавним позивом.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Решење из става 1. овог члана садржи и податке о обавезама подносиоца Пријаве у складу са условима за одобравање Пројекта, као и рок за испуњавање тих обавеза и услове за подношење Захтева за одобравање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VI. УСЛОВИ ЗА ОДОБРАВАЊЕ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31.</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Лице коме је одобрено право на коришћење бесповратних средстава подноси захтев за одобравање Пројекта (у даљем тексту: Захтев), који укључује: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образац 5 – Захтев за одобравање Пројекта, који је дат у Прилогу 6, који је одштампан уз овај правилник и чини његов саставни део;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 xml:space="preserve">2) документацију везану за испуњавање захтева из области заштите животне средине и поштовања људских права, у складу са следећим обрасцима: Образац 6 – Образац за тријажу еколошких и социолошких стандарда (есс) у фази предаје захтева за одобравање пројекта, који је дат у Прилогу 7. или Образац 7 – Садржај и формат специфичних </w:t>
      </w:r>
      <w:r w:rsidRPr="004A5241">
        <w:rPr>
          <w:rFonts w:ascii="Times New Roman" w:hAnsi="Times New Roman" w:cs="Times New Roman"/>
          <w:i/>
          <w:color w:val="000000"/>
        </w:rPr>
        <w:t>есмп</w:t>
      </w:r>
      <w:r w:rsidRPr="004A5241">
        <w:rPr>
          <w:rFonts w:ascii="Times New Roman" w:hAnsi="Times New Roman" w:cs="Times New Roman"/>
          <w:color w:val="000000"/>
        </w:rPr>
        <w:t xml:space="preserve"> за предложену локацију пројекта, који је дат у Прилогу 8, који су одштампани уз овај правилник и чине његов саставни део;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пословни план израђен у складу са Обрасцем 9 – Образац пословног плана</w:t>
      </w:r>
      <w:r w:rsidRPr="004A5241">
        <w:rPr>
          <w:rFonts w:ascii="Times New Roman" w:hAnsi="Times New Roman" w:cs="Times New Roman"/>
          <w:i/>
          <w:color w:val="000000"/>
        </w:rPr>
        <w:t>,</w:t>
      </w:r>
      <w:r w:rsidRPr="004A5241">
        <w:rPr>
          <w:rFonts w:ascii="Times New Roman" w:hAnsi="Times New Roman" w:cs="Times New Roman"/>
          <w:color w:val="000000"/>
        </w:rPr>
        <w:t xml:space="preserve"> који је дат у Прилогу 10, који је одштампан уз овај правилник и чини његов саставни део;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за инвестиције у изградњу и опремање објекта,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 а подносилац захтева који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физичким лицем или јединицом локалне самоуправе или црквом и манастиром или министарством надлежним за послове пољопривреде, са роком важења од најмање десет година почев од календарске године у којој се подноси захтев, а који је уписан у катастар непокретности као једини терет на предметном земљишту, односно објекту, као и извод из катастра непокретности за закуподавца, односно уступиоца;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за инвестиције у изградњу објеката, доставља се и пројекат за грађевинску дозволу и/или идејни пројекат и/или пројекат за извођење у складу са законом којим се уређује планирање и изградња са предмером и предрачуном радова, као и грађевинска дозвола, односно решење о одобрењу за извођење радова, осим за прихватљиве инвестиције у врсте објеката за које није прописано прибављање грађевинске дозволе, у складу са законом којим се уређује планирање и изградња;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писану изјаву под материјалном и кривичном одговорношћу да ће корисник подстицаја испуњавати законску регулативу прописану Законима који регулишу радне односе и мере заштите на раду, уколико се део Пројекта односи на трошкове плата ангажованих радника;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7) писмо о намерама којим пословна банка, одабрана од стране подносиоца Захтева, изражава спремност да подносиоцу одобри кредит који покрива 40% вредности прихватљивих трошкова дефинисаних пословним планом;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писану изјаву под пуном материјалном и кривичном одговорношћу да ће корисник, уколико му пројекат буде одобрен, на крају реализације пројекта испуњавати минимум релевантних националних стандарда у зависности од врсте активности и инвестиција (национални стандарди у области добробити животиња, здравља и заштите биља и закона којим се уређује планирање и изградња), за сектор пољопривредне производње, односно откупа/прераде на који се пројекат односи;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доказ о постојању средстава у износу од 10% вредности прихватљивих трошкова из пословног плана подносиоца захтева за одобравање пројекта (извод оверен од стране банке), а у сврху суфинансирања пројекта од стране корисника бесповратних средстава.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Документацијa из тачке 4) прибавља се у складу са законом којим се уређује општи управни поступак.</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Процена ризика спровођења Пројекта у домену заштите животне средине и поштовања људских права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32.</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 току административне обраде Пријава, Управа утврђује, на основу достављене документације, а нарочито попуњеног Обрасца 3. (За тријажу еколошких и социолошких стандарда у фази подношења пријаве за утврђивање права на коришћење бесповратних средстава), степен ризика у домену заштите животне средине и поштовања људских права, а на основу критеријума датих у оквиру Прилога 9 – Категорије ризика предложених Пројеката и релевантни инструменти еколошких и социолошких стандарда</w:t>
      </w:r>
      <w:r w:rsidRPr="004A5241">
        <w:rPr>
          <w:rFonts w:ascii="Times New Roman" w:hAnsi="Times New Roman" w:cs="Times New Roman"/>
          <w:i/>
          <w:color w:val="000000"/>
        </w:rPr>
        <w:t>,</w:t>
      </w:r>
      <w:r w:rsidRPr="004A5241">
        <w:rPr>
          <w:rFonts w:ascii="Times New Roman" w:hAnsi="Times New Roman" w:cs="Times New Roman"/>
          <w:color w:val="000000"/>
        </w:rPr>
        <w:t xml:space="preserve"> који је одштампан уз овај правилник и чини његов саставни део.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је приликом обраде Пријаве утврђено да је Пројекат у домену заштите животне средине и поштовања људских права процењен као пројекат високог ризика, решењем из члана 30. овог правилника таква Пријава ће бити одбијена.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је приликом обраде Пријаве утврђено да је Пројекат у домену заштите животне средине и поштовања људских права процењен као пројекат ниског, средњег или значајног утицаја на заштиту животне средине и поштовање људских права, онда се Пријава оцењује као прихватљива.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 зависности од процене ризика у домену заштите животне средине и поштовања људских права Решењем из члана 30. овог правилника подносилац захтева за одобравање пројекта се обавезује да достави документацију наведену у члану 31. тачка 2) овог правилника.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Пословни план</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33.</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Уз Образац 9. доставља се и доказ о пословној вези са минимум једним агрегатором (за примарне произвођаче), односно докази о пословним везама са примарним пољопривредним произвођачима (за агрегаторе) у форми: уговора о купопродаји и/или фактура и/или откупних листова.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Подносилац Захтева за припрему пословног плана може: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1) користити стручно-техничку подршку од стране саветодаваца из Пољопривредних стручних и саветодавних служби на територији аутономне покрајине Војводине, односно централе Србије;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користити стручно-техничку подршку од стране приватних консултаната, при чему ти трошкови убрајају у припремне трошкове у оквиру Пројекта;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користити стручно-техничку подршку банке одабране од стране подносиоца Захтева, која је издала Писмо о намерама којим пословна банка, одабрана од стране подносиоца Захтева, изражава спремност да подносиоцу одобри кредит који обезбеђује 40% вредности прихватљивих трошкова дефинисаних пословним планом. У току припреме пословног плана службеници одабране пословне банке могу сарађивати са лицима из става 2. тач. 1) и 2) овог члана.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Подносилац захтева је дужан да пословни план са прилозима достави и пословној банци, на основу којег пословна банка, одабрана од стране подносиоца Захтева, издаје писмо о намерама којим изражава спремност да подносиоцу захтева одобри кредит који обезбеђује 40% вредности прихватљивих трошкова дефинисаних пословним планом.</w:t>
      </w:r>
    </w:p>
    <w:p w:rsidR="001F6FB0" w:rsidRPr="004A5241" w:rsidRDefault="00ED2462" w:rsidP="0085302F">
      <w:pPr>
        <w:spacing w:after="120"/>
        <w:jc w:val="both"/>
        <w:rPr>
          <w:rFonts w:ascii="Times New Roman" w:hAnsi="Times New Roman" w:cs="Times New Roman"/>
        </w:rPr>
      </w:pPr>
      <w:r w:rsidRPr="004A5241">
        <w:rPr>
          <w:rFonts w:ascii="Times New Roman" w:hAnsi="Times New Roman" w:cs="Times New Roman"/>
          <w:color w:val="000000"/>
        </w:rPr>
        <w:t>Члан 34.</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Управа врши административну обраду Захтева, провером података из Захтева, документације приложене уз Захтев као и службених евиденција, а у складу са Ранг-листом подносилаца пријава.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Захтев за одобравање пројекта који није поднет од стране лица из члана 31. овог правилника, преурањен, неблаговремен захтев, као и сваки наредни захтев истог подносиоца по истом позиву, Управа одбацује без разматрања.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је административном провером, а по процени Управе и контролом на месту инвестиције, утврђено да подносилац захтева испуњава прописане услове и ако постоје расположива финансијска средства опредељена јавним позивом, директор Управе решењем одобрава пројекат.</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је решењем из става 3. овог члана одобрен Пројекат њиме се прецизира рок у ком корисник бесповратних средстава потписује уговор са Управом (у даљем тексту: Уговор), као и рок за достављање Уговора са пословном банком.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Уговором се дефинишу права и обавезе уговорних страна, корисника бесповратних средстава и Управе, а нарочито се утврђује: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обавеза отварања наменског рачуна за реализацију пројекта код пословне банке;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обавеза уплата на наменски рачун и то: учешћа корисника од 10%, 40% вредности пројекта кроз кредит пословне банке и 50% као бесповратна средства;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неопходна документација и начин за спровођење набавки;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услови за поштовање и редовно извештавање о примени стандарда у животној средини и људским и радним правима;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рок и начин потпуне реализације Пројекта укључујући и обавезу достављања фазних извештаја и/или финалног извештаја о реализацији Пројекта;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околности услед којих је неопходна измена, односно раскид Уговора;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7) услови за реализацију Уговора и затварање наменског рачуна код пословне банке.</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VII. СПРОВОЂЕЊЕ АКТИВНОСТИ ПРЕДВИЂЕНИХ ПРОЈЕКТОМ И УГОВОРОМ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Почетак реализације инвестиција и активности предвиђених Пројектом корисника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35.</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Корисник бесповратних средстава може почети са инвестицијама и активностима, предвиђеним Пројектом, након потписивања Уговора и након што средства у пуном износу од вредности прихватљивих трошкова буду уплаћена на наменски рачун код пословне банке са којом корисник бесповратних средстава има потписан уговор о коришћењу кредита.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се утврди да је корисник бесповратних средстава започео са инвестицијама и активностима предвиђеним Пројектом пре рока дефинисаног у ставу 1. овог члана, осим за активности и трошкове који се подразумевају под припремним трошковима из члана 3. став 2. овог правилника, Управа ће раскинути Уговор са корисником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Процедуре за спровођење набавки у оквиру реализације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36.</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За спровођење набавки током реализације Пројекта корисник бесповратних средстава примењује процедуре које су усаглашене са процедурама Светске банке (Правила набавки за зајмопримце за финансирање инвестиционих пројеката – роба, радови, неконсултантске и консултантске услуге из јула 2016, ревидиране у новембру 2017. и августу 2018, (</w:t>
      </w:r>
      <w:r w:rsidRPr="004A5241">
        <w:rPr>
          <w:rFonts w:ascii="Times New Roman" w:hAnsi="Times New Roman" w:cs="Times New Roman"/>
          <w:i/>
          <w:color w:val="000000"/>
        </w:rPr>
        <w:t>The World Bank Procurement Regulations for IPF Borrowers, Goods, works, Nn-Consulting abd Consulting Services July 2016, revised November 2017 and August 2018)</w:t>
      </w:r>
      <w:r w:rsidRPr="004A5241">
        <w:rPr>
          <w:rFonts w:ascii="Times New Roman" w:hAnsi="Times New Roman" w:cs="Times New Roman"/>
          <w:color w:val="000000"/>
        </w:rPr>
        <w:t xml:space="preserve"> а у складу са чланом 6.52 Развој у складу са потребама заједнице (Community-driven Development), наведених правила.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 односу на укупну вредност прихватљивих трошкова у оквиру пројекта, за набавку роба, неконсултанстских услуга и радова, примењују се следеће процедуре: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директан избор (</w:t>
      </w:r>
      <w:r w:rsidRPr="004A5241">
        <w:rPr>
          <w:rFonts w:ascii="Times New Roman" w:hAnsi="Times New Roman" w:cs="Times New Roman"/>
          <w:i/>
          <w:color w:val="000000"/>
        </w:rPr>
        <w:t>Direct Selection –</w:t>
      </w:r>
      <w:r w:rsidRPr="004A5241">
        <w:rPr>
          <w:rFonts w:ascii="Times New Roman" w:hAnsi="Times New Roman" w:cs="Times New Roman"/>
          <w:color w:val="000000"/>
        </w:rPr>
        <w:t xml:space="preserve"> </w:t>
      </w:r>
      <w:r w:rsidRPr="004A5241">
        <w:rPr>
          <w:rFonts w:ascii="Times New Roman" w:hAnsi="Times New Roman" w:cs="Times New Roman"/>
          <w:i/>
          <w:color w:val="000000"/>
        </w:rPr>
        <w:t>DS</w:t>
      </w:r>
      <w:r w:rsidRPr="004A5241">
        <w:rPr>
          <w:rFonts w:ascii="Times New Roman" w:hAnsi="Times New Roman" w:cs="Times New Roman"/>
          <w:color w:val="000000"/>
        </w:rPr>
        <w:t>) за пројекте где је вредност укупних прихватљивих трошкова мања или једнака износу од 30.000 евра, у сладу са чланом 6.9 (б) и (ц) Правила набавки за зајмопримце за финансирање инвестиционих пројеката Светске банке;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позив за давање цене за набавку робе и неконсултантских услуга (</w:t>
      </w:r>
      <w:r w:rsidRPr="004A5241">
        <w:rPr>
          <w:rFonts w:ascii="Times New Roman" w:hAnsi="Times New Roman" w:cs="Times New Roman"/>
          <w:i/>
          <w:color w:val="000000"/>
        </w:rPr>
        <w:t>Request for Quatation – RFQ)</w:t>
      </w:r>
      <w:r w:rsidRPr="004A5241">
        <w:rPr>
          <w:rFonts w:ascii="Times New Roman" w:hAnsi="Times New Roman" w:cs="Times New Roman"/>
          <w:color w:val="000000"/>
        </w:rPr>
        <w:t xml:space="preserve"> за инвестиције чији је износ од 30.001 до 90.000 евра;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позив за давање цене за набавку мањих радова (</w:t>
      </w:r>
      <w:r w:rsidRPr="004A5241">
        <w:rPr>
          <w:rFonts w:ascii="Times New Roman" w:hAnsi="Times New Roman" w:cs="Times New Roman"/>
          <w:i/>
          <w:color w:val="000000"/>
        </w:rPr>
        <w:t>Request for Quatation –</w:t>
      </w:r>
      <w:r w:rsidRPr="004A5241">
        <w:rPr>
          <w:rFonts w:ascii="Times New Roman" w:hAnsi="Times New Roman" w:cs="Times New Roman"/>
          <w:color w:val="000000"/>
        </w:rPr>
        <w:t xml:space="preserve"> </w:t>
      </w:r>
      <w:r w:rsidRPr="004A5241">
        <w:rPr>
          <w:rFonts w:ascii="Times New Roman" w:hAnsi="Times New Roman" w:cs="Times New Roman"/>
          <w:i/>
          <w:color w:val="000000"/>
        </w:rPr>
        <w:t>RFQ)</w:t>
      </w:r>
      <w:r w:rsidRPr="004A5241">
        <w:rPr>
          <w:rFonts w:ascii="Times New Roman" w:hAnsi="Times New Roman" w:cs="Times New Roman"/>
          <w:color w:val="000000"/>
        </w:rPr>
        <w:t xml:space="preserve"> за инвестиције чији је износ између 30.001 до 180.000 евра;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позив за понуду (</w:t>
      </w:r>
      <w:r w:rsidRPr="004A5241">
        <w:rPr>
          <w:rFonts w:ascii="Times New Roman" w:hAnsi="Times New Roman" w:cs="Times New Roman"/>
          <w:i/>
          <w:color w:val="000000"/>
        </w:rPr>
        <w:t>Request for Bids – RFB)</w:t>
      </w:r>
      <w:r w:rsidRPr="004A5241">
        <w:rPr>
          <w:rFonts w:ascii="Times New Roman" w:hAnsi="Times New Roman" w:cs="Times New Roman"/>
          <w:color w:val="000000"/>
        </w:rPr>
        <w:t xml:space="preserve"> за инвестиције чији је износ за набавку робе и неконсултантских услуга већи од 90.000 евра, односно већи од 180.000 евра за набавку радова.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 односу на износ прихватљиве инвестиције за набавку стручно-техничке подршке и тренинга примењују се следеће процедуре набавке: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директан избор (</w:t>
      </w:r>
      <w:r w:rsidRPr="004A5241">
        <w:rPr>
          <w:rFonts w:ascii="Times New Roman" w:hAnsi="Times New Roman" w:cs="Times New Roman"/>
          <w:i/>
          <w:color w:val="000000"/>
        </w:rPr>
        <w:t>Direct Selection – DS</w:t>
      </w:r>
      <w:r w:rsidRPr="004A5241">
        <w:rPr>
          <w:rFonts w:ascii="Times New Roman" w:hAnsi="Times New Roman" w:cs="Times New Roman"/>
          <w:color w:val="000000"/>
        </w:rPr>
        <w:t>) за инвестиције чији је износ мањи или једнак износу од 30.000 евра у сладу са чланом 7.14 Правила набавки за зајмопримце за финансирање инвестиционих пројеката Светске банке;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 xml:space="preserve">2) избор индивидуалног консултанта (IC), односно избор на основу квалификација консултанта </w:t>
      </w:r>
      <w:r w:rsidRPr="004A5241">
        <w:rPr>
          <w:rFonts w:ascii="Times New Roman" w:hAnsi="Times New Roman" w:cs="Times New Roman"/>
          <w:i/>
          <w:color w:val="000000"/>
        </w:rPr>
        <w:t>(Qonsultant’s Qualfication Based Selection – CQS)</w:t>
      </w:r>
      <w:r w:rsidRPr="004A5241">
        <w:rPr>
          <w:rFonts w:ascii="Times New Roman" w:hAnsi="Times New Roman" w:cs="Times New Roman"/>
          <w:color w:val="000000"/>
        </w:rPr>
        <w:t xml:space="preserve"> за инвестиције чији је износ 30.001 евро и више.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Управа има обавезу да осигура примену адекватних метода набавки и помогне кориснику бесповратних средстава у спровођењу одговарајућих процедура набавки.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корисник бесповратних средстава одступи од предвиђених процедура набавки, Управа неће одобрити плаћање ове набавке, односно финансијска средства за набавку неће бити прихваћена.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Подношење захтева за исплату бесповратних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37.</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Корисник бесповратних средстава подноси један или више захтева за исплату бесповратних средстава у складу са динамиком предвиђеном у Уговору.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 зависности од пројекта, Уговором може бити предвиђена једна или више фазних исплата током спровођења Пројекта.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Изузетно, ако је у оквиру пројекта предвиђена инвестиција у изградњу, односно инвестиција у набавку нове опреме за чију је монтажу и пуштање у рад потребан дужи временски период, може бити више фазних исплата у складу са окончаним ситуацијама, а на основу Уговора.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Захтев из става 1. овог члана подноси се на Обрасцу 10 – Захтев за исплату, који је дат у Прилогу 11, који је одштампан уз овај правилник и чини његов саставни део.</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Захтев и става 1. овог члана се подноси пословној банци са којом корисник бесповратних средстава има потписан уговор о кредиту у оквиру спровођења пројекта, као и Управи, на адресу наведену у Јавном позиву.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Уз Захтев за исплату корисник бесповратних средстава подноси пратећу документацију, у оригиналу ако није другачије наведено, везану за процедуре набавке: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рачун за набавку предметне инвестиције у складу са Уговором о купопродаји са добављачем;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уговор о купопродаји са добављачем;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3) отпремницу за набавку предметне инвестиције за коју је, у складу са посебним прописима, утврђена обавеза издавања отпремнице;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4) гарантни лист, односно изјаву о саобразности за извршену набавку предметне инвестиције за коју је утврђена обавеза издавања гарантног листа, односно изјаву добављача да иста не подлеже обавези издавања гарантног листа;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5) записник о пријему у ком корисник бесповратних средстава потврђује да је квалитет испоручене робе/услуга у складу са Пројектом и уговором о купопродаји са добављачем;</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6) потписани налог за исплату;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7) оверену копију саобраћајне дозволе уколико је то предвиђено законом за предметну инвестицију;</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8) уколико се набавка спроводи по процедури позива за давање цене за набавку робе (</w:t>
      </w:r>
      <w:r w:rsidRPr="004A5241">
        <w:rPr>
          <w:rFonts w:ascii="Times New Roman" w:hAnsi="Times New Roman" w:cs="Times New Roman"/>
          <w:i/>
          <w:color w:val="000000"/>
        </w:rPr>
        <w:t>Request for Quatation –</w:t>
      </w:r>
      <w:r w:rsidRPr="004A5241">
        <w:rPr>
          <w:rFonts w:ascii="Times New Roman" w:hAnsi="Times New Roman" w:cs="Times New Roman"/>
          <w:color w:val="000000"/>
        </w:rPr>
        <w:t xml:space="preserve"> </w:t>
      </w:r>
      <w:r w:rsidRPr="004A5241">
        <w:rPr>
          <w:rFonts w:ascii="Times New Roman" w:hAnsi="Times New Roman" w:cs="Times New Roman"/>
          <w:i/>
          <w:color w:val="000000"/>
        </w:rPr>
        <w:t>RFQ),</w:t>
      </w:r>
      <w:r w:rsidRPr="004A5241">
        <w:rPr>
          <w:rFonts w:ascii="Times New Roman" w:hAnsi="Times New Roman" w:cs="Times New Roman"/>
          <w:color w:val="000000"/>
        </w:rPr>
        <w:t xml:space="preserve"> доставља и тендерски документ, понуде од три понуђача, као и евoлуациони извештај о избору најповољнијег понуђача;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9) уколико се набавка спроводи по процедури позива за понуду (</w:t>
      </w:r>
      <w:r w:rsidRPr="004A5241">
        <w:rPr>
          <w:rFonts w:ascii="Times New Roman" w:hAnsi="Times New Roman" w:cs="Times New Roman"/>
          <w:i/>
          <w:color w:val="000000"/>
        </w:rPr>
        <w:t>Request for Bids – RFB,</w:t>
      </w:r>
      <w:r w:rsidRPr="004A5241">
        <w:rPr>
          <w:rFonts w:ascii="Times New Roman" w:hAnsi="Times New Roman" w:cs="Times New Roman"/>
          <w:color w:val="000000"/>
        </w:rPr>
        <w:t xml:space="preserve"> доставља и тендерски документ, добијене понуде као и евалуациони извештај о избору најповољније понуде;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 xml:space="preserve">10) уколико се набавка спроводи по процедури избора индивидуалног консултанта (IC), односно избора на основу квалификација консултанта </w:t>
      </w:r>
      <w:r w:rsidRPr="004A5241">
        <w:rPr>
          <w:rFonts w:ascii="Times New Roman" w:hAnsi="Times New Roman" w:cs="Times New Roman"/>
          <w:i/>
          <w:color w:val="000000"/>
        </w:rPr>
        <w:t>(Qonsultant’s Qualfication Based Selection – CQS),</w:t>
      </w:r>
      <w:r w:rsidRPr="004A5241">
        <w:rPr>
          <w:rFonts w:ascii="Times New Roman" w:hAnsi="Times New Roman" w:cs="Times New Roman"/>
          <w:color w:val="000000"/>
        </w:rPr>
        <w:t xml:space="preserve"> доставља и: позив за изјаве заинтересованости, пристигле изјаве о заинтересованости, евалуационе извештаје, позив за достављање понуда, финални евалуациони извештај, уговор, извештаје ангажованог консултанта и потврде о пријему извештаја;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11) грађевинску књигу, односно другу прописану евиденцију у складу са законом којим се уређује планирање и изградња; окончану ситуацију за изведене радове; изјаву овлашћеног извођача радова и надзорног органа да су планиране врсте и количине материјала уграђене у објекат који је предмет инвестиције, за оне пројекте у оквиру којих се изводи изградња објеката.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Управа обрађује Захтев за исплату на основу података из самог захтева, као и на основу пратеће документације.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је захтев за исплату комплетан и испуњава услове прописане Уговором и овим правилником, Управа га ставља на листу захтева за плаћање коју прослеђује у Централну фидуцијарну јединицу у оквиру министарства надлежног за финансије, која издаје одобрење за исплату пословној банци код које је отворен наменски рачун. На основу тог одобрења за исплату, пословна банка пребацује износ из захтева за исплату на рачун добављача.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Износ у захтеву за исплату не може бити виши од одобреног решењем, односно Уговором, а уколико је износ у захтеву за исплату једнак или мањи од одобреног, исплатиће се износ у складу са приложеном документацијом.</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Контрола над спровођењем одобреног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38.</w:t>
      </w:r>
      <w:r w:rsidR="00903D80">
        <w:rPr>
          <w:rFonts w:ascii="Times New Roman" w:hAnsi="Times New Roman" w:cs="Times New Roman"/>
          <w:color w:val="000000"/>
        </w:rPr>
        <w:t>r</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Контрола над спровођењем одобрених пројеката врши се по принципу случајног узорка, током периода спровођења Пројеката, као и током петогодишњег периода након извршења последње исплате.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Управа контролише спровођење пројеката на месту инвестиције, у складу са Уговором и овим правилником, у било које време, а обавезно једном у време трајања одређеног пројекта корисника бесповратних средстава.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Управа током контроле уочи одређене неправилности, о томе ће обавестити одговарајуће инспекцијске органе у оквиру министарства надлежног за послове пољопривреде.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Контролу над спровођењем одобрених пројеката, могу обављати и независни ревизори, у склопу независних ревизија спровођења.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b/>
          <w:color w:val="000000"/>
        </w:rPr>
        <w:t>Извештавање о спровођењу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39.</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Корисник бесповратних средстава за спровођење одобреног пројекта подноси два пута годишње извештај Управи о спровођењу пројекта, до момента потпуне реализације пројекта.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Након потпуне реализације инвестиција и активности предвиђених пројектом и испуњавања свих обавеза одређених Уговором, корисник бесповратних средстава сачињава финални извештај.</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Уз финални извештај, корисник бесповратних средстава Управи доставља и следеће:</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lastRenderedPageBreak/>
        <w:t>1) најмање један доказ о пословној вези са агрегатором, уколико је корисник примарни пољопривредни произвођач, односно примарним произвођачима у случају да је корисник бесповратних средстава агрегатор. Као докази за постојање пословне сарадње достављају се: уговор о купопродаји и оригинални рачуни и/или откупни листови;</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употребну дозволу уколико је предмет инвестиције изградња објекта за коју је у складу са законом о планирању и изградњи прописана обавеза исходовања употребне дозволе, односно, уколико је предмет инвестиције изградња објекта за смештај животиња, доставља се доказ да је објекат за смештај животиња уписан у Регистар одобрених објеката.</w:t>
      </w:r>
    </w:p>
    <w:p w:rsidR="001F6FB0" w:rsidRPr="004A5241" w:rsidRDefault="00ED2462" w:rsidP="0085302F">
      <w:pPr>
        <w:spacing w:after="120"/>
        <w:jc w:val="both"/>
        <w:rPr>
          <w:rFonts w:ascii="Times New Roman" w:hAnsi="Times New Roman" w:cs="Times New Roman"/>
        </w:rPr>
      </w:pPr>
      <w:r w:rsidRPr="004A5241">
        <w:rPr>
          <w:rFonts w:ascii="Times New Roman" w:hAnsi="Times New Roman" w:cs="Times New Roman"/>
          <w:b/>
          <w:color w:val="000000"/>
        </w:rPr>
        <w:t>Обавезе корисника бесповратних средстава у вези наменског коришћења предмета инвестиција у оквиру пројекта као и у вези чувања документације везане за спровођење пројекта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40.</w:t>
      </w:r>
      <w:bookmarkStart w:id="0" w:name="_GoBack"/>
      <w:bookmarkEnd w:id="0"/>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Корисник бесповратних средстава: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1) наменски користи, не отуђује и не омогућава другом лицу коришћење предмета инвестиција у оквиру Пројекта у року од пет година од последње исплате у оквиру реализације пројекта;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2) чува документацију везану за спровођење Пројекта у року од пет година од момента завршетка реализације Уговора.</w:t>
      </w:r>
    </w:p>
    <w:p w:rsidR="001F6FB0" w:rsidRPr="004A5241" w:rsidRDefault="00ED2462" w:rsidP="0085302F">
      <w:pPr>
        <w:spacing w:after="150"/>
        <w:jc w:val="both"/>
        <w:rPr>
          <w:rFonts w:ascii="Times New Roman" w:hAnsi="Times New Roman" w:cs="Times New Roman"/>
        </w:rPr>
      </w:pPr>
      <w:r w:rsidRPr="004A5241">
        <w:rPr>
          <w:rFonts w:ascii="Times New Roman" w:hAnsi="Times New Roman" w:cs="Times New Roman"/>
          <w:color w:val="000000"/>
        </w:rPr>
        <w:t>Уколико се утврди да су одобрена средства ненаменски коришћена, управа раскида уговор и покреће поступак повраћаја исплаћених, ненаменски утрошених средстава.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VIII. ЗАВРШНА ОДРЕДБА</w:t>
      </w:r>
    </w:p>
    <w:p w:rsidR="001F6FB0" w:rsidRPr="004A5241" w:rsidRDefault="00ED2462">
      <w:pPr>
        <w:spacing w:after="120"/>
        <w:jc w:val="center"/>
        <w:rPr>
          <w:rFonts w:ascii="Times New Roman" w:hAnsi="Times New Roman" w:cs="Times New Roman"/>
        </w:rPr>
      </w:pPr>
      <w:r w:rsidRPr="004A5241">
        <w:rPr>
          <w:rFonts w:ascii="Times New Roman" w:hAnsi="Times New Roman" w:cs="Times New Roman"/>
          <w:color w:val="000000"/>
        </w:rPr>
        <w:t>Члан 41.</w:t>
      </w:r>
    </w:p>
    <w:p w:rsidR="001F6FB0" w:rsidRPr="004A5241" w:rsidRDefault="00ED2462">
      <w:pPr>
        <w:spacing w:after="150"/>
        <w:rPr>
          <w:rFonts w:ascii="Times New Roman" w:hAnsi="Times New Roman" w:cs="Times New Roman"/>
        </w:rPr>
      </w:pPr>
      <w:r w:rsidRPr="004A5241">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w:t>
      </w:r>
    </w:p>
    <w:p w:rsidR="001F6FB0" w:rsidRPr="004A5241" w:rsidRDefault="00ED2462">
      <w:pPr>
        <w:spacing w:after="150"/>
        <w:jc w:val="right"/>
        <w:rPr>
          <w:rFonts w:ascii="Times New Roman" w:hAnsi="Times New Roman" w:cs="Times New Roman"/>
        </w:rPr>
      </w:pPr>
      <w:r w:rsidRPr="004A5241">
        <w:rPr>
          <w:rFonts w:ascii="Times New Roman" w:hAnsi="Times New Roman" w:cs="Times New Roman"/>
          <w:color w:val="000000"/>
        </w:rPr>
        <w:t>Број 110-00-34/2021-09</w:t>
      </w:r>
    </w:p>
    <w:p w:rsidR="001F6FB0" w:rsidRPr="004A5241" w:rsidRDefault="00ED2462">
      <w:pPr>
        <w:spacing w:after="150"/>
        <w:jc w:val="right"/>
        <w:rPr>
          <w:rFonts w:ascii="Times New Roman" w:hAnsi="Times New Roman" w:cs="Times New Roman"/>
        </w:rPr>
      </w:pPr>
      <w:r w:rsidRPr="004A5241">
        <w:rPr>
          <w:rFonts w:ascii="Times New Roman" w:hAnsi="Times New Roman" w:cs="Times New Roman"/>
          <w:color w:val="000000"/>
        </w:rPr>
        <w:t>У Београду, 24. марта 2021. године</w:t>
      </w:r>
    </w:p>
    <w:p w:rsidR="001F6FB0" w:rsidRPr="004A5241" w:rsidRDefault="00ED2462">
      <w:pPr>
        <w:spacing w:after="150"/>
        <w:jc w:val="right"/>
        <w:rPr>
          <w:rFonts w:ascii="Times New Roman" w:hAnsi="Times New Roman" w:cs="Times New Roman"/>
        </w:rPr>
      </w:pPr>
      <w:r w:rsidRPr="004A5241">
        <w:rPr>
          <w:rFonts w:ascii="Times New Roman" w:hAnsi="Times New Roman" w:cs="Times New Roman"/>
          <w:color w:val="000000"/>
        </w:rPr>
        <w:t>Министар,</w:t>
      </w:r>
    </w:p>
    <w:p w:rsidR="001F6FB0" w:rsidRPr="004A5241" w:rsidRDefault="00ED2462">
      <w:pPr>
        <w:spacing w:after="150"/>
        <w:jc w:val="right"/>
        <w:rPr>
          <w:rFonts w:ascii="Times New Roman" w:hAnsi="Times New Roman" w:cs="Times New Roman"/>
        </w:rPr>
      </w:pPr>
      <w:r w:rsidRPr="004A5241">
        <w:rPr>
          <w:rFonts w:ascii="Times New Roman" w:hAnsi="Times New Roman" w:cs="Times New Roman"/>
          <w:b/>
          <w:color w:val="000000"/>
        </w:rPr>
        <w:t>Бранислав Недимовић,</w:t>
      </w:r>
      <w:r w:rsidRPr="004A5241">
        <w:rPr>
          <w:rFonts w:ascii="Times New Roman" w:hAnsi="Times New Roman" w:cs="Times New Roman"/>
          <w:color w:val="000000"/>
        </w:rPr>
        <w:t xml:space="preserve"> с.р.</w:t>
      </w:r>
    </w:p>
    <w:p w:rsidR="001F6FB0" w:rsidRPr="004A5241" w:rsidRDefault="001F6FB0">
      <w:pPr>
        <w:spacing w:after="150"/>
        <w:rPr>
          <w:rFonts w:ascii="Times New Roman" w:hAnsi="Times New Roman" w:cs="Times New Roman"/>
        </w:rPr>
      </w:pPr>
    </w:p>
    <w:sectPr w:rsidR="001F6FB0" w:rsidRPr="004A524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F4" w:rsidRDefault="00106EF4" w:rsidP="00A034ED">
      <w:pPr>
        <w:spacing w:after="0" w:line="240" w:lineRule="auto"/>
      </w:pPr>
      <w:r>
        <w:separator/>
      </w:r>
    </w:p>
  </w:endnote>
  <w:endnote w:type="continuationSeparator" w:id="0">
    <w:p w:rsidR="00106EF4" w:rsidRDefault="00106EF4" w:rsidP="00A0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F4" w:rsidRDefault="00106EF4" w:rsidP="00A034ED">
      <w:pPr>
        <w:spacing w:after="0" w:line="240" w:lineRule="auto"/>
      </w:pPr>
      <w:r>
        <w:separator/>
      </w:r>
    </w:p>
  </w:footnote>
  <w:footnote w:type="continuationSeparator" w:id="0">
    <w:p w:rsidR="00106EF4" w:rsidRDefault="00106EF4" w:rsidP="00A03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B0"/>
    <w:rsid w:val="00106EF4"/>
    <w:rsid w:val="00160B5B"/>
    <w:rsid w:val="001F6FB0"/>
    <w:rsid w:val="00251955"/>
    <w:rsid w:val="004A5241"/>
    <w:rsid w:val="0085302F"/>
    <w:rsid w:val="00903D80"/>
    <w:rsid w:val="00A034ED"/>
    <w:rsid w:val="00DD1EA9"/>
    <w:rsid w:val="00ED2462"/>
    <w:rsid w:val="00F822D4"/>
    <w:rsid w:val="00FD43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1316"/>
  <w15:docId w15:val="{524DA0AB-F108-49CC-85A1-90517172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Footer">
    <w:name w:val="footer"/>
    <w:basedOn w:val="Normal"/>
    <w:link w:val="FooterChar"/>
    <w:uiPriority w:val="99"/>
    <w:unhideWhenUsed/>
    <w:rsid w:val="00A03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4ED"/>
    <w:rPr>
      <w:rFonts w:ascii="Verdana" w:hAnsi="Verdana" w:cs="Verdana"/>
    </w:rPr>
  </w:style>
  <w:style w:type="paragraph" w:styleId="BalloonText">
    <w:name w:val="Balloon Text"/>
    <w:basedOn w:val="Normal"/>
    <w:link w:val="BalloonTextChar"/>
    <w:uiPriority w:val="99"/>
    <w:semiHidden/>
    <w:unhideWhenUsed/>
    <w:rsid w:val="00903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2170-5D06-43E4-902C-6A132DFC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32</Pages>
  <Words>11176</Words>
  <Characters>63709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Vodenicarevic</dc:creator>
  <cp:lastModifiedBy>Sonja Skorupan</cp:lastModifiedBy>
  <cp:revision>6</cp:revision>
  <cp:lastPrinted>2021-03-29T10:00:00Z</cp:lastPrinted>
  <dcterms:created xsi:type="dcterms:W3CDTF">2021-03-29T07:51:00Z</dcterms:created>
  <dcterms:modified xsi:type="dcterms:W3CDTF">2021-03-29T12:05:00Z</dcterms:modified>
</cp:coreProperties>
</file>