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F7E2" w14:textId="77777777" w:rsidR="007D4B66" w:rsidRPr="000E55F4" w:rsidRDefault="00DE1584" w:rsidP="000E55F4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34.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 10/13, 142/14, 103/15 и 101/16),</w:t>
      </w:r>
    </w:p>
    <w:p w14:paraId="71616706" w14:textId="77777777" w:rsidR="007D4B66" w:rsidRPr="000E55F4" w:rsidRDefault="00DE1584" w:rsidP="000E55F4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40BA4DC9" w14:textId="77777777" w:rsidR="007D4B66" w:rsidRPr="000E55F4" w:rsidRDefault="00DE158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0E55F4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4646F48E" w14:textId="77777777" w:rsidR="007D4B66" w:rsidRPr="000E55F4" w:rsidRDefault="00DE1584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5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0E55F4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0E55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b/>
          <w:color w:val="000000"/>
          <w:sz w:val="24"/>
          <w:szCs w:val="24"/>
        </w:rPr>
        <w:t>допунама</w:t>
      </w:r>
      <w:proofErr w:type="spellEnd"/>
      <w:r w:rsidRPr="000E55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0E55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0E55F4">
        <w:rPr>
          <w:rFonts w:ascii="Times New Roman" w:hAnsi="Times New Roman" w:cs="Times New Roman"/>
          <w:b/>
          <w:color w:val="000000"/>
          <w:sz w:val="24"/>
          <w:szCs w:val="24"/>
        </w:rPr>
        <w:t>коришћењу</w:t>
      </w:r>
      <w:proofErr w:type="spellEnd"/>
      <w:r w:rsidRPr="000E55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  <w:r w:rsidRPr="000E55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b/>
          <w:color w:val="000000"/>
          <w:sz w:val="24"/>
          <w:szCs w:val="24"/>
        </w:rPr>
        <w:t>органску</w:t>
      </w:r>
      <w:proofErr w:type="spellEnd"/>
      <w:r w:rsidRPr="000E55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b/>
          <w:color w:val="000000"/>
          <w:sz w:val="24"/>
          <w:szCs w:val="24"/>
        </w:rPr>
        <w:t>сточарску</w:t>
      </w:r>
      <w:proofErr w:type="spellEnd"/>
      <w:r w:rsidRPr="000E55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b/>
          <w:color w:val="000000"/>
          <w:sz w:val="24"/>
          <w:szCs w:val="24"/>
        </w:rPr>
        <w:t>производњу</w:t>
      </w:r>
      <w:proofErr w:type="spellEnd"/>
    </w:p>
    <w:p w14:paraId="2B20D1F1" w14:textId="77777777" w:rsidR="00A419E0" w:rsidRPr="000E55F4" w:rsidRDefault="00A419E0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55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(Објављено у „Службеном гласнику РС“</w:t>
      </w:r>
      <w:r w:rsidR="00DE1584" w:rsidRPr="000E55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број 144/2022 од 30</w:t>
      </w:r>
      <w:r w:rsidRPr="000E55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.12.2022. године)</w:t>
      </w:r>
    </w:p>
    <w:p w14:paraId="2522C2AD" w14:textId="77777777" w:rsidR="007D4B66" w:rsidRPr="000E55F4" w:rsidRDefault="00DE15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41931C32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коришћењу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органску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сточарску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брoj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25/20),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3AD9097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spellStart"/>
      <w:proofErr w:type="gramEnd"/>
      <w:r w:rsidRPr="000E55F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расписује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јунади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свиња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јагњади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јаради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органској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сточарској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званичним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страницама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Управе.ˮ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90D64E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2,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37A6C4A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E55F4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роковима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расположивих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расподела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3A9939C3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досадашњем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постаје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: ,,у</w:t>
      </w:r>
      <w:proofErr w:type="gram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пeриoду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49B074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Досадашњи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постаје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5D0317F9" w14:textId="77777777" w:rsidR="007D4B66" w:rsidRPr="000E55F4" w:rsidRDefault="00DE15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5ABB9062" w14:textId="77777777" w:rsidR="007D4B66" w:rsidRPr="000E55F4" w:rsidRDefault="00DE1584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8. и 9.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мењају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89EF324" w14:textId="77777777" w:rsidR="007D4B66" w:rsidRPr="000E55F4" w:rsidRDefault="00DE15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E55F4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</w:p>
    <w:p w14:paraId="34E2895D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расписује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органској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сточарској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дојиље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званичним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страницама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BC9417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роковима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расположивих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расподела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8A385B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Зaхтeв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дојиље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пoднoси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сe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7 –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органску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дојиље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______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A0DA97" w14:textId="77777777" w:rsidR="007D4B66" w:rsidRPr="000E55F4" w:rsidRDefault="00DE15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</w:p>
    <w:p w14:paraId="5CEEC365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расписује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кошници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пчела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званичним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страницама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CAF326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роковима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расположивих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расподела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DEE380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органској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сточарској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кошници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пчела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8 –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органску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кошнице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пчела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_____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CA9884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поднетог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упоређују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пријављеним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Централне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базе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обележавању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животиња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.”.</w:t>
      </w:r>
    </w:p>
    <w:p w14:paraId="7E49D2D2" w14:textId="77777777" w:rsidR="007D4B66" w:rsidRPr="000E55F4" w:rsidRDefault="00DE15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7129BE71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97BF480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E55F4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расписује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конзумне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органској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сточарској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званичним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страницама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5FD1A7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. 2. и 3,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DFAD6E0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spellStart"/>
      <w:proofErr w:type="gramEnd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роковима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расположивих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расподела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1215BC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конзумне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органској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сточарској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конзумне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9 –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органску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конзумна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_____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3FD89647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Досадашњи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. 2. и 3.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постају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 4. и 5.</w:t>
      </w:r>
    </w:p>
    <w:p w14:paraId="7309F87B" w14:textId="77777777" w:rsidR="007D4B66" w:rsidRPr="000E55F4" w:rsidRDefault="00DE15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608E8CF4" w14:textId="77777777" w:rsidR="007D4B66" w:rsidRPr="000E55F4" w:rsidRDefault="00DE1584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11. и 12.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мењају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C259A9" w14:textId="77777777" w:rsidR="007D4B66" w:rsidRPr="000E55F4" w:rsidRDefault="00DE15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E55F4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</w:p>
    <w:p w14:paraId="55F68D3F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расписује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узгој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телади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органској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сточарској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званичним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страницама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959675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Јавни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роковима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расположивих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расподела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B9E7E8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узгој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телади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органској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сточарској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10 –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органску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узгој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телади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_____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02B495" w14:textId="77777777" w:rsidR="007D4B66" w:rsidRPr="000E55F4" w:rsidRDefault="00DE15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12.</w:t>
      </w:r>
    </w:p>
    <w:p w14:paraId="50D67100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расписује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органској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сточарској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званичним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страницама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B9E1AB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роковима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расположивих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расподела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1340B3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11 –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органску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______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A5FC3A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извод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главне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матичне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оверен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oсновне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главне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одгајивачке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организације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.”.</w:t>
      </w:r>
    </w:p>
    <w:p w14:paraId="0ACA17D0" w14:textId="77777777" w:rsidR="007D4B66" w:rsidRPr="000E55F4" w:rsidRDefault="00DE15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060038C5" w14:textId="77777777" w:rsidR="007D4B66" w:rsidRPr="000E55F4" w:rsidRDefault="00DE1584" w:rsidP="000E55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Захтеви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решаваће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био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снази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њиховог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8E8581" w14:textId="77777777" w:rsidR="007D4B66" w:rsidRPr="000E55F4" w:rsidRDefault="00DE15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63A47895" w14:textId="77777777" w:rsidR="007D4B66" w:rsidRPr="000E55F4" w:rsidRDefault="00DE1584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B2DA59" w14:textId="77777777" w:rsidR="007D4B66" w:rsidRPr="000E55F4" w:rsidRDefault="00DE158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110-00-247/2022-09</w:t>
      </w:r>
    </w:p>
    <w:p w14:paraId="636F6996" w14:textId="77777777" w:rsidR="007D4B66" w:rsidRPr="000E55F4" w:rsidRDefault="00DE158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, 30.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443296DA" w14:textId="77777777" w:rsidR="007D4B66" w:rsidRPr="000E55F4" w:rsidRDefault="00DE1584" w:rsidP="000E55F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E55F4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0E55F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3D21098" w14:textId="41105764" w:rsidR="007D4B66" w:rsidRPr="000E55F4" w:rsidRDefault="000E55F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0E55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DE1584" w:rsidRPr="000E55F4">
        <w:rPr>
          <w:rFonts w:ascii="Times New Roman" w:hAnsi="Times New Roman" w:cs="Times New Roman"/>
          <w:b/>
          <w:color w:val="000000"/>
          <w:sz w:val="24"/>
          <w:szCs w:val="24"/>
        </w:rPr>
        <w:t>Јелена</w:t>
      </w:r>
      <w:proofErr w:type="spellEnd"/>
      <w:r w:rsidR="00DE1584" w:rsidRPr="000E55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E1584" w:rsidRPr="000E55F4">
        <w:rPr>
          <w:rFonts w:ascii="Times New Roman" w:hAnsi="Times New Roman" w:cs="Times New Roman"/>
          <w:b/>
          <w:color w:val="000000"/>
          <w:sz w:val="24"/>
          <w:szCs w:val="24"/>
        </w:rPr>
        <w:t>Танасковић</w:t>
      </w:r>
      <w:proofErr w:type="spellEnd"/>
      <w:r w:rsidR="00DE1584" w:rsidRPr="000E55F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E1584" w:rsidRPr="000E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1584" w:rsidRPr="000E55F4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="00DE1584" w:rsidRPr="000E55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7D4B66" w:rsidRPr="000E55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66"/>
    <w:rsid w:val="000E55F4"/>
    <w:rsid w:val="007D4B66"/>
    <w:rsid w:val="00A419E0"/>
    <w:rsid w:val="00D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7227"/>
  <w15:docId w15:val="{C2EF6FB5-7FA7-4F6C-BA45-80490636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Sonja Skorupan</cp:lastModifiedBy>
  <cp:revision>2</cp:revision>
  <dcterms:created xsi:type="dcterms:W3CDTF">2023-01-04T10:47:00Z</dcterms:created>
  <dcterms:modified xsi:type="dcterms:W3CDTF">2023-01-04T10:47:00Z</dcterms:modified>
</cp:coreProperties>
</file>