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6C0FE" w14:textId="77777777" w:rsidR="00173DCF" w:rsidRPr="00621719" w:rsidRDefault="00F42224" w:rsidP="00621719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621719">
        <w:rPr>
          <w:rFonts w:ascii="Times New Roman" w:hAnsi="Times New Roman" w:cs="Times New Roman"/>
          <w:color w:val="000000"/>
        </w:rPr>
        <w:t>На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основу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члана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4. </w:t>
      </w:r>
      <w:proofErr w:type="spellStart"/>
      <w:proofErr w:type="gramStart"/>
      <w:r w:rsidRPr="00621719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621719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621719">
        <w:rPr>
          <w:rFonts w:ascii="Times New Roman" w:hAnsi="Times New Roman" w:cs="Times New Roman"/>
          <w:color w:val="000000"/>
        </w:rPr>
        <w:t>Закона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621719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21719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21719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развоју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621719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гласник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621719">
        <w:rPr>
          <w:rFonts w:ascii="Times New Roman" w:hAnsi="Times New Roman" w:cs="Times New Roman"/>
          <w:color w:val="000000"/>
        </w:rPr>
        <w:t>бр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. 10/13, 142/14, 103/15 и 101/16), </w:t>
      </w:r>
      <w:proofErr w:type="spellStart"/>
      <w:r w:rsidRPr="00621719">
        <w:rPr>
          <w:rFonts w:ascii="Times New Roman" w:hAnsi="Times New Roman" w:cs="Times New Roman"/>
          <w:color w:val="000000"/>
        </w:rPr>
        <w:t>члана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8. </w:t>
      </w:r>
      <w:proofErr w:type="spellStart"/>
      <w:r w:rsidRPr="00621719">
        <w:rPr>
          <w:rFonts w:ascii="Times New Roman" w:hAnsi="Times New Roman" w:cs="Times New Roman"/>
          <w:color w:val="000000"/>
        </w:rPr>
        <w:t>Закона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621719">
        <w:rPr>
          <w:rFonts w:ascii="Times New Roman" w:hAnsi="Times New Roman" w:cs="Times New Roman"/>
          <w:color w:val="000000"/>
        </w:rPr>
        <w:t>буџету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Србије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за 2020. </w:t>
      </w:r>
      <w:proofErr w:type="spellStart"/>
      <w:proofErr w:type="gramStart"/>
      <w:r w:rsidRPr="00621719">
        <w:rPr>
          <w:rFonts w:ascii="Times New Roman" w:hAnsi="Times New Roman" w:cs="Times New Roman"/>
          <w:color w:val="000000"/>
        </w:rPr>
        <w:t>годину</w:t>
      </w:r>
      <w:proofErr w:type="spellEnd"/>
      <w:proofErr w:type="gramEnd"/>
      <w:r w:rsidRPr="00621719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621719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гласник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621719">
        <w:rPr>
          <w:rFonts w:ascii="Times New Roman" w:hAnsi="Times New Roman" w:cs="Times New Roman"/>
          <w:color w:val="000000"/>
        </w:rPr>
        <w:t>бр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. 84/19, 60/20 – </w:t>
      </w:r>
      <w:proofErr w:type="spellStart"/>
      <w:r w:rsidRPr="00621719">
        <w:rPr>
          <w:rFonts w:ascii="Times New Roman" w:hAnsi="Times New Roman" w:cs="Times New Roman"/>
          <w:color w:val="000000"/>
        </w:rPr>
        <w:t>др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621719">
        <w:rPr>
          <w:rFonts w:ascii="Times New Roman" w:hAnsi="Times New Roman" w:cs="Times New Roman"/>
          <w:color w:val="000000"/>
        </w:rPr>
        <w:t>пропис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, 62/20 – </w:t>
      </w:r>
      <w:proofErr w:type="spellStart"/>
      <w:r w:rsidRPr="00621719">
        <w:rPr>
          <w:rFonts w:ascii="Times New Roman" w:hAnsi="Times New Roman" w:cs="Times New Roman"/>
          <w:color w:val="000000"/>
        </w:rPr>
        <w:t>др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621719">
        <w:rPr>
          <w:rFonts w:ascii="Times New Roman" w:hAnsi="Times New Roman" w:cs="Times New Roman"/>
          <w:color w:val="000000"/>
        </w:rPr>
        <w:t>закон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и 65/20 – </w:t>
      </w:r>
      <w:proofErr w:type="spellStart"/>
      <w:r w:rsidRPr="00621719">
        <w:rPr>
          <w:rFonts w:ascii="Times New Roman" w:hAnsi="Times New Roman" w:cs="Times New Roman"/>
          <w:color w:val="000000"/>
        </w:rPr>
        <w:t>др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621719">
        <w:rPr>
          <w:rFonts w:ascii="Times New Roman" w:hAnsi="Times New Roman" w:cs="Times New Roman"/>
          <w:color w:val="000000"/>
        </w:rPr>
        <w:t>закон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) и </w:t>
      </w:r>
      <w:proofErr w:type="spellStart"/>
      <w:r w:rsidRPr="00621719">
        <w:rPr>
          <w:rFonts w:ascii="Times New Roman" w:hAnsi="Times New Roman" w:cs="Times New Roman"/>
          <w:color w:val="000000"/>
        </w:rPr>
        <w:t>чланa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17. </w:t>
      </w:r>
      <w:proofErr w:type="spellStart"/>
      <w:proofErr w:type="gramStart"/>
      <w:r w:rsidRPr="00621719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621719">
        <w:rPr>
          <w:rFonts w:ascii="Times New Roman" w:hAnsi="Times New Roman" w:cs="Times New Roman"/>
          <w:color w:val="000000"/>
        </w:rPr>
        <w:t xml:space="preserve"> 1. </w:t>
      </w:r>
      <w:proofErr w:type="gramStart"/>
      <w:r w:rsidRPr="00621719">
        <w:rPr>
          <w:rFonts w:ascii="Times New Roman" w:hAnsi="Times New Roman" w:cs="Times New Roman"/>
          <w:color w:val="000000"/>
        </w:rPr>
        <w:t>и</w:t>
      </w:r>
      <w:proofErr w:type="gram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члана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42. </w:t>
      </w:r>
      <w:proofErr w:type="spellStart"/>
      <w:proofErr w:type="gramStart"/>
      <w:r w:rsidRPr="00621719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621719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621719">
        <w:rPr>
          <w:rFonts w:ascii="Times New Roman" w:hAnsi="Times New Roman" w:cs="Times New Roman"/>
          <w:color w:val="000000"/>
        </w:rPr>
        <w:t>Закона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621719">
        <w:rPr>
          <w:rFonts w:ascii="Times New Roman" w:hAnsi="Times New Roman" w:cs="Times New Roman"/>
          <w:color w:val="000000"/>
        </w:rPr>
        <w:t>Влади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621719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гласник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621719">
        <w:rPr>
          <w:rFonts w:ascii="Times New Roman" w:hAnsi="Times New Roman" w:cs="Times New Roman"/>
          <w:color w:val="000000"/>
        </w:rPr>
        <w:t>бр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. 55/05, 71/05 – </w:t>
      </w:r>
      <w:proofErr w:type="spellStart"/>
      <w:r w:rsidRPr="00621719">
        <w:rPr>
          <w:rFonts w:ascii="Times New Roman" w:hAnsi="Times New Roman" w:cs="Times New Roman"/>
          <w:color w:val="000000"/>
        </w:rPr>
        <w:t>исправка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, 101/07, 65/08, 16/11, 68/12 – УС, 72/12, 7/14 – УС, 44/14 и 30/18 – </w:t>
      </w:r>
      <w:proofErr w:type="spellStart"/>
      <w:r w:rsidRPr="00621719">
        <w:rPr>
          <w:rFonts w:ascii="Times New Roman" w:hAnsi="Times New Roman" w:cs="Times New Roman"/>
          <w:color w:val="000000"/>
        </w:rPr>
        <w:t>др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621719">
        <w:rPr>
          <w:rFonts w:ascii="Times New Roman" w:hAnsi="Times New Roman" w:cs="Times New Roman"/>
          <w:color w:val="000000"/>
        </w:rPr>
        <w:t>закон</w:t>
      </w:r>
      <w:proofErr w:type="spellEnd"/>
      <w:r w:rsidRPr="00621719">
        <w:rPr>
          <w:rFonts w:ascii="Times New Roman" w:hAnsi="Times New Roman" w:cs="Times New Roman"/>
          <w:color w:val="000000"/>
        </w:rPr>
        <w:t>),</w:t>
      </w:r>
    </w:p>
    <w:p w14:paraId="3C1A8D87" w14:textId="77777777" w:rsidR="00621719" w:rsidRDefault="00621719" w:rsidP="00621719">
      <w:pPr>
        <w:spacing w:after="150"/>
        <w:jc w:val="center"/>
        <w:rPr>
          <w:rFonts w:ascii="Times New Roman" w:hAnsi="Times New Roman" w:cs="Times New Roman"/>
          <w:color w:val="000000"/>
        </w:rPr>
      </w:pPr>
    </w:p>
    <w:p w14:paraId="24D6B50E" w14:textId="6CB02223" w:rsidR="00173DCF" w:rsidRPr="00621719" w:rsidRDefault="00F42224" w:rsidP="00621719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621719">
        <w:rPr>
          <w:rFonts w:ascii="Times New Roman" w:hAnsi="Times New Roman" w:cs="Times New Roman"/>
          <w:color w:val="000000"/>
        </w:rPr>
        <w:t>Влада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доноси</w:t>
      </w:r>
      <w:proofErr w:type="spellEnd"/>
    </w:p>
    <w:p w14:paraId="5BEC9953" w14:textId="77777777" w:rsidR="00173DCF" w:rsidRPr="00621719" w:rsidRDefault="00F42224">
      <w:pPr>
        <w:spacing w:after="225"/>
        <w:jc w:val="center"/>
        <w:rPr>
          <w:rFonts w:ascii="Times New Roman" w:hAnsi="Times New Roman" w:cs="Times New Roman"/>
        </w:rPr>
      </w:pPr>
      <w:r w:rsidRPr="00621719">
        <w:rPr>
          <w:rFonts w:ascii="Times New Roman" w:hAnsi="Times New Roman" w:cs="Times New Roman"/>
          <w:b/>
          <w:color w:val="000000"/>
        </w:rPr>
        <w:t>УРЕДБУ</w:t>
      </w:r>
    </w:p>
    <w:p w14:paraId="1EC2EAAF" w14:textId="77777777" w:rsidR="00173DCF" w:rsidRPr="00621719" w:rsidRDefault="00F42224">
      <w:pPr>
        <w:spacing w:after="150"/>
        <w:jc w:val="center"/>
        <w:rPr>
          <w:rFonts w:ascii="Times New Roman" w:hAnsi="Times New Roman" w:cs="Times New Roman"/>
        </w:rPr>
      </w:pPr>
      <w:proofErr w:type="gramStart"/>
      <w:r w:rsidRPr="00621719">
        <w:rPr>
          <w:rFonts w:ascii="Times New Roman" w:hAnsi="Times New Roman" w:cs="Times New Roman"/>
          <w:b/>
          <w:color w:val="000000"/>
        </w:rPr>
        <w:t>о</w:t>
      </w:r>
      <w:proofErr w:type="gramEnd"/>
      <w:r w:rsidRPr="0062171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b/>
          <w:color w:val="000000"/>
        </w:rPr>
        <w:t>изменама</w:t>
      </w:r>
      <w:proofErr w:type="spellEnd"/>
      <w:r w:rsidRPr="0062171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b/>
          <w:color w:val="000000"/>
        </w:rPr>
        <w:t>Уредбе</w:t>
      </w:r>
      <w:proofErr w:type="spellEnd"/>
      <w:r w:rsidRPr="00621719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621719">
        <w:rPr>
          <w:rFonts w:ascii="Times New Roman" w:hAnsi="Times New Roman" w:cs="Times New Roman"/>
          <w:b/>
          <w:color w:val="000000"/>
        </w:rPr>
        <w:t>расподели</w:t>
      </w:r>
      <w:proofErr w:type="spellEnd"/>
      <w:r w:rsidRPr="0062171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b/>
          <w:color w:val="000000"/>
        </w:rPr>
        <w:t>подстицаја</w:t>
      </w:r>
      <w:proofErr w:type="spellEnd"/>
      <w:r w:rsidRPr="00621719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621719">
        <w:rPr>
          <w:rFonts w:ascii="Times New Roman" w:hAnsi="Times New Roman" w:cs="Times New Roman"/>
          <w:b/>
          <w:color w:val="000000"/>
        </w:rPr>
        <w:t>пољопривреди</w:t>
      </w:r>
      <w:proofErr w:type="spellEnd"/>
      <w:r w:rsidRPr="00621719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621719">
        <w:rPr>
          <w:rFonts w:ascii="Times New Roman" w:hAnsi="Times New Roman" w:cs="Times New Roman"/>
          <w:b/>
          <w:color w:val="000000"/>
        </w:rPr>
        <w:t>руралном</w:t>
      </w:r>
      <w:proofErr w:type="spellEnd"/>
      <w:r w:rsidRPr="0062171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b/>
          <w:color w:val="000000"/>
        </w:rPr>
        <w:t>развоју</w:t>
      </w:r>
      <w:proofErr w:type="spellEnd"/>
      <w:r w:rsidRPr="00621719">
        <w:rPr>
          <w:rFonts w:ascii="Times New Roman" w:hAnsi="Times New Roman" w:cs="Times New Roman"/>
          <w:b/>
          <w:color w:val="000000"/>
        </w:rPr>
        <w:t xml:space="preserve"> у 2020. </w:t>
      </w:r>
      <w:proofErr w:type="spellStart"/>
      <w:proofErr w:type="gramStart"/>
      <w:r w:rsidRPr="00621719">
        <w:rPr>
          <w:rFonts w:ascii="Times New Roman" w:hAnsi="Times New Roman" w:cs="Times New Roman"/>
          <w:b/>
          <w:color w:val="000000"/>
        </w:rPr>
        <w:t>години</w:t>
      </w:r>
      <w:proofErr w:type="spellEnd"/>
      <w:proofErr w:type="gramEnd"/>
    </w:p>
    <w:p w14:paraId="36B1F3C5" w14:textId="77777777" w:rsidR="00173DCF" w:rsidRPr="00621719" w:rsidRDefault="00F4222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621719">
        <w:rPr>
          <w:rFonts w:ascii="Times New Roman" w:hAnsi="Times New Roman" w:cs="Times New Roman"/>
          <w:color w:val="000000"/>
        </w:rPr>
        <w:t>Члан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1.</w:t>
      </w:r>
    </w:p>
    <w:p w14:paraId="63E1AF3F" w14:textId="77777777" w:rsidR="00173DCF" w:rsidRPr="00621719" w:rsidRDefault="00F42224" w:rsidP="00621719">
      <w:pPr>
        <w:spacing w:after="150"/>
        <w:jc w:val="both"/>
        <w:rPr>
          <w:rFonts w:ascii="Times New Roman" w:hAnsi="Times New Roman" w:cs="Times New Roman"/>
        </w:rPr>
      </w:pPr>
      <w:r w:rsidRPr="00621719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621719">
        <w:rPr>
          <w:rFonts w:ascii="Times New Roman" w:hAnsi="Times New Roman" w:cs="Times New Roman"/>
          <w:color w:val="000000"/>
        </w:rPr>
        <w:t>Уредби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621719">
        <w:rPr>
          <w:rFonts w:ascii="Times New Roman" w:hAnsi="Times New Roman" w:cs="Times New Roman"/>
          <w:color w:val="000000"/>
        </w:rPr>
        <w:t>расподели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21719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21719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развоју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у 2020. </w:t>
      </w:r>
      <w:proofErr w:type="spellStart"/>
      <w:proofErr w:type="gramStart"/>
      <w:r w:rsidRPr="00621719">
        <w:rPr>
          <w:rFonts w:ascii="Times New Roman" w:hAnsi="Times New Roman" w:cs="Times New Roman"/>
          <w:color w:val="000000"/>
        </w:rPr>
        <w:t>години</w:t>
      </w:r>
      <w:proofErr w:type="spellEnd"/>
      <w:proofErr w:type="gramEnd"/>
      <w:r w:rsidRPr="00621719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621719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гласник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621719">
        <w:rPr>
          <w:rFonts w:ascii="Times New Roman" w:hAnsi="Times New Roman" w:cs="Times New Roman"/>
          <w:color w:val="000000"/>
        </w:rPr>
        <w:t>бр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. 1/20, 13/20, 27/20, 52/20 и 75/20), у </w:t>
      </w:r>
      <w:proofErr w:type="spellStart"/>
      <w:r w:rsidRPr="00621719">
        <w:rPr>
          <w:rFonts w:ascii="Times New Roman" w:hAnsi="Times New Roman" w:cs="Times New Roman"/>
          <w:color w:val="000000"/>
        </w:rPr>
        <w:t>члану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2. </w:t>
      </w:r>
      <w:proofErr w:type="spellStart"/>
      <w:proofErr w:type="gramStart"/>
      <w:r w:rsidRPr="00621719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621719">
        <w:rPr>
          <w:rFonts w:ascii="Times New Roman" w:hAnsi="Times New Roman" w:cs="Times New Roman"/>
          <w:color w:val="000000"/>
        </w:rPr>
        <w:t xml:space="preserve"> 3. </w:t>
      </w:r>
      <w:proofErr w:type="spellStart"/>
      <w:proofErr w:type="gramStart"/>
      <w:r w:rsidRPr="00621719">
        <w:rPr>
          <w:rFonts w:ascii="Times New Roman" w:hAnsi="Times New Roman" w:cs="Times New Roman"/>
          <w:color w:val="000000"/>
        </w:rPr>
        <w:t>мења</w:t>
      </w:r>
      <w:proofErr w:type="spellEnd"/>
      <w:proofErr w:type="gram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21719">
        <w:rPr>
          <w:rFonts w:ascii="Times New Roman" w:hAnsi="Times New Roman" w:cs="Times New Roman"/>
          <w:color w:val="000000"/>
        </w:rPr>
        <w:t>гласи</w:t>
      </w:r>
      <w:proofErr w:type="spellEnd"/>
      <w:r w:rsidRPr="00621719">
        <w:rPr>
          <w:rFonts w:ascii="Times New Roman" w:hAnsi="Times New Roman" w:cs="Times New Roman"/>
          <w:color w:val="000000"/>
        </w:rPr>
        <w:t>:</w:t>
      </w:r>
    </w:p>
    <w:p w14:paraId="640CE631" w14:textId="77777777" w:rsidR="00173DCF" w:rsidRPr="00621719" w:rsidRDefault="00F42224" w:rsidP="00621719">
      <w:pPr>
        <w:spacing w:after="150"/>
        <w:jc w:val="both"/>
        <w:rPr>
          <w:rFonts w:ascii="Times New Roman" w:hAnsi="Times New Roman" w:cs="Times New Roman"/>
        </w:rPr>
      </w:pPr>
      <w:r w:rsidRPr="00621719">
        <w:rPr>
          <w:rFonts w:ascii="Times New Roman" w:hAnsi="Times New Roman" w:cs="Times New Roman"/>
          <w:color w:val="000000"/>
        </w:rPr>
        <w:t>„</w:t>
      </w:r>
      <w:proofErr w:type="spellStart"/>
      <w:r w:rsidRPr="00621719">
        <w:rPr>
          <w:rFonts w:ascii="Times New Roman" w:hAnsi="Times New Roman" w:cs="Times New Roman"/>
          <w:color w:val="000000"/>
        </w:rPr>
        <w:t>Законом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621719">
        <w:rPr>
          <w:rFonts w:ascii="Times New Roman" w:hAnsi="Times New Roman" w:cs="Times New Roman"/>
          <w:color w:val="000000"/>
        </w:rPr>
        <w:t>буџету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Србије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за 2020. </w:t>
      </w:r>
      <w:proofErr w:type="spellStart"/>
      <w:r w:rsidRPr="00621719">
        <w:rPr>
          <w:rFonts w:ascii="Times New Roman" w:hAnsi="Times New Roman" w:cs="Times New Roman"/>
          <w:color w:val="000000"/>
        </w:rPr>
        <w:t>годину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21719">
        <w:rPr>
          <w:rFonts w:ascii="Times New Roman" w:hAnsi="Times New Roman" w:cs="Times New Roman"/>
          <w:color w:val="000000"/>
        </w:rPr>
        <w:t>Разделу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24 – </w:t>
      </w:r>
      <w:proofErr w:type="spellStart"/>
      <w:r w:rsidRPr="00621719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1719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21719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1719">
        <w:rPr>
          <w:rFonts w:ascii="Times New Roman" w:hAnsi="Times New Roman" w:cs="Times New Roman"/>
          <w:color w:val="000000"/>
        </w:rPr>
        <w:t>Глава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24.10 – </w:t>
      </w:r>
      <w:proofErr w:type="spellStart"/>
      <w:r w:rsidRPr="00621719">
        <w:rPr>
          <w:rFonts w:ascii="Times New Roman" w:hAnsi="Times New Roman" w:cs="Times New Roman"/>
          <w:color w:val="000000"/>
        </w:rPr>
        <w:t>Управа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21719">
        <w:rPr>
          <w:rFonts w:ascii="Times New Roman" w:hAnsi="Times New Roman" w:cs="Times New Roman"/>
          <w:color w:val="000000"/>
        </w:rPr>
        <w:t>аграрна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плаћања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1719">
        <w:rPr>
          <w:rFonts w:ascii="Times New Roman" w:hAnsi="Times New Roman" w:cs="Times New Roman"/>
          <w:color w:val="000000"/>
        </w:rPr>
        <w:t>Програм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0103 – </w:t>
      </w:r>
      <w:proofErr w:type="spellStart"/>
      <w:r w:rsidRPr="00621719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21719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21719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развоју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1719">
        <w:rPr>
          <w:rFonts w:ascii="Times New Roman" w:hAnsi="Times New Roman" w:cs="Times New Roman"/>
          <w:color w:val="000000"/>
        </w:rPr>
        <w:t>Функција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420 – </w:t>
      </w:r>
      <w:proofErr w:type="spellStart"/>
      <w:r w:rsidRPr="00621719">
        <w:rPr>
          <w:rFonts w:ascii="Times New Roman" w:hAnsi="Times New Roman" w:cs="Times New Roman"/>
          <w:color w:val="000000"/>
        </w:rPr>
        <w:t>Пољопривреда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1719">
        <w:rPr>
          <w:rFonts w:ascii="Times New Roman" w:hAnsi="Times New Roman" w:cs="Times New Roman"/>
          <w:color w:val="000000"/>
        </w:rPr>
        <w:t>шумарство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1719">
        <w:rPr>
          <w:rFonts w:ascii="Times New Roman" w:hAnsi="Times New Roman" w:cs="Times New Roman"/>
          <w:color w:val="000000"/>
        </w:rPr>
        <w:t>лов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21719">
        <w:rPr>
          <w:rFonts w:ascii="Times New Roman" w:hAnsi="Times New Roman" w:cs="Times New Roman"/>
          <w:color w:val="000000"/>
        </w:rPr>
        <w:t>риболов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1719">
        <w:rPr>
          <w:rFonts w:ascii="Times New Roman" w:hAnsi="Times New Roman" w:cs="Times New Roman"/>
          <w:color w:val="000000"/>
        </w:rPr>
        <w:t>Програмска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активност</w:t>
      </w:r>
      <w:proofErr w:type="spellEnd"/>
      <w:r w:rsidRPr="00621719">
        <w:rPr>
          <w:rFonts w:ascii="Times New Roman" w:hAnsi="Times New Roman" w:cs="Times New Roman"/>
          <w:color w:val="000000"/>
        </w:rPr>
        <w:t>/</w:t>
      </w:r>
      <w:proofErr w:type="spellStart"/>
      <w:r w:rsidRPr="00621719">
        <w:rPr>
          <w:rFonts w:ascii="Times New Roman" w:hAnsi="Times New Roman" w:cs="Times New Roman"/>
          <w:color w:val="000000"/>
        </w:rPr>
        <w:t>пројекат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0002 – </w:t>
      </w:r>
      <w:proofErr w:type="spellStart"/>
      <w:r w:rsidRPr="00621719">
        <w:rPr>
          <w:rFonts w:ascii="Times New Roman" w:hAnsi="Times New Roman" w:cs="Times New Roman"/>
          <w:color w:val="000000"/>
        </w:rPr>
        <w:t>Мере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руралног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развоја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1719">
        <w:rPr>
          <w:rFonts w:ascii="Times New Roman" w:hAnsi="Times New Roman" w:cs="Times New Roman"/>
          <w:color w:val="000000"/>
        </w:rPr>
        <w:t>Eкономска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класификација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451 – </w:t>
      </w:r>
      <w:proofErr w:type="spellStart"/>
      <w:r w:rsidRPr="00621719">
        <w:rPr>
          <w:rFonts w:ascii="Times New Roman" w:hAnsi="Times New Roman" w:cs="Times New Roman"/>
          <w:color w:val="000000"/>
        </w:rPr>
        <w:t>Субвенције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јавним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нефинансијским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предузећима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21719">
        <w:rPr>
          <w:rFonts w:ascii="Times New Roman" w:hAnsi="Times New Roman" w:cs="Times New Roman"/>
          <w:color w:val="000000"/>
        </w:rPr>
        <w:t>организацијама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утврђена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21719">
        <w:rPr>
          <w:rFonts w:ascii="Times New Roman" w:hAnsi="Times New Roman" w:cs="Times New Roman"/>
          <w:color w:val="000000"/>
        </w:rPr>
        <w:t>износу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од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 7.110.000.000 </w:t>
      </w:r>
      <w:proofErr w:type="spellStart"/>
      <w:r w:rsidRPr="00621719">
        <w:rPr>
          <w:rFonts w:ascii="Times New Roman" w:hAnsi="Times New Roman" w:cs="Times New Roman"/>
          <w:color w:val="000000"/>
        </w:rPr>
        <w:t>динара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621719">
        <w:rPr>
          <w:rFonts w:ascii="Times New Roman" w:hAnsi="Times New Roman" w:cs="Times New Roman"/>
          <w:color w:val="000000"/>
        </w:rPr>
        <w:t>Решењем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621719">
        <w:rPr>
          <w:rFonts w:ascii="Times New Roman" w:hAnsi="Times New Roman" w:cs="Times New Roman"/>
          <w:color w:val="000000"/>
        </w:rPr>
        <w:t>употреби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текуће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буџетске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резерве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05 </w:t>
      </w:r>
      <w:proofErr w:type="spellStart"/>
      <w:r w:rsidRPr="00621719">
        <w:rPr>
          <w:rFonts w:ascii="Times New Roman" w:hAnsi="Times New Roman" w:cs="Times New Roman"/>
          <w:color w:val="000000"/>
        </w:rPr>
        <w:t>број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401-6225/2020-1 </w:t>
      </w:r>
      <w:proofErr w:type="spellStart"/>
      <w:r w:rsidRPr="00621719">
        <w:rPr>
          <w:rFonts w:ascii="Times New Roman" w:hAnsi="Times New Roman" w:cs="Times New Roman"/>
          <w:color w:val="000000"/>
        </w:rPr>
        <w:t>од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6. </w:t>
      </w:r>
      <w:proofErr w:type="spellStart"/>
      <w:proofErr w:type="gramStart"/>
      <w:r w:rsidRPr="00621719">
        <w:rPr>
          <w:rFonts w:ascii="Times New Roman" w:hAnsi="Times New Roman" w:cs="Times New Roman"/>
          <w:color w:val="000000"/>
        </w:rPr>
        <w:t>августа</w:t>
      </w:r>
      <w:proofErr w:type="spellEnd"/>
      <w:proofErr w:type="gramEnd"/>
      <w:r w:rsidRPr="00621719">
        <w:rPr>
          <w:rFonts w:ascii="Times New Roman" w:hAnsi="Times New Roman" w:cs="Times New Roman"/>
          <w:color w:val="000000"/>
        </w:rPr>
        <w:t xml:space="preserve"> 2020. </w:t>
      </w:r>
      <w:proofErr w:type="spellStart"/>
      <w:proofErr w:type="gramStart"/>
      <w:r w:rsidRPr="00621719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на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Економској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класификацији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451 – </w:t>
      </w:r>
      <w:proofErr w:type="spellStart"/>
      <w:r w:rsidRPr="00621719">
        <w:rPr>
          <w:rFonts w:ascii="Times New Roman" w:hAnsi="Times New Roman" w:cs="Times New Roman"/>
          <w:color w:val="000000"/>
        </w:rPr>
        <w:t>Субвенције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јавним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нефинансијским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предузећима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21719">
        <w:rPr>
          <w:rFonts w:ascii="Times New Roman" w:hAnsi="Times New Roman" w:cs="Times New Roman"/>
          <w:color w:val="000000"/>
        </w:rPr>
        <w:t>организацијама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пренета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21719">
        <w:rPr>
          <w:rFonts w:ascii="Times New Roman" w:hAnsi="Times New Roman" w:cs="Times New Roman"/>
          <w:color w:val="000000"/>
        </w:rPr>
        <w:t>износу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од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150.000.000 </w:t>
      </w:r>
      <w:proofErr w:type="spellStart"/>
      <w:r w:rsidRPr="00621719">
        <w:rPr>
          <w:rFonts w:ascii="Times New Roman" w:hAnsi="Times New Roman" w:cs="Times New Roman"/>
          <w:color w:val="000000"/>
        </w:rPr>
        <w:t>динара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621719">
        <w:rPr>
          <w:rFonts w:ascii="Times New Roman" w:hAnsi="Times New Roman" w:cs="Times New Roman"/>
          <w:color w:val="000000"/>
        </w:rPr>
        <w:t>Укупна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на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Економској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класификацији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451 – </w:t>
      </w:r>
      <w:proofErr w:type="spellStart"/>
      <w:r w:rsidRPr="00621719">
        <w:rPr>
          <w:rFonts w:ascii="Times New Roman" w:hAnsi="Times New Roman" w:cs="Times New Roman"/>
          <w:color w:val="000000"/>
        </w:rPr>
        <w:t>Субвенције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јавним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нефинансијским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предузећима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21719">
        <w:rPr>
          <w:rFonts w:ascii="Times New Roman" w:hAnsi="Times New Roman" w:cs="Times New Roman"/>
          <w:color w:val="000000"/>
        </w:rPr>
        <w:t>организацијама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утврђена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21719">
        <w:rPr>
          <w:rFonts w:ascii="Times New Roman" w:hAnsi="Times New Roman" w:cs="Times New Roman"/>
          <w:color w:val="000000"/>
        </w:rPr>
        <w:t>износу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од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7.379.782.506 </w:t>
      </w:r>
      <w:proofErr w:type="spellStart"/>
      <w:r w:rsidRPr="00621719">
        <w:rPr>
          <w:rFonts w:ascii="Times New Roman" w:hAnsi="Times New Roman" w:cs="Times New Roman"/>
          <w:color w:val="000000"/>
        </w:rPr>
        <w:t>динара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од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чега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7.260.000.000 </w:t>
      </w:r>
      <w:proofErr w:type="spellStart"/>
      <w:r w:rsidRPr="00621719">
        <w:rPr>
          <w:rFonts w:ascii="Times New Roman" w:hAnsi="Times New Roman" w:cs="Times New Roman"/>
          <w:color w:val="000000"/>
        </w:rPr>
        <w:t>из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извора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01 и 119.782.506 </w:t>
      </w:r>
      <w:proofErr w:type="spellStart"/>
      <w:r w:rsidRPr="00621719">
        <w:rPr>
          <w:rFonts w:ascii="Times New Roman" w:hAnsi="Times New Roman" w:cs="Times New Roman"/>
          <w:color w:val="000000"/>
        </w:rPr>
        <w:t>динара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из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извора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14”.</w:t>
      </w:r>
    </w:p>
    <w:p w14:paraId="5DE7CBA0" w14:textId="77777777" w:rsidR="00173DCF" w:rsidRPr="00621719" w:rsidRDefault="00F42224" w:rsidP="00621719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621719">
        <w:rPr>
          <w:rFonts w:ascii="Times New Roman" w:hAnsi="Times New Roman" w:cs="Times New Roman"/>
          <w:color w:val="000000"/>
        </w:rPr>
        <w:t>Став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5. </w:t>
      </w:r>
      <w:proofErr w:type="spellStart"/>
      <w:proofErr w:type="gramStart"/>
      <w:r w:rsidRPr="00621719">
        <w:rPr>
          <w:rFonts w:ascii="Times New Roman" w:hAnsi="Times New Roman" w:cs="Times New Roman"/>
          <w:color w:val="000000"/>
        </w:rPr>
        <w:t>мења</w:t>
      </w:r>
      <w:proofErr w:type="spellEnd"/>
      <w:proofErr w:type="gram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21719">
        <w:rPr>
          <w:rFonts w:ascii="Times New Roman" w:hAnsi="Times New Roman" w:cs="Times New Roman"/>
          <w:color w:val="000000"/>
        </w:rPr>
        <w:t>гласи</w:t>
      </w:r>
      <w:proofErr w:type="spellEnd"/>
      <w:r w:rsidRPr="00621719">
        <w:rPr>
          <w:rFonts w:ascii="Times New Roman" w:hAnsi="Times New Roman" w:cs="Times New Roman"/>
          <w:color w:val="000000"/>
        </w:rPr>
        <w:t>:</w:t>
      </w:r>
    </w:p>
    <w:p w14:paraId="207BB38F" w14:textId="77777777" w:rsidR="00173DCF" w:rsidRPr="00621719" w:rsidRDefault="00F42224" w:rsidP="00621719">
      <w:pPr>
        <w:spacing w:after="150"/>
        <w:jc w:val="both"/>
        <w:rPr>
          <w:rFonts w:ascii="Times New Roman" w:hAnsi="Times New Roman" w:cs="Times New Roman"/>
        </w:rPr>
      </w:pPr>
      <w:r w:rsidRPr="00621719">
        <w:rPr>
          <w:rFonts w:ascii="Times New Roman" w:hAnsi="Times New Roman" w:cs="Times New Roman"/>
          <w:color w:val="000000"/>
        </w:rPr>
        <w:t>„</w:t>
      </w:r>
      <w:proofErr w:type="spellStart"/>
      <w:r w:rsidRPr="00621719">
        <w:rPr>
          <w:rFonts w:ascii="Times New Roman" w:hAnsi="Times New Roman" w:cs="Times New Roman"/>
          <w:color w:val="000000"/>
        </w:rPr>
        <w:t>Законом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621719">
        <w:rPr>
          <w:rFonts w:ascii="Times New Roman" w:hAnsi="Times New Roman" w:cs="Times New Roman"/>
          <w:color w:val="000000"/>
        </w:rPr>
        <w:t>буџету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Србије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за 2020. </w:t>
      </w:r>
      <w:proofErr w:type="spellStart"/>
      <w:r w:rsidRPr="00621719">
        <w:rPr>
          <w:rFonts w:ascii="Times New Roman" w:hAnsi="Times New Roman" w:cs="Times New Roman"/>
          <w:color w:val="000000"/>
        </w:rPr>
        <w:t>годину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21719">
        <w:rPr>
          <w:rFonts w:ascii="Times New Roman" w:hAnsi="Times New Roman" w:cs="Times New Roman"/>
          <w:color w:val="000000"/>
        </w:rPr>
        <w:t>Разделу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24 – </w:t>
      </w:r>
      <w:proofErr w:type="spellStart"/>
      <w:r w:rsidRPr="00621719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1719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21719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1719">
        <w:rPr>
          <w:rFonts w:ascii="Times New Roman" w:hAnsi="Times New Roman" w:cs="Times New Roman"/>
          <w:color w:val="000000"/>
        </w:rPr>
        <w:t>Глава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24.10 – </w:t>
      </w:r>
      <w:proofErr w:type="spellStart"/>
      <w:r w:rsidRPr="00621719">
        <w:rPr>
          <w:rFonts w:ascii="Times New Roman" w:hAnsi="Times New Roman" w:cs="Times New Roman"/>
          <w:color w:val="000000"/>
        </w:rPr>
        <w:t>Управа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21719">
        <w:rPr>
          <w:rFonts w:ascii="Times New Roman" w:hAnsi="Times New Roman" w:cs="Times New Roman"/>
          <w:color w:val="000000"/>
        </w:rPr>
        <w:t>аграрна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плаћања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1719">
        <w:rPr>
          <w:rFonts w:ascii="Times New Roman" w:hAnsi="Times New Roman" w:cs="Times New Roman"/>
          <w:color w:val="000000"/>
        </w:rPr>
        <w:t>Програм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0103 – </w:t>
      </w:r>
      <w:proofErr w:type="spellStart"/>
      <w:r w:rsidRPr="00621719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21719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21719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развоју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1719">
        <w:rPr>
          <w:rFonts w:ascii="Times New Roman" w:hAnsi="Times New Roman" w:cs="Times New Roman"/>
          <w:color w:val="000000"/>
        </w:rPr>
        <w:t>Функција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420 – </w:t>
      </w:r>
      <w:proofErr w:type="spellStart"/>
      <w:r w:rsidRPr="00621719">
        <w:rPr>
          <w:rFonts w:ascii="Times New Roman" w:hAnsi="Times New Roman" w:cs="Times New Roman"/>
          <w:color w:val="000000"/>
        </w:rPr>
        <w:t>Пољопривреда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1719">
        <w:rPr>
          <w:rFonts w:ascii="Times New Roman" w:hAnsi="Times New Roman" w:cs="Times New Roman"/>
          <w:color w:val="000000"/>
        </w:rPr>
        <w:t>шумарство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1719">
        <w:rPr>
          <w:rFonts w:ascii="Times New Roman" w:hAnsi="Times New Roman" w:cs="Times New Roman"/>
          <w:color w:val="000000"/>
        </w:rPr>
        <w:t>лов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21719">
        <w:rPr>
          <w:rFonts w:ascii="Times New Roman" w:hAnsi="Times New Roman" w:cs="Times New Roman"/>
          <w:color w:val="000000"/>
        </w:rPr>
        <w:t>риболов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1719">
        <w:rPr>
          <w:rFonts w:ascii="Times New Roman" w:hAnsi="Times New Roman" w:cs="Times New Roman"/>
          <w:color w:val="000000"/>
        </w:rPr>
        <w:t>Програмска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активност</w:t>
      </w:r>
      <w:proofErr w:type="spellEnd"/>
      <w:r w:rsidRPr="00621719">
        <w:rPr>
          <w:rFonts w:ascii="Times New Roman" w:hAnsi="Times New Roman" w:cs="Times New Roman"/>
          <w:color w:val="000000"/>
        </w:rPr>
        <w:t>/</w:t>
      </w:r>
      <w:proofErr w:type="spellStart"/>
      <w:r w:rsidRPr="00621719">
        <w:rPr>
          <w:rFonts w:ascii="Times New Roman" w:hAnsi="Times New Roman" w:cs="Times New Roman"/>
          <w:color w:val="000000"/>
        </w:rPr>
        <w:t>пројекат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4005 – ИПАРД, </w:t>
      </w:r>
      <w:proofErr w:type="spellStart"/>
      <w:r w:rsidRPr="00621719">
        <w:rPr>
          <w:rFonts w:ascii="Times New Roman" w:hAnsi="Times New Roman" w:cs="Times New Roman"/>
          <w:color w:val="000000"/>
        </w:rPr>
        <w:t>Економска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класификација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451 – </w:t>
      </w:r>
      <w:proofErr w:type="spellStart"/>
      <w:r w:rsidRPr="00621719">
        <w:rPr>
          <w:rFonts w:ascii="Times New Roman" w:hAnsi="Times New Roman" w:cs="Times New Roman"/>
          <w:color w:val="000000"/>
        </w:rPr>
        <w:t>Субвенције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јавним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нефинансијским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предузећима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21719">
        <w:rPr>
          <w:rFonts w:ascii="Times New Roman" w:hAnsi="Times New Roman" w:cs="Times New Roman"/>
          <w:color w:val="000000"/>
        </w:rPr>
        <w:t>организацијама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утврђена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21719">
        <w:rPr>
          <w:rFonts w:ascii="Times New Roman" w:hAnsi="Times New Roman" w:cs="Times New Roman"/>
          <w:color w:val="000000"/>
        </w:rPr>
        <w:t>износу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од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3.634.000.000 </w:t>
      </w:r>
      <w:proofErr w:type="spellStart"/>
      <w:r w:rsidRPr="00621719">
        <w:rPr>
          <w:rFonts w:ascii="Times New Roman" w:hAnsi="Times New Roman" w:cs="Times New Roman"/>
          <w:color w:val="000000"/>
        </w:rPr>
        <w:t>динара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1719">
        <w:rPr>
          <w:rFonts w:ascii="Times New Roman" w:hAnsi="Times New Roman" w:cs="Times New Roman"/>
          <w:color w:val="000000"/>
        </w:rPr>
        <w:t>од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чега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684.000.000 </w:t>
      </w:r>
      <w:proofErr w:type="spellStart"/>
      <w:r w:rsidRPr="00621719">
        <w:rPr>
          <w:rFonts w:ascii="Times New Roman" w:hAnsi="Times New Roman" w:cs="Times New Roman"/>
          <w:color w:val="000000"/>
        </w:rPr>
        <w:t>динара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буџетских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и 2.950.000.000 </w:t>
      </w:r>
      <w:proofErr w:type="spellStart"/>
      <w:r w:rsidRPr="00621719">
        <w:rPr>
          <w:rFonts w:ascii="Times New Roman" w:hAnsi="Times New Roman" w:cs="Times New Roman"/>
          <w:color w:val="000000"/>
        </w:rPr>
        <w:t>динара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финансијске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помоћи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Европске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уније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21719">
        <w:rPr>
          <w:rFonts w:ascii="Times New Roman" w:hAnsi="Times New Roman" w:cs="Times New Roman"/>
          <w:color w:val="000000"/>
        </w:rPr>
        <w:t>финансирање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ИПАРД </w:t>
      </w:r>
      <w:proofErr w:type="spellStart"/>
      <w:r w:rsidRPr="00621719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. У </w:t>
      </w:r>
      <w:proofErr w:type="spellStart"/>
      <w:r w:rsidRPr="00621719">
        <w:rPr>
          <w:rFonts w:ascii="Times New Roman" w:hAnsi="Times New Roman" w:cs="Times New Roman"/>
          <w:color w:val="000000"/>
        </w:rPr>
        <w:t>складу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Решењем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621719">
        <w:rPr>
          <w:rFonts w:ascii="Times New Roman" w:hAnsi="Times New Roman" w:cs="Times New Roman"/>
          <w:color w:val="000000"/>
        </w:rPr>
        <w:t>употреби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текуће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буџетске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резерве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05 </w:t>
      </w:r>
      <w:proofErr w:type="spellStart"/>
      <w:r w:rsidRPr="00621719">
        <w:rPr>
          <w:rFonts w:ascii="Times New Roman" w:hAnsi="Times New Roman" w:cs="Times New Roman"/>
          <w:color w:val="000000"/>
        </w:rPr>
        <w:t>број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401-6225/2020-1 </w:t>
      </w:r>
      <w:proofErr w:type="spellStart"/>
      <w:r w:rsidRPr="00621719">
        <w:rPr>
          <w:rFonts w:ascii="Times New Roman" w:hAnsi="Times New Roman" w:cs="Times New Roman"/>
          <w:color w:val="000000"/>
        </w:rPr>
        <w:t>од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6. </w:t>
      </w:r>
      <w:proofErr w:type="spellStart"/>
      <w:proofErr w:type="gramStart"/>
      <w:r w:rsidRPr="00621719">
        <w:rPr>
          <w:rFonts w:ascii="Times New Roman" w:hAnsi="Times New Roman" w:cs="Times New Roman"/>
          <w:color w:val="000000"/>
        </w:rPr>
        <w:t>августа</w:t>
      </w:r>
      <w:proofErr w:type="spellEnd"/>
      <w:proofErr w:type="gramEnd"/>
      <w:r w:rsidRPr="00621719">
        <w:rPr>
          <w:rFonts w:ascii="Times New Roman" w:hAnsi="Times New Roman" w:cs="Times New Roman"/>
          <w:color w:val="000000"/>
        </w:rPr>
        <w:t xml:space="preserve"> 2020. </w:t>
      </w:r>
      <w:proofErr w:type="spellStart"/>
      <w:proofErr w:type="gramStart"/>
      <w:r w:rsidRPr="00621719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на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Економској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класификацији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451 – </w:t>
      </w:r>
      <w:proofErr w:type="spellStart"/>
      <w:r w:rsidRPr="00621719">
        <w:rPr>
          <w:rFonts w:ascii="Times New Roman" w:hAnsi="Times New Roman" w:cs="Times New Roman"/>
          <w:color w:val="000000"/>
        </w:rPr>
        <w:t>Субвенције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јавним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нефинансијским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предузећима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21719">
        <w:rPr>
          <w:rFonts w:ascii="Times New Roman" w:hAnsi="Times New Roman" w:cs="Times New Roman"/>
          <w:color w:val="000000"/>
        </w:rPr>
        <w:t>организацијама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умањена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21719">
        <w:rPr>
          <w:rFonts w:ascii="Times New Roman" w:hAnsi="Times New Roman" w:cs="Times New Roman"/>
          <w:color w:val="000000"/>
        </w:rPr>
        <w:t>износу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од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150.000.000 </w:t>
      </w:r>
      <w:proofErr w:type="spellStart"/>
      <w:r w:rsidRPr="00621719">
        <w:rPr>
          <w:rFonts w:ascii="Times New Roman" w:hAnsi="Times New Roman" w:cs="Times New Roman"/>
          <w:color w:val="000000"/>
        </w:rPr>
        <w:t>динара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621719">
        <w:rPr>
          <w:rFonts w:ascii="Times New Roman" w:hAnsi="Times New Roman" w:cs="Times New Roman"/>
          <w:color w:val="000000"/>
        </w:rPr>
        <w:t>Укупна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на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Економској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класификацији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451 – </w:t>
      </w:r>
      <w:proofErr w:type="spellStart"/>
      <w:r w:rsidRPr="00621719">
        <w:rPr>
          <w:rFonts w:ascii="Times New Roman" w:hAnsi="Times New Roman" w:cs="Times New Roman"/>
          <w:color w:val="000000"/>
        </w:rPr>
        <w:t>Субвенције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јавним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нефинансијским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предузећима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21719">
        <w:rPr>
          <w:rFonts w:ascii="Times New Roman" w:hAnsi="Times New Roman" w:cs="Times New Roman"/>
          <w:color w:val="000000"/>
        </w:rPr>
        <w:t>организацијама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утврђена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21719">
        <w:rPr>
          <w:rFonts w:ascii="Times New Roman" w:hAnsi="Times New Roman" w:cs="Times New Roman"/>
          <w:color w:val="000000"/>
        </w:rPr>
        <w:t>износу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од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3.484.000.000 </w:t>
      </w:r>
      <w:proofErr w:type="spellStart"/>
      <w:r w:rsidRPr="00621719">
        <w:rPr>
          <w:rFonts w:ascii="Times New Roman" w:hAnsi="Times New Roman" w:cs="Times New Roman"/>
          <w:color w:val="000000"/>
        </w:rPr>
        <w:t>динара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1719">
        <w:rPr>
          <w:rFonts w:ascii="Times New Roman" w:hAnsi="Times New Roman" w:cs="Times New Roman"/>
          <w:color w:val="000000"/>
        </w:rPr>
        <w:t>од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чега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534.000.000 </w:t>
      </w:r>
      <w:proofErr w:type="spellStart"/>
      <w:r w:rsidRPr="00621719">
        <w:rPr>
          <w:rFonts w:ascii="Times New Roman" w:hAnsi="Times New Roman" w:cs="Times New Roman"/>
          <w:color w:val="000000"/>
        </w:rPr>
        <w:t>динара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буџетских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и 2.950.000.000 </w:t>
      </w:r>
      <w:proofErr w:type="spellStart"/>
      <w:r w:rsidRPr="00621719">
        <w:rPr>
          <w:rFonts w:ascii="Times New Roman" w:hAnsi="Times New Roman" w:cs="Times New Roman"/>
          <w:color w:val="000000"/>
        </w:rPr>
        <w:t>динара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финансијске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помоћи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Европске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уније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21719">
        <w:rPr>
          <w:rFonts w:ascii="Times New Roman" w:hAnsi="Times New Roman" w:cs="Times New Roman"/>
          <w:color w:val="000000"/>
        </w:rPr>
        <w:t>финансирање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ИПАРД </w:t>
      </w:r>
      <w:proofErr w:type="spellStart"/>
      <w:r w:rsidRPr="00621719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1719">
        <w:rPr>
          <w:rFonts w:ascii="Times New Roman" w:hAnsi="Times New Roman" w:cs="Times New Roman"/>
          <w:color w:val="000000"/>
        </w:rPr>
        <w:t>која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распоређују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21719">
        <w:rPr>
          <w:rFonts w:ascii="Times New Roman" w:hAnsi="Times New Roman" w:cs="Times New Roman"/>
          <w:color w:val="000000"/>
        </w:rPr>
        <w:t>складу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овом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уредбом.ˮ</w:t>
      </w:r>
      <w:proofErr w:type="spellEnd"/>
      <w:r w:rsidRPr="00621719">
        <w:rPr>
          <w:rFonts w:ascii="Times New Roman" w:hAnsi="Times New Roman" w:cs="Times New Roman"/>
          <w:color w:val="000000"/>
        </w:rPr>
        <w:t>.</w:t>
      </w:r>
    </w:p>
    <w:p w14:paraId="44A44725" w14:textId="77777777" w:rsidR="00173DCF" w:rsidRPr="00621719" w:rsidRDefault="00F4222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621719">
        <w:rPr>
          <w:rFonts w:ascii="Times New Roman" w:hAnsi="Times New Roman" w:cs="Times New Roman"/>
          <w:color w:val="000000"/>
        </w:rPr>
        <w:lastRenderedPageBreak/>
        <w:t>Члан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2.</w:t>
      </w:r>
    </w:p>
    <w:p w14:paraId="6D4A3A3E" w14:textId="77777777" w:rsidR="00173DCF" w:rsidRPr="00621719" w:rsidRDefault="00F42224" w:rsidP="00621719">
      <w:pPr>
        <w:spacing w:after="150"/>
        <w:jc w:val="both"/>
        <w:rPr>
          <w:rFonts w:ascii="Times New Roman" w:hAnsi="Times New Roman" w:cs="Times New Roman"/>
        </w:rPr>
      </w:pPr>
      <w:r w:rsidRPr="00621719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621719">
        <w:rPr>
          <w:rFonts w:ascii="Times New Roman" w:hAnsi="Times New Roman" w:cs="Times New Roman"/>
          <w:color w:val="000000"/>
        </w:rPr>
        <w:t>члану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3. </w:t>
      </w:r>
      <w:proofErr w:type="spellStart"/>
      <w:proofErr w:type="gramStart"/>
      <w:r w:rsidRPr="00621719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621719">
        <w:rPr>
          <w:rFonts w:ascii="Times New Roman" w:hAnsi="Times New Roman" w:cs="Times New Roman"/>
          <w:color w:val="000000"/>
        </w:rPr>
        <w:t xml:space="preserve"> 2. </w:t>
      </w:r>
      <w:proofErr w:type="spellStart"/>
      <w:proofErr w:type="gramStart"/>
      <w:r w:rsidRPr="00621719">
        <w:rPr>
          <w:rFonts w:ascii="Times New Roman" w:hAnsi="Times New Roman" w:cs="Times New Roman"/>
          <w:color w:val="000000"/>
        </w:rPr>
        <w:t>речи</w:t>
      </w:r>
      <w:proofErr w:type="spellEnd"/>
      <w:proofErr w:type="gramEnd"/>
      <w:r w:rsidRPr="00621719">
        <w:rPr>
          <w:rFonts w:ascii="Times New Roman" w:hAnsi="Times New Roman" w:cs="Times New Roman"/>
          <w:color w:val="000000"/>
        </w:rPr>
        <w:t xml:space="preserve">: „7.370.901.000 </w:t>
      </w:r>
      <w:proofErr w:type="spellStart"/>
      <w:r w:rsidRPr="00621719">
        <w:rPr>
          <w:rFonts w:ascii="Times New Roman" w:hAnsi="Times New Roman" w:cs="Times New Roman"/>
          <w:color w:val="000000"/>
        </w:rPr>
        <w:t>динараˮ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речима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: „7.670.901.000 </w:t>
      </w:r>
      <w:proofErr w:type="spellStart"/>
      <w:r w:rsidRPr="00621719">
        <w:rPr>
          <w:rFonts w:ascii="Times New Roman" w:hAnsi="Times New Roman" w:cs="Times New Roman"/>
          <w:color w:val="000000"/>
        </w:rPr>
        <w:t>динараˮ</w:t>
      </w:r>
      <w:proofErr w:type="spellEnd"/>
      <w:r w:rsidRPr="00621719">
        <w:rPr>
          <w:rFonts w:ascii="Times New Roman" w:hAnsi="Times New Roman" w:cs="Times New Roman"/>
          <w:color w:val="000000"/>
        </w:rPr>
        <w:t>.</w:t>
      </w:r>
    </w:p>
    <w:p w14:paraId="53A95AA0" w14:textId="77777777" w:rsidR="00173DCF" w:rsidRPr="00621719" w:rsidRDefault="00F42224" w:rsidP="00621719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621719">
        <w:rPr>
          <w:rFonts w:ascii="Times New Roman" w:hAnsi="Times New Roman" w:cs="Times New Roman"/>
          <w:color w:val="000000"/>
        </w:rPr>
        <w:t>Став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3. </w:t>
      </w:r>
      <w:proofErr w:type="spellStart"/>
      <w:proofErr w:type="gramStart"/>
      <w:r w:rsidRPr="00621719">
        <w:rPr>
          <w:rFonts w:ascii="Times New Roman" w:hAnsi="Times New Roman" w:cs="Times New Roman"/>
          <w:color w:val="000000"/>
        </w:rPr>
        <w:t>мења</w:t>
      </w:r>
      <w:proofErr w:type="spellEnd"/>
      <w:proofErr w:type="gram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21719">
        <w:rPr>
          <w:rFonts w:ascii="Times New Roman" w:hAnsi="Times New Roman" w:cs="Times New Roman"/>
          <w:color w:val="000000"/>
        </w:rPr>
        <w:t>гласи</w:t>
      </w:r>
      <w:proofErr w:type="spellEnd"/>
      <w:r w:rsidRPr="00621719">
        <w:rPr>
          <w:rFonts w:ascii="Times New Roman" w:hAnsi="Times New Roman" w:cs="Times New Roman"/>
          <w:color w:val="000000"/>
        </w:rPr>
        <w:t>:</w:t>
      </w:r>
    </w:p>
    <w:p w14:paraId="2306A0F1" w14:textId="77777777" w:rsidR="00173DCF" w:rsidRPr="00621719" w:rsidRDefault="00F42224" w:rsidP="00621719">
      <w:pPr>
        <w:spacing w:after="150"/>
        <w:jc w:val="both"/>
        <w:rPr>
          <w:rFonts w:ascii="Times New Roman" w:hAnsi="Times New Roman" w:cs="Times New Roman"/>
        </w:rPr>
      </w:pPr>
      <w:r w:rsidRPr="00621719">
        <w:rPr>
          <w:rFonts w:ascii="Times New Roman" w:hAnsi="Times New Roman" w:cs="Times New Roman"/>
          <w:color w:val="000000"/>
        </w:rPr>
        <w:t xml:space="preserve">„У </w:t>
      </w:r>
      <w:proofErr w:type="spellStart"/>
      <w:r w:rsidRPr="00621719">
        <w:rPr>
          <w:rFonts w:ascii="Times New Roman" w:hAnsi="Times New Roman" w:cs="Times New Roman"/>
          <w:color w:val="000000"/>
        </w:rPr>
        <w:t>оквиру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прописаних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чланом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2. </w:t>
      </w:r>
      <w:proofErr w:type="spellStart"/>
      <w:proofErr w:type="gramStart"/>
      <w:r w:rsidRPr="00621719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621719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621719">
        <w:rPr>
          <w:rFonts w:ascii="Times New Roman" w:hAnsi="Times New Roman" w:cs="Times New Roman"/>
          <w:color w:val="000000"/>
        </w:rPr>
        <w:t>ове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уредбе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износ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од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3.462.581.506 </w:t>
      </w:r>
      <w:proofErr w:type="spellStart"/>
      <w:r w:rsidRPr="00621719">
        <w:rPr>
          <w:rFonts w:ascii="Times New Roman" w:hAnsi="Times New Roman" w:cs="Times New Roman"/>
          <w:color w:val="000000"/>
        </w:rPr>
        <w:t>динара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од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чега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3.342.799.000 </w:t>
      </w:r>
      <w:proofErr w:type="spellStart"/>
      <w:r w:rsidRPr="00621719">
        <w:rPr>
          <w:rFonts w:ascii="Times New Roman" w:hAnsi="Times New Roman" w:cs="Times New Roman"/>
          <w:color w:val="000000"/>
        </w:rPr>
        <w:t>динара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из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извора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01 и 119.782.506 </w:t>
      </w:r>
      <w:proofErr w:type="spellStart"/>
      <w:r w:rsidRPr="00621719">
        <w:rPr>
          <w:rFonts w:ascii="Times New Roman" w:hAnsi="Times New Roman" w:cs="Times New Roman"/>
          <w:color w:val="000000"/>
        </w:rPr>
        <w:t>динара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из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извора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14 </w:t>
      </w:r>
      <w:proofErr w:type="spellStart"/>
      <w:r w:rsidRPr="00621719">
        <w:rPr>
          <w:rFonts w:ascii="Times New Roman" w:hAnsi="Times New Roman" w:cs="Times New Roman"/>
          <w:color w:val="000000"/>
        </w:rPr>
        <w:t>расподељује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21719">
        <w:rPr>
          <w:rFonts w:ascii="Times New Roman" w:hAnsi="Times New Roman" w:cs="Times New Roman"/>
          <w:color w:val="000000"/>
        </w:rPr>
        <w:t>захтеве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по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основу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мера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руралног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развоја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из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претходних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година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1719">
        <w:rPr>
          <w:rFonts w:ascii="Times New Roman" w:hAnsi="Times New Roman" w:cs="Times New Roman"/>
          <w:color w:val="000000"/>
        </w:rPr>
        <w:t>плaнирaних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зa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исплaту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21719">
        <w:rPr>
          <w:rFonts w:ascii="Times New Roman" w:hAnsi="Times New Roman" w:cs="Times New Roman"/>
          <w:color w:val="000000"/>
        </w:rPr>
        <w:t>текућој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години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621719">
        <w:rPr>
          <w:rFonts w:ascii="Times New Roman" w:hAnsi="Times New Roman" w:cs="Times New Roman"/>
          <w:color w:val="000000"/>
        </w:rPr>
        <w:t>који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односе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на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621719">
        <w:rPr>
          <w:rFonts w:ascii="Times New Roman" w:hAnsi="Times New Roman" w:cs="Times New Roman"/>
          <w:color w:val="000000"/>
        </w:rPr>
        <w:t>подстицање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подизања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нових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вишегодишњих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засада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воћака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1719">
        <w:rPr>
          <w:rFonts w:ascii="Times New Roman" w:hAnsi="Times New Roman" w:cs="Times New Roman"/>
          <w:color w:val="000000"/>
        </w:rPr>
        <w:t>винове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лозе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21719">
        <w:rPr>
          <w:rFonts w:ascii="Times New Roman" w:hAnsi="Times New Roman" w:cs="Times New Roman"/>
          <w:color w:val="000000"/>
        </w:rPr>
        <w:t>хмеља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621719">
        <w:rPr>
          <w:rFonts w:ascii="Times New Roman" w:hAnsi="Times New Roman" w:cs="Times New Roman"/>
          <w:color w:val="000000"/>
        </w:rPr>
        <w:t>подршку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21719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21719">
        <w:rPr>
          <w:rFonts w:ascii="Times New Roman" w:hAnsi="Times New Roman" w:cs="Times New Roman"/>
          <w:color w:val="000000"/>
        </w:rPr>
        <w:t>набавку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нових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машина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21719">
        <w:rPr>
          <w:rFonts w:ascii="Times New Roman" w:hAnsi="Times New Roman" w:cs="Times New Roman"/>
          <w:color w:val="000000"/>
        </w:rPr>
        <w:t>опреме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21719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примарне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биљне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пољопривредне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621719">
        <w:rPr>
          <w:rFonts w:ascii="Times New Roman" w:hAnsi="Times New Roman" w:cs="Times New Roman"/>
          <w:color w:val="000000"/>
        </w:rPr>
        <w:t>подршку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21719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21719">
        <w:rPr>
          <w:rFonts w:ascii="Times New Roman" w:hAnsi="Times New Roman" w:cs="Times New Roman"/>
          <w:color w:val="000000"/>
        </w:rPr>
        <w:t>набавку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нових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машина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21719">
        <w:rPr>
          <w:rFonts w:ascii="Times New Roman" w:hAnsi="Times New Roman" w:cs="Times New Roman"/>
          <w:color w:val="000000"/>
        </w:rPr>
        <w:t>опреме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21719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примарне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сточарске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пољопривредне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621719">
        <w:rPr>
          <w:rFonts w:ascii="Times New Roman" w:hAnsi="Times New Roman" w:cs="Times New Roman"/>
          <w:color w:val="000000"/>
        </w:rPr>
        <w:t>подршку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21719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21719">
        <w:rPr>
          <w:rFonts w:ascii="Times New Roman" w:hAnsi="Times New Roman" w:cs="Times New Roman"/>
          <w:color w:val="000000"/>
        </w:rPr>
        <w:t>набавку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нових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машина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21719">
        <w:rPr>
          <w:rFonts w:ascii="Times New Roman" w:hAnsi="Times New Roman" w:cs="Times New Roman"/>
          <w:color w:val="000000"/>
        </w:rPr>
        <w:t>опреме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21719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дигитализације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сточарске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пољопривредне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621719">
        <w:rPr>
          <w:rFonts w:ascii="Times New Roman" w:hAnsi="Times New Roman" w:cs="Times New Roman"/>
          <w:color w:val="000000"/>
        </w:rPr>
        <w:t>подршку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21719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21719">
        <w:rPr>
          <w:rFonts w:ascii="Times New Roman" w:hAnsi="Times New Roman" w:cs="Times New Roman"/>
          <w:color w:val="000000"/>
        </w:rPr>
        <w:t>набавку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квалитетних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приплодних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грла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21719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примарне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сточарске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пољопривредне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621719">
        <w:rPr>
          <w:rFonts w:ascii="Times New Roman" w:hAnsi="Times New Roman" w:cs="Times New Roman"/>
          <w:color w:val="000000"/>
        </w:rPr>
        <w:t>подршку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инвестицијама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21719">
        <w:rPr>
          <w:rFonts w:ascii="Times New Roman" w:hAnsi="Times New Roman" w:cs="Times New Roman"/>
          <w:color w:val="000000"/>
        </w:rPr>
        <w:t>изградњу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21719">
        <w:rPr>
          <w:rFonts w:ascii="Times New Roman" w:hAnsi="Times New Roman" w:cs="Times New Roman"/>
          <w:color w:val="000000"/>
        </w:rPr>
        <w:t>опремање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објеката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621719">
        <w:rPr>
          <w:rFonts w:ascii="Times New Roman" w:hAnsi="Times New Roman" w:cs="Times New Roman"/>
          <w:color w:val="000000"/>
        </w:rPr>
        <w:t>подршку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унапређењу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квалитета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вина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21719">
        <w:rPr>
          <w:rFonts w:ascii="Times New Roman" w:hAnsi="Times New Roman" w:cs="Times New Roman"/>
          <w:color w:val="000000"/>
        </w:rPr>
        <w:t>ракије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21719">
        <w:rPr>
          <w:rFonts w:ascii="Times New Roman" w:hAnsi="Times New Roman" w:cs="Times New Roman"/>
          <w:color w:val="000000"/>
        </w:rPr>
        <w:t>пољопривредно-прехрамбених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621719">
        <w:rPr>
          <w:rFonts w:ascii="Times New Roman" w:hAnsi="Times New Roman" w:cs="Times New Roman"/>
          <w:color w:val="000000"/>
        </w:rPr>
        <w:t>контролне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маркице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21719">
        <w:rPr>
          <w:rFonts w:ascii="Times New Roman" w:hAnsi="Times New Roman" w:cs="Times New Roman"/>
          <w:color w:val="000000"/>
        </w:rPr>
        <w:t>пољопривредно-прехрамбене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производе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21719">
        <w:rPr>
          <w:rFonts w:ascii="Times New Roman" w:hAnsi="Times New Roman" w:cs="Times New Roman"/>
          <w:color w:val="000000"/>
        </w:rPr>
        <w:t>евиденционе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маркице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21719">
        <w:rPr>
          <w:rFonts w:ascii="Times New Roman" w:hAnsi="Times New Roman" w:cs="Times New Roman"/>
          <w:color w:val="000000"/>
        </w:rPr>
        <w:t>вино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621719">
        <w:rPr>
          <w:rFonts w:ascii="Times New Roman" w:hAnsi="Times New Roman" w:cs="Times New Roman"/>
          <w:color w:val="000000"/>
        </w:rPr>
        <w:t>набавку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опреме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21719">
        <w:rPr>
          <w:rFonts w:ascii="Times New Roman" w:hAnsi="Times New Roman" w:cs="Times New Roman"/>
          <w:color w:val="000000"/>
        </w:rPr>
        <w:t>сектору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меса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1719">
        <w:rPr>
          <w:rFonts w:ascii="Times New Roman" w:hAnsi="Times New Roman" w:cs="Times New Roman"/>
          <w:color w:val="000000"/>
        </w:rPr>
        <w:t>млека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1719">
        <w:rPr>
          <w:rFonts w:ascii="Times New Roman" w:hAnsi="Times New Roman" w:cs="Times New Roman"/>
          <w:color w:val="000000"/>
        </w:rPr>
        <w:t>воћа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1719">
        <w:rPr>
          <w:rFonts w:ascii="Times New Roman" w:hAnsi="Times New Roman" w:cs="Times New Roman"/>
          <w:color w:val="000000"/>
        </w:rPr>
        <w:t>поврћа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21719">
        <w:rPr>
          <w:rFonts w:ascii="Times New Roman" w:hAnsi="Times New Roman" w:cs="Times New Roman"/>
          <w:color w:val="000000"/>
        </w:rPr>
        <w:t>грожђа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621719">
        <w:rPr>
          <w:rFonts w:ascii="Times New Roman" w:hAnsi="Times New Roman" w:cs="Times New Roman"/>
          <w:color w:val="000000"/>
        </w:rPr>
        <w:t>рeгрeс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зa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прeмиjу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oсигурaњa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зa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усeвe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1719">
        <w:rPr>
          <w:rFonts w:ascii="Times New Roman" w:hAnsi="Times New Roman" w:cs="Times New Roman"/>
          <w:color w:val="000000"/>
        </w:rPr>
        <w:t>плoдoвe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1719">
        <w:rPr>
          <w:rFonts w:ascii="Times New Roman" w:hAnsi="Times New Roman" w:cs="Times New Roman"/>
          <w:color w:val="000000"/>
        </w:rPr>
        <w:t>вишeгoдишњe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зaсaдe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1719">
        <w:rPr>
          <w:rFonts w:ascii="Times New Roman" w:hAnsi="Times New Roman" w:cs="Times New Roman"/>
          <w:color w:val="000000"/>
        </w:rPr>
        <w:t>рaсaдникe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21719">
        <w:rPr>
          <w:rFonts w:ascii="Times New Roman" w:hAnsi="Times New Roman" w:cs="Times New Roman"/>
          <w:color w:val="000000"/>
        </w:rPr>
        <w:t>живoтињe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621719">
        <w:rPr>
          <w:rFonts w:ascii="Times New Roman" w:hAnsi="Times New Roman" w:cs="Times New Roman"/>
          <w:color w:val="000000"/>
        </w:rPr>
        <w:t>органску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биљну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21719">
        <w:rPr>
          <w:rFonts w:ascii="Times New Roman" w:hAnsi="Times New Roman" w:cs="Times New Roman"/>
          <w:color w:val="000000"/>
        </w:rPr>
        <w:t>сточарску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производњу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621719">
        <w:rPr>
          <w:rFonts w:ascii="Times New Roman" w:hAnsi="Times New Roman" w:cs="Times New Roman"/>
          <w:color w:val="000000"/>
        </w:rPr>
        <w:t>очување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биљних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генетичких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ресурса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621719">
        <w:rPr>
          <w:rFonts w:ascii="Times New Roman" w:hAnsi="Times New Roman" w:cs="Times New Roman"/>
          <w:color w:val="000000"/>
        </w:rPr>
        <w:t>очување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животињских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генетичких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ресурса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621719">
        <w:rPr>
          <w:rFonts w:ascii="Times New Roman" w:hAnsi="Times New Roman" w:cs="Times New Roman"/>
          <w:color w:val="000000"/>
        </w:rPr>
        <w:t>очување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животињских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генетичких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ресурса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21719">
        <w:rPr>
          <w:rFonts w:ascii="Times New Roman" w:hAnsi="Times New Roman" w:cs="Times New Roman"/>
          <w:color w:val="000000"/>
        </w:rPr>
        <w:t>банци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гена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621719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економских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активности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на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селу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кроз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подршку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непољопривредним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активностима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621719">
        <w:rPr>
          <w:rFonts w:ascii="Times New Roman" w:hAnsi="Times New Roman" w:cs="Times New Roman"/>
          <w:color w:val="000000"/>
        </w:rPr>
        <w:t>подршку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младима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21719">
        <w:rPr>
          <w:rFonts w:ascii="Times New Roman" w:hAnsi="Times New Roman" w:cs="Times New Roman"/>
          <w:color w:val="000000"/>
        </w:rPr>
        <w:t>руралним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подручјима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621719">
        <w:rPr>
          <w:rFonts w:ascii="Times New Roman" w:hAnsi="Times New Roman" w:cs="Times New Roman"/>
          <w:color w:val="000000"/>
        </w:rPr>
        <w:t>увођење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21719">
        <w:rPr>
          <w:rFonts w:ascii="Times New Roman" w:hAnsi="Times New Roman" w:cs="Times New Roman"/>
          <w:color w:val="000000"/>
        </w:rPr>
        <w:t>сертификацију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система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квалитета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хране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1719">
        <w:rPr>
          <w:rFonts w:ascii="Times New Roman" w:hAnsi="Times New Roman" w:cs="Times New Roman"/>
          <w:color w:val="000000"/>
        </w:rPr>
        <w:t>органских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21719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ознаком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географског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порекла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621719">
        <w:rPr>
          <w:rFonts w:ascii="Times New Roman" w:hAnsi="Times New Roman" w:cs="Times New Roman"/>
          <w:color w:val="000000"/>
        </w:rPr>
        <w:t>диверсификацију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економских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активности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кроз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подршку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инвестицијама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21719">
        <w:rPr>
          <w:rFonts w:ascii="Times New Roman" w:hAnsi="Times New Roman" w:cs="Times New Roman"/>
          <w:color w:val="000000"/>
        </w:rPr>
        <w:t>прераду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21719">
        <w:rPr>
          <w:rFonts w:ascii="Times New Roman" w:hAnsi="Times New Roman" w:cs="Times New Roman"/>
          <w:color w:val="000000"/>
        </w:rPr>
        <w:t>маркетинг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на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газдинству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621719">
        <w:rPr>
          <w:rFonts w:ascii="Times New Roman" w:hAnsi="Times New Roman" w:cs="Times New Roman"/>
          <w:color w:val="000000"/>
        </w:rPr>
        <w:t>припрему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21719">
        <w:rPr>
          <w:rFonts w:ascii="Times New Roman" w:hAnsi="Times New Roman" w:cs="Times New Roman"/>
          <w:color w:val="000000"/>
        </w:rPr>
        <w:t>спровођење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локалних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стратегија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руралног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развоја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; развој </w:t>
      </w:r>
      <w:proofErr w:type="spellStart"/>
      <w:r w:rsidRPr="00621719">
        <w:rPr>
          <w:rFonts w:ascii="Times New Roman" w:hAnsi="Times New Roman" w:cs="Times New Roman"/>
          <w:color w:val="000000"/>
        </w:rPr>
        <w:t>техничко-технолошких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1719">
        <w:rPr>
          <w:rFonts w:ascii="Times New Roman" w:hAnsi="Times New Roman" w:cs="Times New Roman"/>
          <w:color w:val="000000"/>
        </w:rPr>
        <w:t>примењених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1719">
        <w:rPr>
          <w:rFonts w:ascii="Times New Roman" w:hAnsi="Times New Roman" w:cs="Times New Roman"/>
          <w:color w:val="000000"/>
        </w:rPr>
        <w:t>развојних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21719">
        <w:rPr>
          <w:rFonts w:ascii="Times New Roman" w:hAnsi="Times New Roman" w:cs="Times New Roman"/>
          <w:color w:val="000000"/>
        </w:rPr>
        <w:t>иновативних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пројеката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21719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21719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развоју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621719">
        <w:rPr>
          <w:rFonts w:ascii="Times New Roman" w:hAnsi="Times New Roman" w:cs="Times New Roman"/>
          <w:color w:val="000000"/>
        </w:rPr>
        <w:t>подршку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пружању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савета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21719">
        <w:rPr>
          <w:rFonts w:ascii="Times New Roman" w:hAnsi="Times New Roman" w:cs="Times New Roman"/>
          <w:color w:val="000000"/>
        </w:rPr>
        <w:t>информација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пољопривредним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произвођачима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1719">
        <w:rPr>
          <w:rFonts w:ascii="Times New Roman" w:hAnsi="Times New Roman" w:cs="Times New Roman"/>
          <w:color w:val="000000"/>
        </w:rPr>
        <w:t>удружењима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1719">
        <w:rPr>
          <w:rFonts w:ascii="Times New Roman" w:hAnsi="Times New Roman" w:cs="Times New Roman"/>
          <w:color w:val="000000"/>
        </w:rPr>
        <w:t>задругама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21719">
        <w:rPr>
          <w:rFonts w:ascii="Times New Roman" w:hAnsi="Times New Roman" w:cs="Times New Roman"/>
          <w:color w:val="000000"/>
        </w:rPr>
        <w:t>другим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правним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лицима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21719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621719">
        <w:rPr>
          <w:rFonts w:ascii="Times New Roman" w:hAnsi="Times New Roman" w:cs="Times New Roman"/>
          <w:color w:val="000000"/>
        </w:rPr>
        <w:t>реализацију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по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решењима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судских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пресуда.ˮ</w:t>
      </w:r>
      <w:proofErr w:type="spellEnd"/>
      <w:r w:rsidRPr="00621719">
        <w:rPr>
          <w:rFonts w:ascii="Times New Roman" w:hAnsi="Times New Roman" w:cs="Times New Roman"/>
          <w:color w:val="000000"/>
        </w:rPr>
        <w:t>.</w:t>
      </w:r>
    </w:p>
    <w:p w14:paraId="5058F7D8" w14:textId="77777777" w:rsidR="00173DCF" w:rsidRPr="00621719" w:rsidRDefault="00F4222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621719">
        <w:rPr>
          <w:rFonts w:ascii="Times New Roman" w:hAnsi="Times New Roman" w:cs="Times New Roman"/>
          <w:color w:val="000000"/>
        </w:rPr>
        <w:t>Члан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3.</w:t>
      </w:r>
    </w:p>
    <w:p w14:paraId="0028FF73" w14:textId="77777777" w:rsidR="00173DCF" w:rsidRPr="00621719" w:rsidRDefault="00F42224" w:rsidP="00621719">
      <w:pPr>
        <w:spacing w:after="150"/>
        <w:jc w:val="both"/>
        <w:rPr>
          <w:rFonts w:ascii="Times New Roman" w:hAnsi="Times New Roman" w:cs="Times New Roman"/>
        </w:rPr>
      </w:pPr>
      <w:r w:rsidRPr="00621719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621719">
        <w:rPr>
          <w:rFonts w:ascii="Times New Roman" w:hAnsi="Times New Roman" w:cs="Times New Roman"/>
          <w:color w:val="000000"/>
        </w:rPr>
        <w:t>члану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5. </w:t>
      </w:r>
      <w:proofErr w:type="spellStart"/>
      <w:proofErr w:type="gramStart"/>
      <w:r w:rsidRPr="00621719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621719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621719">
        <w:rPr>
          <w:rFonts w:ascii="Times New Roman" w:hAnsi="Times New Roman" w:cs="Times New Roman"/>
          <w:color w:val="000000"/>
        </w:rPr>
        <w:t>речи</w:t>
      </w:r>
      <w:proofErr w:type="spellEnd"/>
      <w:proofErr w:type="gramEnd"/>
      <w:r w:rsidRPr="00621719">
        <w:rPr>
          <w:rFonts w:ascii="Times New Roman" w:hAnsi="Times New Roman" w:cs="Times New Roman"/>
          <w:color w:val="000000"/>
        </w:rPr>
        <w:t xml:space="preserve">: „16.126.899.000 </w:t>
      </w:r>
      <w:proofErr w:type="spellStart"/>
      <w:r w:rsidRPr="00621719">
        <w:rPr>
          <w:rFonts w:ascii="Times New Roman" w:hAnsi="Times New Roman" w:cs="Times New Roman"/>
          <w:color w:val="000000"/>
        </w:rPr>
        <w:t>динара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621719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речима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: „15.826.899.000 </w:t>
      </w:r>
      <w:proofErr w:type="spellStart"/>
      <w:r w:rsidRPr="00621719">
        <w:rPr>
          <w:rFonts w:ascii="Times New Roman" w:hAnsi="Times New Roman" w:cs="Times New Roman"/>
          <w:color w:val="000000"/>
        </w:rPr>
        <w:t>динара</w:t>
      </w:r>
      <w:proofErr w:type="spellEnd"/>
      <w:r w:rsidRPr="00621719">
        <w:rPr>
          <w:rFonts w:ascii="Times New Roman" w:hAnsi="Times New Roman" w:cs="Times New Roman"/>
          <w:color w:val="000000"/>
        </w:rPr>
        <w:t>”.</w:t>
      </w:r>
    </w:p>
    <w:p w14:paraId="3FDC9A6C" w14:textId="77777777" w:rsidR="00173DCF" w:rsidRPr="00621719" w:rsidRDefault="00F42224" w:rsidP="00621719">
      <w:pPr>
        <w:spacing w:after="150"/>
        <w:jc w:val="both"/>
        <w:rPr>
          <w:rFonts w:ascii="Times New Roman" w:hAnsi="Times New Roman" w:cs="Times New Roman"/>
        </w:rPr>
      </w:pPr>
      <w:r w:rsidRPr="00621719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621719">
        <w:rPr>
          <w:rFonts w:ascii="Times New Roman" w:hAnsi="Times New Roman" w:cs="Times New Roman"/>
          <w:color w:val="000000"/>
        </w:rPr>
        <w:t>ставу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2. </w:t>
      </w:r>
      <w:proofErr w:type="spellStart"/>
      <w:proofErr w:type="gramStart"/>
      <w:r w:rsidRPr="00621719">
        <w:rPr>
          <w:rFonts w:ascii="Times New Roman" w:hAnsi="Times New Roman" w:cs="Times New Roman"/>
          <w:color w:val="000000"/>
        </w:rPr>
        <w:t>тачка</w:t>
      </w:r>
      <w:proofErr w:type="spellEnd"/>
      <w:proofErr w:type="gramEnd"/>
      <w:r w:rsidRPr="00621719">
        <w:rPr>
          <w:rFonts w:ascii="Times New Roman" w:hAnsi="Times New Roman" w:cs="Times New Roman"/>
          <w:color w:val="000000"/>
        </w:rPr>
        <w:t xml:space="preserve"> 2) </w:t>
      </w:r>
      <w:proofErr w:type="spellStart"/>
      <w:r w:rsidRPr="00621719">
        <w:rPr>
          <w:rFonts w:ascii="Times New Roman" w:hAnsi="Times New Roman" w:cs="Times New Roman"/>
          <w:color w:val="000000"/>
        </w:rPr>
        <w:t>речи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: „8.797.314.800 </w:t>
      </w:r>
      <w:proofErr w:type="spellStart"/>
      <w:r w:rsidRPr="00621719">
        <w:rPr>
          <w:rFonts w:ascii="Times New Roman" w:hAnsi="Times New Roman" w:cs="Times New Roman"/>
          <w:color w:val="000000"/>
        </w:rPr>
        <w:t>динара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621719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речима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: „8.547.314.800 </w:t>
      </w:r>
      <w:proofErr w:type="spellStart"/>
      <w:r w:rsidRPr="00621719">
        <w:rPr>
          <w:rFonts w:ascii="Times New Roman" w:hAnsi="Times New Roman" w:cs="Times New Roman"/>
          <w:color w:val="000000"/>
        </w:rPr>
        <w:t>динара</w:t>
      </w:r>
      <w:proofErr w:type="spellEnd"/>
      <w:r w:rsidRPr="00621719">
        <w:rPr>
          <w:rFonts w:ascii="Times New Roman" w:hAnsi="Times New Roman" w:cs="Times New Roman"/>
          <w:color w:val="000000"/>
        </w:rPr>
        <w:t>”.</w:t>
      </w:r>
    </w:p>
    <w:p w14:paraId="0D1CEB32" w14:textId="77777777" w:rsidR="00173DCF" w:rsidRPr="00621719" w:rsidRDefault="00F42224" w:rsidP="00621719">
      <w:pPr>
        <w:spacing w:after="150"/>
        <w:jc w:val="both"/>
        <w:rPr>
          <w:rFonts w:ascii="Times New Roman" w:hAnsi="Times New Roman" w:cs="Times New Roman"/>
        </w:rPr>
      </w:pPr>
      <w:r w:rsidRPr="00621719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621719">
        <w:rPr>
          <w:rFonts w:ascii="Times New Roman" w:hAnsi="Times New Roman" w:cs="Times New Roman"/>
          <w:color w:val="000000"/>
        </w:rPr>
        <w:t>тачки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3) </w:t>
      </w:r>
      <w:proofErr w:type="spellStart"/>
      <w:r w:rsidRPr="00621719">
        <w:rPr>
          <w:rFonts w:ascii="Times New Roman" w:hAnsi="Times New Roman" w:cs="Times New Roman"/>
          <w:color w:val="000000"/>
        </w:rPr>
        <w:t>речи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: „1.808.084.200 </w:t>
      </w:r>
      <w:proofErr w:type="spellStart"/>
      <w:r w:rsidRPr="00621719">
        <w:rPr>
          <w:rFonts w:ascii="Times New Roman" w:hAnsi="Times New Roman" w:cs="Times New Roman"/>
          <w:color w:val="000000"/>
        </w:rPr>
        <w:t>динара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621719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речима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: „1.508.084.000 </w:t>
      </w:r>
      <w:proofErr w:type="spellStart"/>
      <w:r w:rsidRPr="00621719">
        <w:rPr>
          <w:rFonts w:ascii="Times New Roman" w:hAnsi="Times New Roman" w:cs="Times New Roman"/>
          <w:color w:val="000000"/>
        </w:rPr>
        <w:t>динара</w:t>
      </w:r>
      <w:proofErr w:type="spellEnd"/>
      <w:r w:rsidRPr="00621719">
        <w:rPr>
          <w:rFonts w:ascii="Times New Roman" w:hAnsi="Times New Roman" w:cs="Times New Roman"/>
          <w:color w:val="000000"/>
        </w:rPr>
        <w:t>”.</w:t>
      </w:r>
    </w:p>
    <w:p w14:paraId="29778361" w14:textId="77777777" w:rsidR="00173DCF" w:rsidRPr="00621719" w:rsidRDefault="00F42224">
      <w:pPr>
        <w:spacing w:after="150"/>
        <w:rPr>
          <w:rFonts w:ascii="Times New Roman" w:hAnsi="Times New Roman" w:cs="Times New Roman"/>
        </w:rPr>
      </w:pPr>
      <w:r w:rsidRPr="00621719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621719">
        <w:rPr>
          <w:rFonts w:ascii="Times New Roman" w:hAnsi="Times New Roman" w:cs="Times New Roman"/>
          <w:color w:val="000000"/>
        </w:rPr>
        <w:t>тачки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4) </w:t>
      </w:r>
      <w:proofErr w:type="spellStart"/>
      <w:r w:rsidRPr="00621719">
        <w:rPr>
          <w:rFonts w:ascii="Times New Roman" w:hAnsi="Times New Roman" w:cs="Times New Roman"/>
          <w:color w:val="000000"/>
        </w:rPr>
        <w:t>речи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: „1.400.000.000 </w:t>
      </w:r>
      <w:proofErr w:type="spellStart"/>
      <w:r w:rsidRPr="00621719">
        <w:rPr>
          <w:rFonts w:ascii="Times New Roman" w:hAnsi="Times New Roman" w:cs="Times New Roman"/>
          <w:color w:val="000000"/>
        </w:rPr>
        <w:t>динара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621719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речима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: „1.650.000.000 </w:t>
      </w:r>
      <w:proofErr w:type="spellStart"/>
      <w:r w:rsidRPr="00621719">
        <w:rPr>
          <w:rFonts w:ascii="Times New Roman" w:hAnsi="Times New Roman" w:cs="Times New Roman"/>
          <w:color w:val="000000"/>
        </w:rPr>
        <w:t>динара</w:t>
      </w:r>
      <w:proofErr w:type="spellEnd"/>
      <w:r w:rsidRPr="00621719">
        <w:rPr>
          <w:rFonts w:ascii="Times New Roman" w:hAnsi="Times New Roman" w:cs="Times New Roman"/>
          <w:color w:val="000000"/>
        </w:rPr>
        <w:t>”.</w:t>
      </w:r>
    </w:p>
    <w:p w14:paraId="68F7EC23" w14:textId="77777777" w:rsidR="00173DCF" w:rsidRPr="00621719" w:rsidRDefault="00F4222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621719">
        <w:rPr>
          <w:rFonts w:ascii="Times New Roman" w:hAnsi="Times New Roman" w:cs="Times New Roman"/>
          <w:color w:val="000000"/>
        </w:rPr>
        <w:t>Члан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4.</w:t>
      </w:r>
    </w:p>
    <w:p w14:paraId="0A2AFAFF" w14:textId="77777777" w:rsidR="00173DCF" w:rsidRPr="00621719" w:rsidRDefault="00F42224" w:rsidP="00621719">
      <w:pPr>
        <w:spacing w:after="150"/>
        <w:jc w:val="both"/>
        <w:rPr>
          <w:rFonts w:ascii="Times New Roman" w:hAnsi="Times New Roman" w:cs="Times New Roman"/>
        </w:rPr>
      </w:pPr>
      <w:r w:rsidRPr="00621719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621719">
        <w:rPr>
          <w:rFonts w:ascii="Times New Roman" w:hAnsi="Times New Roman" w:cs="Times New Roman"/>
          <w:color w:val="000000"/>
        </w:rPr>
        <w:t>члану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15. </w:t>
      </w:r>
      <w:proofErr w:type="spellStart"/>
      <w:proofErr w:type="gramStart"/>
      <w:r w:rsidRPr="00621719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621719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621719">
        <w:rPr>
          <w:rFonts w:ascii="Times New Roman" w:hAnsi="Times New Roman" w:cs="Times New Roman"/>
          <w:color w:val="000000"/>
        </w:rPr>
        <w:t>мења</w:t>
      </w:r>
      <w:proofErr w:type="spellEnd"/>
      <w:proofErr w:type="gram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21719">
        <w:rPr>
          <w:rFonts w:ascii="Times New Roman" w:hAnsi="Times New Roman" w:cs="Times New Roman"/>
          <w:color w:val="000000"/>
        </w:rPr>
        <w:t>гласи</w:t>
      </w:r>
      <w:proofErr w:type="spellEnd"/>
      <w:r w:rsidRPr="00621719">
        <w:rPr>
          <w:rFonts w:ascii="Times New Roman" w:hAnsi="Times New Roman" w:cs="Times New Roman"/>
          <w:color w:val="000000"/>
        </w:rPr>
        <w:t>:</w:t>
      </w:r>
    </w:p>
    <w:p w14:paraId="2DEBBAEA" w14:textId="77777777" w:rsidR="00173DCF" w:rsidRPr="00621719" w:rsidRDefault="00F42224" w:rsidP="00621719">
      <w:pPr>
        <w:spacing w:after="150"/>
        <w:jc w:val="both"/>
        <w:rPr>
          <w:rFonts w:ascii="Times New Roman" w:hAnsi="Times New Roman" w:cs="Times New Roman"/>
        </w:rPr>
      </w:pPr>
      <w:r w:rsidRPr="00621719">
        <w:rPr>
          <w:rFonts w:ascii="Times New Roman" w:hAnsi="Times New Roman" w:cs="Times New Roman"/>
          <w:color w:val="000000"/>
        </w:rPr>
        <w:t>„</w:t>
      </w:r>
      <w:proofErr w:type="spellStart"/>
      <w:r w:rsidRPr="00621719">
        <w:rPr>
          <w:rFonts w:ascii="Times New Roman" w:hAnsi="Times New Roman" w:cs="Times New Roman"/>
          <w:color w:val="000000"/>
        </w:rPr>
        <w:t>Обим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из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члана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2. </w:t>
      </w:r>
      <w:proofErr w:type="spellStart"/>
      <w:proofErr w:type="gramStart"/>
      <w:r w:rsidRPr="00621719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621719">
        <w:rPr>
          <w:rFonts w:ascii="Times New Roman" w:hAnsi="Times New Roman" w:cs="Times New Roman"/>
          <w:color w:val="000000"/>
        </w:rPr>
        <w:t xml:space="preserve"> 5. </w:t>
      </w:r>
      <w:proofErr w:type="spellStart"/>
      <w:proofErr w:type="gramStart"/>
      <w:r w:rsidRPr="00621719">
        <w:rPr>
          <w:rFonts w:ascii="Times New Roman" w:hAnsi="Times New Roman" w:cs="Times New Roman"/>
          <w:color w:val="000000"/>
        </w:rPr>
        <w:t>ове</w:t>
      </w:r>
      <w:proofErr w:type="spellEnd"/>
      <w:proofErr w:type="gram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уредбе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за ИПАРД </w:t>
      </w:r>
      <w:proofErr w:type="spellStart"/>
      <w:r w:rsidRPr="00621719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износи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3.484.000.000 </w:t>
      </w:r>
      <w:proofErr w:type="spellStart"/>
      <w:r w:rsidRPr="00621719">
        <w:rPr>
          <w:rFonts w:ascii="Times New Roman" w:hAnsi="Times New Roman" w:cs="Times New Roman"/>
          <w:color w:val="000000"/>
        </w:rPr>
        <w:t>динара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1719">
        <w:rPr>
          <w:rFonts w:ascii="Times New Roman" w:hAnsi="Times New Roman" w:cs="Times New Roman"/>
          <w:color w:val="000000"/>
        </w:rPr>
        <w:t>од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чега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534.000.000 </w:t>
      </w:r>
      <w:proofErr w:type="spellStart"/>
      <w:r w:rsidRPr="00621719">
        <w:rPr>
          <w:rFonts w:ascii="Times New Roman" w:hAnsi="Times New Roman" w:cs="Times New Roman"/>
          <w:color w:val="000000"/>
        </w:rPr>
        <w:t>динара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буџетских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и 2.950.000.000 </w:t>
      </w:r>
      <w:proofErr w:type="spellStart"/>
      <w:r w:rsidRPr="00621719">
        <w:rPr>
          <w:rFonts w:ascii="Times New Roman" w:hAnsi="Times New Roman" w:cs="Times New Roman"/>
          <w:color w:val="000000"/>
        </w:rPr>
        <w:t>динара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финансијске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помоћи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Европске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уније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21719">
        <w:rPr>
          <w:rFonts w:ascii="Times New Roman" w:hAnsi="Times New Roman" w:cs="Times New Roman"/>
          <w:color w:val="000000"/>
        </w:rPr>
        <w:t>финансирање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ИПАРД </w:t>
      </w:r>
      <w:proofErr w:type="spellStart"/>
      <w:r w:rsidRPr="00621719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621719">
        <w:rPr>
          <w:rFonts w:ascii="Times New Roman" w:hAnsi="Times New Roman" w:cs="Times New Roman"/>
          <w:color w:val="000000"/>
        </w:rPr>
        <w:t>.”</w:t>
      </w:r>
    </w:p>
    <w:p w14:paraId="476E7847" w14:textId="77777777" w:rsidR="00173DCF" w:rsidRPr="00621719" w:rsidRDefault="00F42224" w:rsidP="00621719">
      <w:pPr>
        <w:spacing w:after="150"/>
        <w:jc w:val="both"/>
        <w:rPr>
          <w:rFonts w:ascii="Times New Roman" w:hAnsi="Times New Roman" w:cs="Times New Roman"/>
        </w:rPr>
      </w:pPr>
      <w:r w:rsidRPr="00621719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621719">
        <w:rPr>
          <w:rFonts w:ascii="Times New Roman" w:hAnsi="Times New Roman" w:cs="Times New Roman"/>
          <w:color w:val="000000"/>
        </w:rPr>
        <w:t>ставу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2. </w:t>
      </w:r>
      <w:proofErr w:type="spellStart"/>
      <w:proofErr w:type="gramStart"/>
      <w:r w:rsidRPr="00621719">
        <w:rPr>
          <w:rFonts w:ascii="Times New Roman" w:hAnsi="Times New Roman" w:cs="Times New Roman"/>
          <w:color w:val="000000"/>
        </w:rPr>
        <w:t>тач</w:t>
      </w:r>
      <w:proofErr w:type="spellEnd"/>
      <w:proofErr w:type="gramEnd"/>
      <w:r w:rsidRPr="00621719">
        <w:rPr>
          <w:rFonts w:ascii="Times New Roman" w:hAnsi="Times New Roman" w:cs="Times New Roman"/>
          <w:color w:val="000000"/>
        </w:rPr>
        <w:t xml:space="preserve">. 4)–7) </w:t>
      </w:r>
      <w:proofErr w:type="spellStart"/>
      <w:r w:rsidRPr="00621719">
        <w:rPr>
          <w:rFonts w:ascii="Times New Roman" w:hAnsi="Times New Roman" w:cs="Times New Roman"/>
          <w:color w:val="000000"/>
        </w:rPr>
        <w:t>мењају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21719">
        <w:rPr>
          <w:rFonts w:ascii="Times New Roman" w:hAnsi="Times New Roman" w:cs="Times New Roman"/>
          <w:color w:val="000000"/>
        </w:rPr>
        <w:t>гласе</w:t>
      </w:r>
      <w:proofErr w:type="spellEnd"/>
      <w:r w:rsidRPr="00621719">
        <w:rPr>
          <w:rFonts w:ascii="Times New Roman" w:hAnsi="Times New Roman" w:cs="Times New Roman"/>
          <w:color w:val="000000"/>
        </w:rPr>
        <w:t>:</w:t>
      </w:r>
    </w:p>
    <w:p w14:paraId="74090A64" w14:textId="77777777" w:rsidR="00173DCF" w:rsidRPr="00621719" w:rsidRDefault="00F42224" w:rsidP="00621719">
      <w:pPr>
        <w:spacing w:after="150"/>
        <w:jc w:val="both"/>
        <w:rPr>
          <w:rFonts w:ascii="Times New Roman" w:hAnsi="Times New Roman" w:cs="Times New Roman"/>
        </w:rPr>
      </w:pPr>
      <w:r w:rsidRPr="00621719">
        <w:rPr>
          <w:rFonts w:ascii="Times New Roman" w:hAnsi="Times New Roman" w:cs="Times New Roman"/>
          <w:color w:val="000000"/>
        </w:rPr>
        <w:lastRenderedPageBreak/>
        <w:t xml:space="preserve">„4) </w:t>
      </w:r>
      <w:proofErr w:type="spellStart"/>
      <w:r w:rsidRPr="00621719">
        <w:rPr>
          <w:rFonts w:ascii="Times New Roman" w:hAnsi="Times New Roman" w:cs="Times New Roman"/>
          <w:color w:val="000000"/>
        </w:rPr>
        <w:t>Мера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1 – </w:t>
      </w:r>
      <w:proofErr w:type="spellStart"/>
      <w:r w:rsidRPr="00621719">
        <w:rPr>
          <w:rFonts w:ascii="Times New Roman" w:hAnsi="Times New Roman" w:cs="Times New Roman"/>
          <w:color w:val="000000"/>
        </w:rPr>
        <w:t>Трећи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јавни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позив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21719">
        <w:rPr>
          <w:rFonts w:ascii="Times New Roman" w:hAnsi="Times New Roman" w:cs="Times New Roman"/>
          <w:color w:val="000000"/>
        </w:rPr>
        <w:t>укупном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износу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945.192.627 </w:t>
      </w:r>
      <w:proofErr w:type="spellStart"/>
      <w:r w:rsidRPr="00621719">
        <w:rPr>
          <w:rFonts w:ascii="Times New Roman" w:hAnsi="Times New Roman" w:cs="Times New Roman"/>
          <w:color w:val="000000"/>
        </w:rPr>
        <w:t>динара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1719">
        <w:rPr>
          <w:rFonts w:ascii="Times New Roman" w:hAnsi="Times New Roman" w:cs="Times New Roman"/>
          <w:color w:val="000000"/>
        </w:rPr>
        <w:t>од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чега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180.048.157 </w:t>
      </w:r>
      <w:proofErr w:type="spellStart"/>
      <w:r w:rsidRPr="00621719">
        <w:rPr>
          <w:rFonts w:ascii="Times New Roman" w:hAnsi="Times New Roman" w:cs="Times New Roman"/>
          <w:color w:val="000000"/>
        </w:rPr>
        <w:t>динара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буџетских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и 765.144.470 </w:t>
      </w:r>
      <w:proofErr w:type="spellStart"/>
      <w:r w:rsidRPr="00621719">
        <w:rPr>
          <w:rFonts w:ascii="Times New Roman" w:hAnsi="Times New Roman" w:cs="Times New Roman"/>
          <w:color w:val="000000"/>
        </w:rPr>
        <w:t>динара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финансијске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помоћи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Европске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уније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21719">
        <w:rPr>
          <w:rFonts w:ascii="Times New Roman" w:hAnsi="Times New Roman" w:cs="Times New Roman"/>
          <w:color w:val="000000"/>
        </w:rPr>
        <w:t>финансирање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ИПАРД </w:t>
      </w:r>
      <w:proofErr w:type="spellStart"/>
      <w:r w:rsidRPr="00621719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621719">
        <w:rPr>
          <w:rFonts w:ascii="Times New Roman" w:hAnsi="Times New Roman" w:cs="Times New Roman"/>
          <w:color w:val="000000"/>
        </w:rPr>
        <w:t>;</w:t>
      </w:r>
    </w:p>
    <w:p w14:paraId="19E08CED" w14:textId="77777777" w:rsidR="00173DCF" w:rsidRPr="00621719" w:rsidRDefault="00F42224" w:rsidP="00621719">
      <w:pPr>
        <w:spacing w:after="150"/>
        <w:jc w:val="both"/>
        <w:rPr>
          <w:rFonts w:ascii="Times New Roman" w:hAnsi="Times New Roman" w:cs="Times New Roman"/>
        </w:rPr>
      </w:pPr>
      <w:r w:rsidRPr="00621719">
        <w:rPr>
          <w:rFonts w:ascii="Times New Roman" w:hAnsi="Times New Roman" w:cs="Times New Roman"/>
          <w:color w:val="000000"/>
        </w:rPr>
        <w:t xml:space="preserve">5) </w:t>
      </w:r>
      <w:proofErr w:type="spellStart"/>
      <w:r w:rsidRPr="00621719">
        <w:rPr>
          <w:rFonts w:ascii="Times New Roman" w:hAnsi="Times New Roman" w:cs="Times New Roman"/>
          <w:color w:val="000000"/>
        </w:rPr>
        <w:t>Мера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3 – </w:t>
      </w:r>
      <w:proofErr w:type="spellStart"/>
      <w:r w:rsidRPr="00621719">
        <w:rPr>
          <w:rFonts w:ascii="Times New Roman" w:hAnsi="Times New Roman" w:cs="Times New Roman"/>
          <w:color w:val="000000"/>
        </w:rPr>
        <w:t>Други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јавни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позив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21719">
        <w:rPr>
          <w:rFonts w:ascii="Times New Roman" w:hAnsi="Times New Roman" w:cs="Times New Roman"/>
          <w:color w:val="000000"/>
        </w:rPr>
        <w:t>укупном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износу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152.923.815 </w:t>
      </w:r>
      <w:proofErr w:type="spellStart"/>
      <w:r w:rsidRPr="00621719">
        <w:rPr>
          <w:rFonts w:ascii="Times New Roman" w:hAnsi="Times New Roman" w:cs="Times New Roman"/>
          <w:color w:val="000000"/>
        </w:rPr>
        <w:t>динара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1719">
        <w:rPr>
          <w:rFonts w:ascii="Times New Roman" w:hAnsi="Times New Roman" w:cs="Times New Roman"/>
          <w:color w:val="000000"/>
        </w:rPr>
        <w:t>од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чега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10.000.000 </w:t>
      </w:r>
      <w:proofErr w:type="spellStart"/>
      <w:r w:rsidRPr="00621719">
        <w:rPr>
          <w:rFonts w:ascii="Times New Roman" w:hAnsi="Times New Roman" w:cs="Times New Roman"/>
          <w:color w:val="000000"/>
        </w:rPr>
        <w:t>динара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буџетских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и 142.923.815 </w:t>
      </w:r>
      <w:proofErr w:type="spellStart"/>
      <w:r w:rsidRPr="00621719">
        <w:rPr>
          <w:rFonts w:ascii="Times New Roman" w:hAnsi="Times New Roman" w:cs="Times New Roman"/>
          <w:color w:val="000000"/>
        </w:rPr>
        <w:t>динара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финансијске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помоћи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Европске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уније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21719">
        <w:rPr>
          <w:rFonts w:ascii="Times New Roman" w:hAnsi="Times New Roman" w:cs="Times New Roman"/>
          <w:color w:val="000000"/>
        </w:rPr>
        <w:t>финансирање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ИПАРД </w:t>
      </w:r>
      <w:proofErr w:type="spellStart"/>
      <w:r w:rsidRPr="00621719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621719">
        <w:rPr>
          <w:rFonts w:ascii="Times New Roman" w:hAnsi="Times New Roman" w:cs="Times New Roman"/>
          <w:color w:val="000000"/>
        </w:rPr>
        <w:t>;</w:t>
      </w:r>
    </w:p>
    <w:p w14:paraId="568B1778" w14:textId="77777777" w:rsidR="00173DCF" w:rsidRPr="00621719" w:rsidRDefault="00F42224" w:rsidP="00621719">
      <w:pPr>
        <w:spacing w:after="150"/>
        <w:jc w:val="both"/>
        <w:rPr>
          <w:rFonts w:ascii="Times New Roman" w:hAnsi="Times New Roman" w:cs="Times New Roman"/>
        </w:rPr>
      </w:pPr>
      <w:r w:rsidRPr="00621719">
        <w:rPr>
          <w:rFonts w:ascii="Times New Roman" w:hAnsi="Times New Roman" w:cs="Times New Roman"/>
          <w:color w:val="000000"/>
        </w:rPr>
        <w:t xml:space="preserve">6) </w:t>
      </w:r>
      <w:proofErr w:type="spellStart"/>
      <w:r w:rsidRPr="00621719">
        <w:rPr>
          <w:rFonts w:ascii="Times New Roman" w:hAnsi="Times New Roman" w:cs="Times New Roman"/>
          <w:color w:val="000000"/>
        </w:rPr>
        <w:t>Мера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1 – </w:t>
      </w:r>
      <w:proofErr w:type="spellStart"/>
      <w:r w:rsidRPr="00621719">
        <w:rPr>
          <w:rFonts w:ascii="Times New Roman" w:hAnsi="Times New Roman" w:cs="Times New Roman"/>
          <w:color w:val="000000"/>
        </w:rPr>
        <w:t>Четврти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јавни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позив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21719">
        <w:rPr>
          <w:rFonts w:ascii="Times New Roman" w:hAnsi="Times New Roman" w:cs="Times New Roman"/>
          <w:color w:val="000000"/>
        </w:rPr>
        <w:t>укупном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износу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1.082.169.343 </w:t>
      </w:r>
      <w:proofErr w:type="spellStart"/>
      <w:r w:rsidRPr="00621719">
        <w:rPr>
          <w:rFonts w:ascii="Times New Roman" w:hAnsi="Times New Roman" w:cs="Times New Roman"/>
          <w:color w:val="000000"/>
        </w:rPr>
        <w:t>динара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1719">
        <w:rPr>
          <w:rFonts w:ascii="Times New Roman" w:hAnsi="Times New Roman" w:cs="Times New Roman"/>
          <w:color w:val="000000"/>
        </w:rPr>
        <w:t>од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чега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174.694.804 </w:t>
      </w:r>
      <w:proofErr w:type="spellStart"/>
      <w:r w:rsidRPr="00621719">
        <w:rPr>
          <w:rFonts w:ascii="Times New Roman" w:hAnsi="Times New Roman" w:cs="Times New Roman"/>
          <w:color w:val="000000"/>
        </w:rPr>
        <w:t>динара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буџетских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и 907.474.539 </w:t>
      </w:r>
      <w:proofErr w:type="spellStart"/>
      <w:r w:rsidRPr="00621719">
        <w:rPr>
          <w:rFonts w:ascii="Times New Roman" w:hAnsi="Times New Roman" w:cs="Times New Roman"/>
          <w:color w:val="000000"/>
        </w:rPr>
        <w:t>динара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финансијске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помоћи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Европске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уније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21719">
        <w:rPr>
          <w:rFonts w:ascii="Times New Roman" w:hAnsi="Times New Roman" w:cs="Times New Roman"/>
          <w:color w:val="000000"/>
        </w:rPr>
        <w:t>финансирање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ИПАРД </w:t>
      </w:r>
      <w:proofErr w:type="spellStart"/>
      <w:r w:rsidRPr="00621719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621719">
        <w:rPr>
          <w:rFonts w:ascii="Times New Roman" w:hAnsi="Times New Roman" w:cs="Times New Roman"/>
          <w:color w:val="000000"/>
        </w:rPr>
        <w:t>;</w:t>
      </w:r>
    </w:p>
    <w:p w14:paraId="3110395A" w14:textId="77777777" w:rsidR="00173DCF" w:rsidRPr="00621719" w:rsidRDefault="00F42224" w:rsidP="00621719">
      <w:pPr>
        <w:spacing w:after="150"/>
        <w:jc w:val="both"/>
        <w:rPr>
          <w:rFonts w:ascii="Times New Roman" w:hAnsi="Times New Roman" w:cs="Times New Roman"/>
        </w:rPr>
      </w:pPr>
      <w:r w:rsidRPr="00621719">
        <w:rPr>
          <w:rFonts w:ascii="Times New Roman" w:hAnsi="Times New Roman" w:cs="Times New Roman"/>
          <w:color w:val="000000"/>
        </w:rPr>
        <w:t xml:space="preserve">7) </w:t>
      </w:r>
      <w:proofErr w:type="spellStart"/>
      <w:r w:rsidRPr="00621719">
        <w:rPr>
          <w:rFonts w:ascii="Times New Roman" w:hAnsi="Times New Roman" w:cs="Times New Roman"/>
          <w:color w:val="000000"/>
        </w:rPr>
        <w:t>Мера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3 – </w:t>
      </w:r>
      <w:proofErr w:type="spellStart"/>
      <w:r w:rsidRPr="00621719">
        <w:rPr>
          <w:rFonts w:ascii="Times New Roman" w:hAnsi="Times New Roman" w:cs="Times New Roman"/>
          <w:color w:val="000000"/>
        </w:rPr>
        <w:t>Трећи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јавни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позив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21719">
        <w:rPr>
          <w:rFonts w:ascii="Times New Roman" w:hAnsi="Times New Roman" w:cs="Times New Roman"/>
          <w:color w:val="000000"/>
        </w:rPr>
        <w:t>укупном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износу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666.686.058 </w:t>
      </w:r>
      <w:proofErr w:type="spellStart"/>
      <w:r w:rsidRPr="00621719">
        <w:rPr>
          <w:rFonts w:ascii="Times New Roman" w:hAnsi="Times New Roman" w:cs="Times New Roman"/>
          <w:color w:val="000000"/>
        </w:rPr>
        <w:t>динара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1719">
        <w:rPr>
          <w:rFonts w:ascii="Times New Roman" w:hAnsi="Times New Roman" w:cs="Times New Roman"/>
          <w:color w:val="000000"/>
        </w:rPr>
        <w:t>од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чега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10.000.000 </w:t>
      </w:r>
      <w:proofErr w:type="spellStart"/>
      <w:r w:rsidRPr="00621719">
        <w:rPr>
          <w:rFonts w:ascii="Times New Roman" w:hAnsi="Times New Roman" w:cs="Times New Roman"/>
          <w:color w:val="000000"/>
        </w:rPr>
        <w:t>динара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буџетских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и 656.686.058 </w:t>
      </w:r>
      <w:proofErr w:type="spellStart"/>
      <w:r w:rsidRPr="00621719">
        <w:rPr>
          <w:rFonts w:ascii="Times New Roman" w:hAnsi="Times New Roman" w:cs="Times New Roman"/>
          <w:color w:val="000000"/>
        </w:rPr>
        <w:t>динара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финансијске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помоћи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Европске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уније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21719">
        <w:rPr>
          <w:rFonts w:ascii="Times New Roman" w:hAnsi="Times New Roman" w:cs="Times New Roman"/>
          <w:color w:val="000000"/>
        </w:rPr>
        <w:t>финансирање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ИПАРД </w:t>
      </w:r>
      <w:proofErr w:type="spellStart"/>
      <w:r w:rsidRPr="00621719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621719">
        <w:rPr>
          <w:rFonts w:ascii="Times New Roman" w:hAnsi="Times New Roman" w:cs="Times New Roman"/>
          <w:color w:val="000000"/>
        </w:rPr>
        <w:t>.”.</w:t>
      </w:r>
    </w:p>
    <w:p w14:paraId="5674F49B" w14:textId="77777777" w:rsidR="00173DCF" w:rsidRPr="00621719" w:rsidRDefault="00F4222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621719">
        <w:rPr>
          <w:rFonts w:ascii="Times New Roman" w:hAnsi="Times New Roman" w:cs="Times New Roman"/>
          <w:color w:val="000000"/>
        </w:rPr>
        <w:t>Члан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5.</w:t>
      </w:r>
    </w:p>
    <w:p w14:paraId="5FD8C003" w14:textId="77777777" w:rsidR="00173DCF" w:rsidRPr="00621719" w:rsidRDefault="00F42224" w:rsidP="00621719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621719">
        <w:rPr>
          <w:rFonts w:ascii="Times New Roman" w:hAnsi="Times New Roman" w:cs="Times New Roman"/>
          <w:color w:val="000000"/>
        </w:rPr>
        <w:t>Ова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уредба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ступа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на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снагу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дана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од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дана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621719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Републ</w:t>
      </w:r>
      <w:bookmarkStart w:id="0" w:name="_GoBack"/>
      <w:bookmarkEnd w:id="0"/>
      <w:r w:rsidRPr="00621719">
        <w:rPr>
          <w:rFonts w:ascii="Times New Roman" w:hAnsi="Times New Roman" w:cs="Times New Roman"/>
          <w:color w:val="000000"/>
        </w:rPr>
        <w:t>ике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Србије</w:t>
      </w:r>
      <w:proofErr w:type="spellEnd"/>
      <w:r w:rsidRPr="00621719">
        <w:rPr>
          <w:rFonts w:ascii="Times New Roman" w:hAnsi="Times New Roman" w:cs="Times New Roman"/>
          <w:color w:val="000000"/>
        </w:rPr>
        <w:t>”.</w:t>
      </w:r>
    </w:p>
    <w:p w14:paraId="194B2DE6" w14:textId="77777777" w:rsidR="00173DCF" w:rsidRPr="00621719" w:rsidRDefault="00F42224">
      <w:pPr>
        <w:spacing w:after="150"/>
        <w:jc w:val="right"/>
        <w:rPr>
          <w:rFonts w:ascii="Times New Roman" w:hAnsi="Times New Roman" w:cs="Times New Roman"/>
        </w:rPr>
      </w:pPr>
      <w:r w:rsidRPr="00621719">
        <w:rPr>
          <w:rFonts w:ascii="Times New Roman" w:hAnsi="Times New Roman" w:cs="Times New Roman"/>
          <w:color w:val="000000"/>
        </w:rPr>
        <w:t xml:space="preserve">05 </w:t>
      </w:r>
      <w:proofErr w:type="spellStart"/>
      <w:r w:rsidRPr="00621719">
        <w:rPr>
          <w:rFonts w:ascii="Times New Roman" w:hAnsi="Times New Roman" w:cs="Times New Roman"/>
          <w:color w:val="000000"/>
        </w:rPr>
        <w:t>број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 110-6255/2020</w:t>
      </w:r>
    </w:p>
    <w:p w14:paraId="742C9F3A" w14:textId="77777777" w:rsidR="00173DCF" w:rsidRPr="00621719" w:rsidRDefault="00F42224">
      <w:pPr>
        <w:spacing w:after="150"/>
        <w:jc w:val="right"/>
        <w:rPr>
          <w:rFonts w:ascii="Times New Roman" w:hAnsi="Times New Roman" w:cs="Times New Roman"/>
        </w:rPr>
      </w:pPr>
      <w:r w:rsidRPr="00621719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621719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621719">
        <w:rPr>
          <w:rFonts w:ascii="Times New Roman" w:hAnsi="Times New Roman" w:cs="Times New Roman"/>
          <w:color w:val="000000"/>
        </w:rPr>
        <w:t xml:space="preserve">, 6. </w:t>
      </w:r>
      <w:proofErr w:type="spellStart"/>
      <w:proofErr w:type="gramStart"/>
      <w:r w:rsidRPr="00621719">
        <w:rPr>
          <w:rFonts w:ascii="Times New Roman" w:hAnsi="Times New Roman" w:cs="Times New Roman"/>
          <w:color w:val="000000"/>
        </w:rPr>
        <w:t>августа</w:t>
      </w:r>
      <w:proofErr w:type="spellEnd"/>
      <w:proofErr w:type="gramEnd"/>
      <w:r w:rsidRPr="00621719">
        <w:rPr>
          <w:rFonts w:ascii="Times New Roman" w:hAnsi="Times New Roman" w:cs="Times New Roman"/>
          <w:color w:val="000000"/>
        </w:rPr>
        <w:t xml:space="preserve"> 2020. </w:t>
      </w:r>
      <w:proofErr w:type="spellStart"/>
      <w:proofErr w:type="gramStart"/>
      <w:r w:rsidRPr="00621719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14:paraId="6EE569A1" w14:textId="77777777" w:rsidR="00173DCF" w:rsidRPr="00621719" w:rsidRDefault="00F42224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621719">
        <w:rPr>
          <w:rFonts w:ascii="Times New Roman" w:hAnsi="Times New Roman" w:cs="Times New Roman"/>
          <w:b/>
          <w:color w:val="000000"/>
        </w:rPr>
        <w:t>Влада</w:t>
      </w:r>
      <w:proofErr w:type="spellEnd"/>
    </w:p>
    <w:p w14:paraId="7212458A" w14:textId="77777777" w:rsidR="00173DCF" w:rsidRPr="00621719" w:rsidRDefault="00F42224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621719">
        <w:rPr>
          <w:rFonts w:ascii="Times New Roman" w:hAnsi="Times New Roman" w:cs="Times New Roman"/>
          <w:color w:val="000000"/>
        </w:rPr>
        <w:t>Председник</w:t>
      </w:r>
      <w:proofErr w:type="spellEnd"/>
      <w:r w:rsidRPr="00621719">
        <w:rPr>
          <w:rFonts w:ascii="Times New Roman" w:hAnsi="Times New Roman" w:cs="Times New Roman"/>
          <w:color w:val="000000"/>
        </w:rPr>
        <w:t>,</w:t>
      </w:r>
    </w:p>
    <w:p w14:paraId="4202A94E" w14:textId="77777777" w:rsidR="00173DCF" w:rsidRPr="00621719" w:rsidRDefault="00F42224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621719">
        <w:rPr>
          <w:rFonts w:ascii="Times New Roman" w:hAnsi="Times New Roman" w:cs="Times New Roman"/>
          <w:b/>
          <w:color w:val="000000"/>
        </w:rPr>
        <w:t>Ана</w:t>
      </w:r>
      <w:proofErr w:type="spellEnd"/>
      <w:r w:rsidRPr="0062171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b/>
          <w:color w:val="000000"/>
        </w:rPr>
        <w:t>Брнабић</w:t>
      </w:r>
      <w:proofErr w:type="spellEnd"/>
      <w:r w:rsidRPr="00621719">
        <w:rPr>
          <w:rFonts w:ascii="Times New Roman" w:hAnsi="Times New Roman" w:cs="Times New Roman"/>
          <w:b/>
          <w:color w:val="000000"/>
        </w:rPr>
        <w:t>,</w:t>
      </w:r>
      <w:r w:rsidRPr="006217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719">
        <w:rPr>
          <w:rFonts w:ascii="Times New Roman" w:hAnsi="Times New Roman" w:cs="Times New Roman"/>
          <w:color w:val="000000"/>
        </w:rPr>
        <w:t>с.р</w:t>
      </w:r>
      <w:proofErr w:type="spellEnd"/>
      <w:r w:rsidRPr="00621719">
        <w:rPr>
          <w:rFonts w:ascii="Times New Roman" w:hAnsi="Times New Roman" w:cs="Times New Roman"/>
          <w:color w:val="000000"/>
        </w:rPr>
        <w:t>.</w:t>
      </w:r>
    </w:p>
    <w:sectPr w:rsidR="00173DCF" w:rsidRPr="0062171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CF"/>
    <w:rsid w:val="00173DCF"/>
    <w:rsid w:val="00621719"/>
    <w:rsid w:val="00F4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E8969"/>
  <w15:docId w15:val="{50C4BF30-C240-417D-BFBE-53084123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Aleksandra Bačević</cp:lastModifiedBy>
  <cp:revision>2</cp:revision>
  <dcterms:created xsi:type="dcterms:W3CDTF">2020-08-10T06:54:00Z</dcterms:created>
  <dcterms:modified xsi:type="dcterms:W3CDTF">2020-08-10T06:54:00Z</dcterms:modified>
</cp:coreProperties>
</file>