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80E" w:rsidRPr="00093BA4" w:rsidRDefault="00D86FD0" w:rsidP="00093BA4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093BA4">
        <w:rPr>
          <w:rFonts w:ascii="Times New Roman" w:hAnsi="Times New Roman" w:cs="Times New Roman"/>
          <w:color w:val="000000"/>
        </w:rPr>
        <w:t>На</w:t>
      </w:r>
      <w:proofErr w:type="spellEnd"/>
      <w:r w:rsidRPr="00093BA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93BA4">
        <w:rPr>
          <w:rFonts w:ascii="Times New Roman" w:hAnsi="Times New Roman" w:cs="Times New Roman"/>
          <w:color w:val="000000"/>
        </w:rPr>
        <w:t>основу</w:t>
      </w:r>
      <w:proofErr w:type="spellEnd"/>
      <w:r w:rsidRPr="00093BA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93BA4">
        <w:rPr>
          <w:rFonts w:ascii="Times New Roman" w:hAnsi="Times New Roman" w:cs="Times New Roman"/>
          <w:color w:val="000000"/>
        </w:rPr>
        <w:t>члана</w:t>
      </w:r>
      <w:proofErr w:type="spellEnd"/>
      <w:r w:rsidRPr="00093BA4">
        <w:rPr>
          <w:rFonts w:ascii="Times New Roman" w:hAnsi="Times New Roman" w:cs="Times New Roman"/>
          <w:color w:val="000000"/>
        </w:rPr>
        <w:t xml:space="preserve"> 4. </w:t>
      </w:r>
      <w:proofErr w:type="spellStart"/>
      <w:proofErr w:type="gramStart"/>
      <w:r w:rsidRPr="00093BA4">
        <w:rPr>
          <w:rFonts w:ascii="Times New Roman" w:hAnsi="Times New Roman" w:cs="Times New Roman"/>
          <w:color w:val="000000"/>
        </w:rPr>
        <w:t>став</w:t>
      </w:r>
      <w:proofErr w:type="spellEnd"/>
      <w:proofErr w:type="gramEnd"/>
      <w:r w:rsidRPr="00093BA4">
        <w:rPr>
          <w:rFonts w:ascii="Times New Roman" w:hAnsi="Times New Roman" w:cs="Times New Roman"/>
          <w:color w:val="000000"/>
        </w:rPr>
        <w:t xml:space="preserve"> 1. </w:t>
      </w:r>
      <w:proofErr w:type="spellStart"/>
      <w:r w:rsidRPr="00093BA4">
        <w:rPr>
          <w:rFonts w:ascii="Times New Roman" w:hAnsi="Times New Roman" w:cs="Times New Roman"/>
          <w:color w:val="000000"/>
        </w:rPr>
        <w:t>Закона</w:t>
      </w:r>
      <w:proofErr w:type="spellEnd"/>
      <w:r w:rsidRPr="00093BA4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093BA4">
        <w:rPr>
          <w:rFonts w:ascii="Times New Roman" w:hAnsi="Times New Roman" w:cs="Times New Roman"/>
          <w:color w:val="000000"/>
        </w:rPr>
        <w:t>подстицајима</w:t>
      </w:r>
      <w:proofErr w:type="spellEnd"/>
      <w:r w:rsidRPr="00093BA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93BA4">
        <w:rPr>
          <w:rFonts w:ascii="Times New Roman" w:hAnsi="Times New Roman" w:cs="Times New Roman"/>
          <w:color w:val="000000"/>
        </w:rPr>
        <w:t>пољопривреди</w:t>
      </w:r>
      <w:proofErr w:type="spellEnd"/>
      <w:r w:rsidRPr="00093BA4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093BA4">
        <w:rPr>
          <w:rFonts w:ascii="Times New Roman" w:hAnsi="Times New Roman" w:cs="Times New Roman"/>
          <w:color w:val="000000"/>
        </w:rPr>
        <w:t>руралном</w:t>
      </w:r>
      <w:proofErr w:type="spellEnd"/>
      <w:r w:rsidRPr="00093BA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93BA4">
        <w:rPr>
          <w:rFonts w:ascii="Times New Roman" w:hAnsi="Times New Roman" w:cs="Times New Roman"/>
          <w:color w:val="000000"/>
        </w:rPr>
        <w:t>развоју</w:t>
      </w:r>
      <w:proofErr w:type="spellEnd"/>
      <w:r w:rsidRPr="00093BA4">
        <w:rPr>
          <w:rFonts w:ascii="Times New Roman" w:hAnsi="Times New Roman" w:cs="Times New Roman"/>
          <w:color w:val="000000"/>
        </w:rPr>
        <w:t xml:space="preserve"> („</w:t>
      </w:r>
      <w:proofErr w:type="spellStart"/>
      <w:r w:rsidRPr="00093BA4">
        <w:rPr>
          <w:rFonts w:ascii="Times New Roman" w:hAnsi="Times New Roman" w:cs="Times New Roman"/>
          <w:color w:val="000000"/>
        </w:rPr>
        <w:t>Службени</w:t>
      </w:r>
      <w:proofErr w:type="spellEnd"/>
      <w:r w:rsidRPr="00093BA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93BA4">
        <w:rPr>
          <w:rFonts w:ascii="Times New Roman" w:hAnsi="Times New Roman" w:cs="Times New Roman"/>
          <w:color w:val="000000"/>
        </w:rPr>
        <w:t>гласник</w:t>
      </w:r>
      <w:proofErr w:type="spellEnd"/>
      <w:r w:rsidRPr="00093BA4">
        <w:rPr>
          <w:rFonts w:ascii="Times New Roman" w:hAnsi="Times New Roman" w:cs="Times New Roman"/>
          <w:color w:val="000000"/>
        </w:rPr>
        <w:t xml:space="preserve"> РС”, </w:t>
      </w:r>
      <w:proofErr w:type="spellStart"/>
      <w:r w:rsidRPr="00093BA4">
        <w:rPr>
          <w:rFonts w:ascii="Times New Roman" w:hAnsi="Times New Roman" w:cs="Times New Roman"/>
          <w:color w:val="000000"/>
        </w:rPr>
        <w:t>бр</w:t>
      </w:r>
      <w:proofErr w:type="spellEnd"/>
      <w:r w:rsidRPr="00093BA4">
        <w:rPr>
          <w:rFonts w:ascii="Times New Roman" w:hAnsi="Times New Roman" w:cs="Times New Roman"/>
          <w:color w:val="000000"/>
        </w:rPr>
        <w:t xml:space="preserve">. 10/13, 142/14, 103/15 и 101/16), </w:t>
      </w:r>
      <w:proofErr w:type="spellStart"/>
      <w:r w:rsidRPr="00093BA4">
        <w:rPr>
          <w:rFonts w:ascii="Times New Roman" w:hAnsi="Times New Roman" w:cs="Times New Roman"/>
          <w:color w:val="000000"/>
        </w:rPr>
        <w:t>члана</w:t>
      </w:r>
      <w:proofErr w:type="spellEnd"/>
      <w:r w:rsidRPr="00093BA4">
        <w:rPr>
          <w:rFonts w:ascii="Times New Roman" w:hAnsi="Times New Roman" w:cs="Times New Roman"/>
          <w:color w:val="000000"/>
        </w:rPr>
        <w:t xml:space="preserve"> 8. </w:t>
      </w:r>
      <w:proofErr w:type="spellStart"/>
      <w:r w:rsidRPr="00093BA4">
        <w:rPr>
          <w:rFonts w:ascii="Times New Roman" w:hAnsi="Times New Roman" w:cs="Times New Roman"/>
          <w:color w:val="000000"/>
        </w:rPr>
        <w:t>Закона</w:t>
      </w:r>
      <w:proofErr w:type="spellEnd"/>
      <w:r w:rsidRPr="00093BA4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093BA4">
        <w:rPr>
          <w:rFonts w:ascii="Times New Roman" w:hAnsi="Times New Roman" w:cs="Times New Roman"/>
          <w:color w:val="000000"/>
        </w:rPr>
        <w:t>буџету</w:t>
      </w:r>
      <w:proofErr w:type="spellEnd"/>
      <w:r w:rsidRPr="00093BA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93BA4">
        <w:rPr>
          <w:rFonts w:ascii="Times New Roman" w:hAnsi="Times New Roman" w:cs="Times New Roman"/>
          <w:color w:val="000000"/>
        </w:rPr>
        <w:t>Републике</w:t>
      </w:r>
      <w:proofErr w:type="spellEnd"/>
      <w:r w:rsidRPr="00093BA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93BA4">
        <w:rPr>
          <w:rFonts w:ascii="Times New Roman" w:hAnsi="Times New Roman" w:cs="Times New Roman"/>
          <w:color w:val="000000"/>
        </w:rPr>
        <w:t>Србије</w:t>
      </w:r>
      <w:proofErr w:type="spellEnd"/>
      <w:r w:rsidRPr="00093BA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93BA4">
        <w:rPr>
          <w:rFonts w:ascii="Times New Roman" w:hAnsi="Times New Roman" w:cs="Times New Roman"/>
          <w:color w:val="000000"/>
        </w:rPr>
        <w:t>за</w:t>
      </w:r>
      <w:proofErr w:type="spellEnd"/>
      <w:r w:rsidRPr="00093BA4">
        <w:rPr>
          <w:rFonts w:ascii="Times New Roman" w:hAnsi="Times New Roman" w:cs="Times New Roman"/>
          <w:color w:val="000000"/>
        </w:rPr>
        <w:t xml:space="preserve"> 2020. </w:t>
      </w:r>
      <w:proofErr w:type="spellStart"/>
      <w:proofErr w:type="gramStart"/>
      <w:r w:rsidRPr="00093BA4">
        <w:rPr>
          <w:rFonts w:ascii="Times New Roman" w:hAnsi="Times New Roman" w:cs="Times New Roman"/>
          <w:color w:val="000000"/>
        </w:rPr>
        <w:t>годину</w:t>
      </w:r>
      <w:proofErr w:type="spellEnd"/>
      <w:proofErr w:type="gramEnd"/>
      <w:r w:rsidRPr="00093BA4">
        <w:rPr>
          <w:rFonts w:ascii="Times New Roman" w:hAnsi="Times New Roman" w:cs="Times New Roman"/>
          <w:color w:val="000000"/>
        </w:rPr>
        <w:t xml:space="preserve"> („</w:t>
      </w:r>
      <w:proofErr w:type="spellStart"/>
      <w:r w:rsidRPr="00093BA4">
        <w:rPr>
          <w:rFonts w:ascii="Times New Roman" w:hAnsi="Times New Roman" w:cs="Times New Roman"/>
          <w:color w:val="000000"/>
        </w:rPr>
        <w:t>Службени</w:t>
      </w:r>
      <w:proofErr w:type="spellEnd"/>
      <w:r w:rsidRPr="00093BA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93BA4">
        <w:rPr>
          <w:rFonts w:ascii="Times New Roman" w:hAnsi="Times New Roman" w:cs="Times New Roman"/>
          <w:color w:val="000000"/>
        </w:rPr>
        <w:t>гласник</w:t>
      </w:r>
      <w:proofErr w:type="spellEnd"/>
      <w:r w:rsidRPr="00093BA4">
        <w:rPr>
          <w:rFonts w:ascii="Times New Roman" w:hAnsi="Times New Roman" w:cs="Times New Roman"/>
          <w:color w:val="000000"/>
        </w:rPr>
        <w:t xml:space="preserve"> РС”, </w:t>
      </w:r>
      <w:proofErr w:type="spellStart"/>
      <w:r w:rsidRPr="00093BA4">
        <w:rPr>
          <w:rFonts w:ascii="Times New Roman" w:hAnsi="Times New Roman" w:cs="Times New Roman"/>
          <w:color w:val="000000"/>
        </w:rPr>
        <w:t>број</w:t>
      </w:r>
      <w:proofErr w:type="spellEnd"/>
      <w:r w:rsidRPr="00093BA4">
        <w:rPr>
          <w:rFonts w:ascii="Times New Roman" w:hAnsi="Times New Roman" w:cs="Times New Roman"/>
          <w:color w:val="000000"/>
        </w:rPr>
        <w:t xml:space="preserve"> 84/19) и </w:t>
      </w:r>
      <w:proofErr w:type="spellStart"/>
      <w:r w:rsidRPr="00093BA4">
        <w:rPr>
          <w:rFonts w:ascii="Times New Roman" w:hAnsi="Times New Roman" w:cs="Times New Roman"/>
          <w:color w:val="000000"/>
        </w:rPr>
        <w:t>члана</w:t>
      </w:r>
      <w:proofErr w:type="spellEnd"/>
      <w:r w:rsidRPr="00093BA4">
        <w:rPr>
          <w:rFonts w:ascii="Times New Roman" w:hAnsi="Times New Roman" w:cs="Times New Roman"/>
          <w:color w:val="000000"/>
        </w:rPr>
        <w:t xml:space="preserve"> 42. </w:t>
      </w:r>
      <w:proofErr w:type="spellStart"/>
      <w:proofErr w:type="gramStart"/>
      <w:r w:rsidRPr="00093BA4">
        <w:rPr>
          <w:rFonts w:ascii="Times New Roman" w:hAnsi="Times New Roman" w:cs="Times New Roman"/>
          <w:color w:val="000000"/>
        </w:rPr>
        <w:t>став</w:t>
      </w:r>
      <w:proofErr w:type="spellEnd"/>
      <w:proofErr w:type="gramEnd"/>
      <w:r w:rsidRPr="00093BA4">
        <w:rPr>
          <w:rFonts w:ascii="Times New Roman" w:hAnsi="Times New Roman" w:cs="Times New Roman"/>
          <w:color w:val="000000"/>
        </w:rPr>
        <w:t xml:space="preserve"> 1. </w:t>
      </w:r>
      <w:proofErr w:type="spellStart"/>
      <w:r w:rsidRPr="00093BA4">
        <w:rPr>
          <w:rFonts w:ascii="Times New Roman" w:hAnsi="Times New Roman" w:cs="Times New Roman"/>
          <w:color w:val="000000"/>
        </w:rPr>
        <w:t>Закона</w:t>
      </w:r>
      <w:proofErr w:type="spellEnd"/>
      <w:r w:rsidRPr="00093BA4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093BA4">
        <w:rPr>
          <w:rFonts w:ascii="Times New Roman" w:hAnsi="Times New Roman" w:cs="Times New Roman"/>
          <w:color w:val="000000"/>
        </w:rPr>
        <w:t>Влади</w:t>
      </w:r>
      <w:proofErr w:type="spellEnd"/>
      <w:r w:rsidRPr="00093BA4">
        <w:rPr>
          <w:rFonts w:ascii="Times New Roman" w:hAnsi="Times New Roman" w:cs="Times New Roman"/>
          <w:color w:val="000000"/>
        </w:rPr>
        <w:t xml:space="preserve"> („</w:t>
      </w:r>
      <w:proofErr w:type="spellStart"/>
      <w:r w:rsidRPr="00093BA4">
        <w:rPr>
          <w:rFonts w:ascii="Times New Roman" w:hAnsi="Times New Roman" w:cs="Times New Roman"/>
          <w:color w:val="000000"/>
        </w:rPr>
        <w:t>Службени</w:t>
      </w:r>
      <w:proofErr w:type="spellEnd"/>
      <w:r w:rsidRPr="00093BA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93BA4">
        <w:rPr>
          <w:rFonts w:ascii="Times New Roman" w:hAnsi="Times New Roman" w:cs="Times New Roman"/>
          <w:color w:val="000000"/>
        </w:rPr>
        <w:t>гласник</w:t>
      </w:r>
      <w:proofErr w:type="spellEnd"/>
      <w:r w:rsidRPr="00093BA4">
        <w:rPr>
          <w:rFonts w:ascii="Times New Roman" w:hAnsi="Times New Roman" w:cs="Times New Roman"/>
          <w:color w:val="000000"/>
        </w:rPr>
        <w:t xml:space="preserve"> РС”, </w:t>
      </w:r>
      <w:proofErr w:type="spellStart"/>
      <w:r w:rsidRPr="00093BA4">
        <w:rPr>
          <w:rFonts w:ascii="Times New Roman" w:hAnsi="Times New Roman" w:cs="Times New Roman"/>
          <w:color w:val="000000"/>
        </w:rPr>
        <w:t>бр</w:t>
      </w:r>
      <w:proofErr w:type="spellEnd"/>
      <w:r w:rsidRPr="00093BA4">
        <w:rPr>
          <w:rFonts w:ascii="Times New Roman" w:hAnsi="Times New Roman" w:cs="Times New Roman"/>
          <w:color w:val="000000"/>
        </w:rPr>
        <w:t xml:space="preserve">. 55/05, 71/05 – </w:t>
      </w:r>
      <w:proofErr w:type="spellStart"/>
      <w:r w:rsidRPr="00093BA4">
        <w:rPr>
          <w:rFonts w:ascii="Times New Roman" w:hAnsi="Times New Roman" w:cs="Times New Roman"/>
          <w:color w:val="000000"/>
        </w:rPr>
        <w:t>исправка</w:t>
      </w:r>
      <w:proofErr w:type="spellEnd"/>
      <w:r w:rsidRPr="00093BA4">
        <w:rPr>
          <w:rFonts w:ascii="Times New Roman" w:hAnsi="Times New Roman" w:cs="Times New Roman"/>
          <w:color w:val="000000"/>
        </w:rPr>
        <w:t xml:space="preserve">, 101/07, 65/08, 16/11, 68/12 – УС, 72/12, 7/14 – УС, 44/14 и 30/18 – </w:t>
      </w:r>
      <w:proofErr w:type="spellStart"/>
      <w:r w:rsidRPr="00093BA4">
        <w:rPr>
          <w:rFonts w:ascii="Times New Roman" w:hAnsi="Times New Roman" w:cs="Times New Roman"/>
          <w:color w:val="000000"/>
        </w:rPr>
        <w:t>др</w:t>
      </w:r>
      <w:proofErr w:type="spellEnd"/>
      <w:r w:rsidRPr="00093BA4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093BA4">
        <w:rPr>
          <w:rFonts w:ascii="Times New Roman" w:hAnsi="Times New Roman" w:cs="Times New Roman"/>
          <w:color w:val="000000"/>
        </w:rPr>
        <w:t>закон</w:t>
      </w:r>
      <w:proofErr w:type="spellEnd"/>
      <w:r w:rsidRPr="00093BA4">
        <w:rPr>
          <w:rFonts w:ascii="Times New Roman" w:hAnsi="Times New Roman" w:cs="Times New Roman"/>
          <w:color w:val="000000"/>
        </w:rPr>
        <w:t>),</w:t>
      </w:r>
    </w:p>
    <w:p w:rsidR="00093BA4" w:rsidRDefault="00093BA4" w:rsidP="0084567F">
      <w:pPr>
        <w:spacing w:after="150"/>
        <w:jc w:val="center"/>
        <w:rPr>
          <w:rFonts w:ascii="Times New Roman" w:hAnsi="Times New Roman" w:cs="Times New Roman"/>
          <w:color w:val="000000"/>
        </w:rPr>
      </w:pPr>
    </w:p>
    <w:p w:rsidR="0042180E" w:rsidRPr="00093BA4" w:rsidRDefault="00D86FD0" w:rsidP="0084567F">
      <w:pPr>
        <w:spacing w:after="150"/>
        <w:jc w:val="center"/>
        <w:rPr>
          <w:rFonts w:ascii="Times New Roman" w:hAnsi="Times New Roman" w:cs="Times New Roman"/>
        </w:rPr>
      </w:pPr>
      <w:bookmarkStart w:id="0" w:name="_GoBack"/>
      <w:bookmarkEnd w:id="0"/>
      <w:proofErr w:type="spellStart"/>
      <w:r w:rsidRPr="00093BA4">
        <w:rPr>
          <w:rFonts w:ascii="Times New Roman" w:hAnsi="Times New Roman" w:cs="Times New Roman"/>
          <w:color w:val="000000"/>
        </w:rPr>
        <w:t>Влада</w:t>
      </w:r>
      <w:proofErr w:type="spellEnd"/>
      <w:r w:rsidRPr="00093BA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93BA4">
        <w:rPr>
          <w:rFonts w:ascii="Times New Roman" w:hAnsi="Times New Roman" w:cs="Times New Roman"/>
          <w:color w:val="000000"/>
        </w:rPr>
        <w:t>доноси</w:t>
      </w:r>
      <w:proofErr w:type="spellEnd"/>
    </w:p>
    <w:p w:rsidR="0042180E" w:rsidRPr="00093BA4" w:rsidRDefault="00D86FD0">
      <w:pPr>
        <w:spacing w:after="225"/>
        <w:jc w:val="center"/>
        <w:rPr>
          <w:rFonts w:ascii="Times New Roman" w:hAnsi="Times New Roman" w:cs="Times New Roman"/>
        </w:rPr>
      </w:pPr>
      <w:r w:rsidRPr="00093BA4">
        <w:rPr>
          <w:rFonts w:ascii="Times New Roman" w:hAnsi="Times New Roman" w:cs="Times New Roman"/>
          <w:b/>
          <w:color w:val="000000"/>
        </w:rPr>
        <w:t>УРЕДБУ</w:t>
      </w:r>
    </w:p>
    <w:p w:rsidR="0042180E" w:rsidRPr="00093BA4" w:rsidRDefault="00D86FD0">
      <w:pPr>
        <w:spacing w:after="150"/>
        <w:jc w:val="center"/>
        <w:rPr>
          <w:rFonts w:ascii="Times New Roman" w:hAnsi="Times New Roman" w:cs="Times New Roman"/>
        </w:rPr>
      </w:pPr>
      <w:proofErr w:type="gramStart"/>
      <w:r w:rsidRPr="00093BA4">
        <w:rPr>
          <w:rFonts w:ascii="Times New Roman" w:hAnsi="Times New Roman" w:cs="Times New Roman"/>
          <w:b/>
          <w:color w:val="000000"/>
        </w:rPr>
        <w:t>о</w:t>
      </w:r>
      <w:proofErr w:type="gramEnd"/>
      <w:r w:rsidRPr="00093BA4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093BA4">
        <w:rPr>
          <w:rFonts w:ascii="Times New Roman" w:hAnsi="Times New Roman" w:cs="Times New Roman"/>
          <w:b/>
          <w:color w:val="000000"/>
        </w:rPr>
        <w:t>изменама</w:t>
      </w:r>
      <w:proofErr w:type="spellEnd"/>
      <w:r w:rsidRPr="00093BA4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093BA4">
        <w:rPr>
          <w:rFonts w:ascii="Times New Roman" w:hAnsi="Times New Roman" w:cs="Times New Roman"/>
          <w:b/>
          <w:color w:val="000000"/>
        </w:rPr>
        <w:t>Уредбе</w:t>
      </w:r>
      <w:proofErr w:type="spellEnd"/>
      <w:r w:rsidRPr="00093BA4">
        <w:rPr>
          <w:rFonts w:ascii="Times New Roman" w:hAnsi="Times New Roman" w:cs="Times New Roman"/>
          <w:b/>
          <w:color w:val="000000"/>
        </w:rPr>
        <w:t xml:space="preserve"> о </w:t>
      </w:r>
      <w:proofErr w:type="spellStart"/>
      <w:r w:rsidRPr="00093BA4">
        <w:rPr>
          <w:rFonts w:ascii="Times New Roman" w:hAnsi="Times New Roman" w:cs="Times New Roman"/>
          <w:b/>
          <w:color w:val="000000"/>
        </w:rPr>
        <w:t>расподели</w:t>
      </w:r>
      <w:proofErr w:type="spellEnd"/>
      <w:r w:rsidRPr="00093BA4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093BA4">
        <w:rPr>
          <w:rFonts w:ascii="Times New Roman" w:hAnsi="Times New Roman" w:cs="Times New Roman"/>
          <w:b/>
          <w:color w:val="000000"/>
        </w:rPr>
        <w:t>подстицаја</w:t>
      </w:r>
      <w:proofErr w:type="spellEnd"/>
      <w:r w:rsidRPr="00093BA4">
        <w:rPr>
          <w:rFonts w:ascii="Times New Roman" w:hAnsi="Times New Roman" w:cs="Times New Roman"/>
          <w:b/>
          <w:color w:val="000000"/>
        </w:rPr>
        <w:t xml:space="preserve"> у </w:t>
      </w:r>
      <w:proofErr w:type="spellStart"/>
      <w:r w:rsidRPr="00093BA4">
        <w:rPr>
          <w:rFonts w:ascii="Times New Roman" w:hAnsi="Times New Roman" w:cs="Times New Roman"/>
          <w:b/>
          <w:color w:val="000000"/>
        </w:rPr>
        <w:t>пољопривреди</w:t>
      </w:r>
      <w:proofErr w:type="spellEnd"/>
      <w:r w:rsidRPr="00093BA4">
        <w:rPr>
          <w:rFonts w:ascii="Times New Roman" w:hAnsi="Times New Roman" w:cs="Times New Roman"/>
          <w:b/>
          <w:color w:val="000000"/>
        </w:rPr>
        <w:t xml:space="preserve"> и </w:t>
      </w:r>
      <w:proofErr w:type="spellStart"/>
      <w:r w:rsidRPr="00093BA4">
        <w:rPr>
          <w:rFonts w:ascii="Times New Roman" w:hAnsi="Times New Roman" w:cs="Times New Roman"/>
          <w:b/>
          <w:color w:val="000000"/>
        </w:rPr>
        <w:t>руралном</w:t>
      </w:r>
      <w:proofErr w:type="spellEnd"/>
      <w:r w:rsidRPr="00093BA4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093BA4">
        <w:rPr>
          <w:rFonts w:ascii="Times New Roman" w:hAnsi="Times New Roman" w:cs="Times New Roman"/>
          <w:b/>
          <w:color w:val="000000"/>
        </w:rPr>
        <w:t>развоју</w:t>
      </w:r>
      <w:proofErr w:type="spellEnd"/>
      <w:r w:rsidRPr="00093BA4">
        <w:rPr>
          <w:rFonts w:ascii="Times New Roman" w:hAnsi="Times New Roman" w:cs="Times New Roman"/>
          <w:b/>
          <w:color w:val="000000"/>
        </w:rPr>
        <w:t xml:space="preserve"> у 2020. </w:t>
      </w:r>
      <w:proofErr w:type="spellStart"/>
      <w:proofErr w:type="gramStart"/>
      <w:r w:rsidRPr="00093BA4">
        <w:rPr>
          <w:rFonts w:ascii="Times New Roman" w:hAnsi="Times New Roman" w:cs="Times New Roman"/>
          <w:b/>
          <w:color w:val="000000"/>
        </w:rPr>
        <w:t>години</w:t>
      </w:r>
      <w:proofErr w:type="spellEnd"/>
      <w:proofErr w:type="gramEnd"/>
    </w:p>
    <w:p w:rsidR="0042180E" w:rsidRPr="00093BA4" w:rsidRDefault="00D86FD0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093BA4">
        <w:rPr>
          <w:rFonts w:ascii="Times New Roman" w:hAnsi="Times New Roman" w:cs="Times New Roman"/>
          <w:color w:val="000000"/>
        </w:rPr>
        <w:t>Члан</w:t>
      </w:r>
      <w:proofErr w:type="spellEnd"/>
      <w:r w:rsidRPr="00093BA4">
        <w:rPr>
          <w:rFonts w:ascii="Times New Roman" w:hAnsi="Times New Roman" w:cs="Times New Roman"/>
          <w:color w:val="000000"/>
        </w:rPr>
        <w:t xml:space="preserve"> 1.</w:t>
      </w:r>
    </w:p>
    <w:p w:rsidR="0042180E" w:rsidRPr="00093BA4" w:rsidRDefault="00D86FD0" w:rsidP="00093BA4">
      <w:pPr>
        <w:spacing w:after="150"/>
        <w:jc w:val="both"/>
        <w:rPr>
          <w:rFonts w:ascii="Times New Roman" w:hAnsi="Times New Roman" w:cs="Times New Roman"/>
        </w:rPr>
      </w:pPr>
      <w:r w:rsidRPr="00093BA4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093BA4">
        <w:rPr>
          <w:rFonts w:ascii="Times New Roman" w:hAnsi="Times New Roman" w:cs="Times New Roman"/>
          <w:color w:val="000000"/>
        </w:rPr>
        <w:t>Уредби</w:t>
      </w:r>
      <w:proofErr w:type="spellEnd"/>
      <w:r w:rsidRPr="00093BA4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093BA4">
        <w:rPr>
          <w:rFonts w:ascii="Times New Roman" w:hAnsi="Times New Roman" w:cs="Times New Roman"/>
          <w:color w:val="000000"/>
        </w:rPr>
        <w:t>расподели</w:t>
      </w:r>
      <w:proofErr w:type="spellEnd"/>
      <w:r w:rsidRPr="00093BA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93BA4">
        <w:rPr>
          <w:rFonts w:ascii="Times New Roman" w:hAnsi="Times New Roman" w:cs="Times New Roman"/>
          <w:color w:val="000000"/>
        </w:rPr>
        <w:t>подстицаја</w:t>
      </w:r>
      <w:proofErr w:type="spellEnd"/>
      <w:r w:rsidRPr="00093BA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93BA4">
        <w:rPr>
          <w:rFonts w:ascii="Times New Roman" w:hAnsi="Times New Roman" w:cs="Times New Roman"/>
          <w:color w:val="000000"/>
        </w:rPr>
        <w:t>пољопривреди</w:t>
      </w:r>
      <w:proofErr w:type="spellEnd"/>
      <w:r w:rsidRPr="00093BA4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093BA4">
        <w:rPr>
          <w:rFonts w:ascii="Times New Roman" w:hAnsi="Times New Roman" w:cs="Times New Roman"/>
          <w:color w:val="000000"/>
        </w:rPr>
        <w:t>руралном</w:t>
      </w:r>
      <w:proofErr w:type="spellEnd"/>
      <w:r w:rsidRPr="00093BA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93BA4">
        <w:rPr>
          <w:rFonts w:ascii="Times New Roman" w:hAnsi="Times New Roman" w:cs="Times New Roman"/>
          <w:color w:val="000000"/>
        </w:rPr>
        <w:t>развоју</w:t>
      </w:r>
      <w:proofErr w:type="spellEnd"/>
      <w:r w:rsidRPr="00093BA4">
        <w:rPr>
          <w:rFonts w:ascii="Times New Roman" w:hAnsi="Times New Roman" w:cs="Times New Roman"/>
          <w:color w:val="000000"/>
        </w:rPr>
        <w:t xml:space="preserve"> у 2020. </w:t>
      </w:r>
      <w:proofErr w:type="spellStart"/>
      <w:proofErr w:type="gramStart"/>
      <w:r w:rsidRPr="00093BA4">
        <w:rPr>
          <w:rFonts w:ascii="Times New Roman" w:hAnsi="Times New Roman" w:cs="Times New Roman"/>
          <w:color w:val="000000"/>
        </w:rPr>
        <w:t>години</w:t>
      </w:r>
      <w:proofErr w:type="spellEnd"/>
      <w:proofErr w:type="gramEnd"/>
      <w:r w:rsidRPr="00093BA4">
        <w:rPr>
          <w:rFonts w:ascii="Times New Roman" w:hAnsi="Times New Roman" w:cs="Times New Roman"/>
          <w:color w:val="000000"/>
        </w:rPr>
        <w:t xml:space="preserve"> („</w:t>
      </w:r>
      <w:proofErr w:type="spellStart"/>
      <w:r w:rsidRPr="00093BA4">
        <w:rPr>
          <w:rFonts w:ascii="Times New Roman" w:hAnsi="Times New Roman" w:cs="Times New Roman"/>
          <w:color w:val="000000"/>
        </w:rPr>
        <w:t>Службени</w:t>
      </w:r>
      <w:proofErr w:type="spellEnd"/>
      <w:r w:rsidRPr="00093BA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93BA4">
        <w:rPr>
          <w:rFonts w:ascii="Times New Roman" w:hAnsi="Times New Roman" w:cs="Times New Roman"/>
          <w:color w:val="000000"/>
        </w:rPr>
        <w:t>гласник</w:t>
      </w:r>
      <w:proofErr w:type="spellEnd"/>
      <w:r w:rsidRPr="00093BA4">
        <w:rPr>
          <w:rFonts w:ascii="Times New Roman" w:hAnsi="Times New Roman" w:cs="Times New Roman"/>
          <w:color w:val="000000"/>
        </w:rPr>
        <w:t xml:space="preserve"> РС”, </w:t>
      </w:r>
      <w:proofErr w:type="spellStart"/>
      <w:r w:rsidRPr="00093BA4">
        <w:rPr>
          <w:rFonts w:ascii="Times New Roman" w:hAnsi="Times New Roman" w:cs="Times New Roman"/>
          <w:color w:val="000000"/>
        </w:rPr>
        <w:t>бр</w:t>
      </w:r>
      <w:proofErr w:type="spellEnd"/>
      <w:r w:rsidRPr="00093BA4">
        <w:rPr>
          <w:rFonts w:ascii="Times New Roman" w:hAnsi="Times New Roman" w:cs="Times New Roman"/>
          <w:color w:val="000000"/>
        </w:rPr>
        <w:t xml:space="preserve">. 1/20 и 13/20), у </w:t>
      </w:r>
      <w:proofErr w:type="spellStart"/>
      <w:r w:rsidRPr="00093BA4">
        <w:rPr>
          <w:rFonts w:ascii="Times New Roman" w:hAnsi="Times New Roman" w:cs="Times New Roman"/>
          <w:color w:val="000000"/>
        </w:rPr>
        <w:t>члану</w:t>
      </w:r>
      <w:proofErr w:type="spellEnd"/>
      <w:r w:rsidRPr="00093BA4">
        <w:rPr>
          <w:rFonts w:ascii="Times New Roman" w:hAnsi="Times New Roman" w:cs="Times New Roman"/>
          <w:color w:val="000000"/>
        </w:rPr>
        <w:t xml:space="preserve"> 2. </w:t>
      </w:r>
      <w:proofErr w:type="spellStart"/>
      <w:proofErr w:type="gramStart"/>
      <w:r w:rsidRPr="00093BA4">
        <w:rPr>
          <w:rFonts w:ascii="Times New Roman" w:hAnsi="Times New Roman" w:cs="Times New Roman"/>
          <w:color w:val="000000"/>
        </w:rPr>
        <w:t>став</w:t>
      </w:r>
      <w:proofErr w:type="spellEnd"/>
      <w:proofErr w:type="gramEnd"/>
      <w:r w:rsidRPr="00093BA4">
        <w:rPr>
          <w:rFonts w:ascii="Times New Roman" w:hAnsi="Times New Roman" w:cs="Times New Roman"/>
          <w:color w:val="000000"/>
        </w:rPr>
        <w:t xml:space="preserve"> 3. </w:t>
      </w:r>
      <w:proofErr w:type="spellStart"/>
      <w:proofErr w:type="gramStart"/>
      <w:r w:rsidRPr="00093BA4">
        <w:rPr>
          <w:rFonts w:ascii="Times New Roman" w:hAnsi="Times New Roman" w:cs="Times New Roman"/>
          <w:color w:val="000000"/>
        </w:rPr>
        <w:t>речи</w:t>
      </w:r>
      <w:proofErr w:type="spellEnd"/>
      <w:proofErr w:type="gramEnd"/>
      <w:r w:rsidRPr="00093BA4">
        <w:rPr>
          <w:rFonts w:ascii="Times New Roman" w:hAnsi="Times New Roman" w:cs="Times New Roman"/>
          <w:color w:val="000000"/>
        </w:rPr>
        <w:t>: „</w:t>
      </w:r>
      <w:proofErr w:type="spellStart"/>
      <w:r w:rsidRPr="00093BA4">
        <w:rPr>
          <w:rFonts w:ascii="Times New Roman" w:hAnsi="Times New Roman" w:cs="Times New Roman"/>
          <w:color w:val="000000"/>
        </w:rPr>
        <w:t>која</w:t>
      </w:r>
      <w:proofErr w:type="spellEnd"/>
      <w:r w:rsidRPr="00093BA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93BA4">
        <w:rPr>
          <w:rFonts w:ascii="Times New Roman" w:hAnsi="Times New Roman" w:cs="Times New Roman"/>
          <w:color w:val="000000"/>
        </w:rPr>
        <w:t>се</w:t>
      </w:r>
      <w:proofErr w:type="spellEnd"/>
      <w:r w:rsidRPr="00093BA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93BA4">
        <w:rPr>
          <w:rFonts w:ascii="Times New Roman" w:hAnsi="Times New Roman" w:cs="Times New Roman"/>
          <w:color w:val="000000"/>
        </w:rPr>
        <w:t>распоређују</w:t>
      </w:r>
      <w:proofErr w:type="spellEnd"/>
      <w:r w:rsidRPr="00093BA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93BA4">
        <w:rPr>
          <w:rFonts w:ascii="Times New Roman" w:hAnsi="Times New Roman" w:cs="Times New Roman"/>
          <w:color w:val="000000"/>
        </w:rPr>
        <w:t>складу</w:t>
      </w:r>
      <w:proofErr w:type="spellEnd"/>
      <w:r w:rsidRPr="00093BA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93BA4">
        <w:rPr>
          <w:rFonts w:ascii="Times New Roman" w:hAnsi="Times New Roman" w:cs="Times New Roman"/>
          <w:color w:val="000000"/>
        </w:rPr>
        <w:t>са</w:t>
      </w:r>
      <w:proofErr w:type="spellEnd"/>
      <w:r w:rsidRPr="00093BA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93BA4">
        <w:rPr>
          <w:rFonts w:ascii="Times New Roman" w:hAnsi="Times New Roman" w:cs="Times New Roman"/>
          <w:color w:val="000000"/>
        </w:rPr>
        <w:t>овом</w:t>
      </w:r>
      <w:proofErr w:type="spellEnd"/>
      <w:r w:rsidRPr="00093BA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93BA4">
        <w:rPr>
          <w:rFonts w:ascii="Times New Roman" w:hAnsi="Times New Roman" w:cs="Times New Roman"/>
          <w:color w:val="000000"/>
        </w:rPr>
        <w:t>уредбом</w:t>
      </w:r>
      <w:proofErr w:type="spellEnd"/>
      <w:r w:rsidRPr="00093BA4">
        <w:rPr>
          <w:rFonts w:ascii="Times New Roman" w:hAnsi="Times New Roman" w:cs="Times New Roman"/>
          <w:color w:val="000000"/>
        </w:rPr>
        <w:t xml:space="preserve">” </w:t>
      </w:r>
      <w:proofErr w:type="spellStart"/>
      <w:r w:rsidRPr="00093BA4">
        <w:rPr>
          <w:rFonts w:ascii="Times New Roman" w:hAnsi="Times New Roman" w:cs="Times New Roman"/>
          <w:color w:val="000000"/>
        </w:rPr>
        <w:t>замењују</w:t>
      </w:r>
      <w:proofErr w:type="spellEnd"/>
      <w:r w:rsidRPr="00093BA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93BA4">
        <w:rPr>
          <w:rFonts w:ascii="Times New Roman" w:hAnsi="Times New Roman" w:cs="Times New Roman"/>
          <w:color w:val="000000"/>
        </w:rPr>
        <w:t>се</w:t>
      </w:r>
      <w:proofErr w:type="spellEnd"/>
      <w:r w:rsidRPr="00093BA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93BA4">
        <w:rPr>
          <w:rFonts w:ascii="Times New Roman" w:hAnsi="Times New Roman" w:cs="Times New Roman"/>
          <w:color w:val="000000"/>
        </w:rPr>
        <w:t>речима</w:t>
      </w:r>
      <w:proofErr w:type="spellEnd"/>
      <w:r w:rsidRPr="00093BA4">
        <w:rPr>
          <w:rFonts w:ascii="Times New Roman" w:hAnsi="Times New Roman" w:cs="Times New Roman"/>
          <w:color w:val="000000"/>
        </w:rPr>
        <w:t>: „</w:t>
      </w:r>
      <w:proofErr w:type="spellStart"/>
      <w:r w:rsidRPr="00093BA4">
        <w:rPr>
          <w:rFonts w:ascii="Times New Roman" w:hAnsi="Times New Roman" w:cs="Times New Roman"/>
          <w:color w:val="000000"/>
        </w:rPr>
        <w:t>од</w:t>
      </w:r>
      <w:proofErr w:type="spellEnd"/>
      <w:r w:rsidRPr="00093BA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93BA4">
        <w:rPr>
          <w:rFonts w:ascii="Times New Roman" w:hAnsi="Times New Roman" w:cs="Times New Roman"/>
          <w:color w:val="000000"/>
        </w:rPr>
        <w:t>чега</w:t>
      </w:r>
      <w:proofErr w:type="spellEnd"/>
      <w:r w:rsidRPr="00093BA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93BA4">
        <w:rPr>
          <w:rFonts w:ascii="Times New Roman" w:hAnsi="Times New Roman" w:cs="Times New Roman"/>
          <w:color w:val="000000"/>
        </w:rPr>
        <w:t>се</w:t>
      </w:r>
      <w:proofErr w:type="spellEnd"/>
      <w:r w:rsidRPr="00093BA4">
        <w:rPr>
          <w:rFonts w:ascii="Times New Roman" w:hAnsi="Times New Roman" w:cs="Times New Roman"/>
          <w:color w:val="000000"/>
        </w:rPr>
        <w:t xml:space="preserve"> 8.220.000.000 </w:t>
      </w:r>
      <w:proofErr w:type="spellStart"/>
      <w:r w:rsidRPr="00093BA4">
        <w:rPr>
          <w:rFonts w:ascii="Times New Roman" w:hAnsi="Times New Roman" w:cs="Times New Roman"/>
          <w:color w:val="000000"/>
        </w:rPr>
        <w:t>динара</w:t>
      </w:r>
      <w:proofErr w:type="spellEnd"/>
      <w:r w:rsidRPr="00093BA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93BA4">
        <w:rPr>
          <w:rFonts w:ascii="Times New Roman" w:hAnsi="Times New Roman" w:cs="Times New Roman"/>
          <w:color w:val="000000"/>
        </w:rPr>
        <w:t>распоређује</w:t>
      </w:r>
      <w:proofErr w:type="spellEnd"/>
      <w:r w:rsidRPr="00093BA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93BA4">
        <w:rPr>
          <w:rFonts w:ascii="Times New Roman" w:hAnsi="Times New Roman" w:cs="Times New Roman"/>
          <w:color w:val="000000"/>
        </w:rPr>
        <w:t>складу</w:t>
      </w:r>
      <w:proofErr w:type="spellEnd"/>
      <w:r w:rsidRPr="00093BA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93BA4">
        <w:rPr>
          <w:rFonts w:ascii="Times New Roman" w:hAnsi="Times New Roman" w:cs="Times New Roman"/>
          <w:color w:val="000000"/>
        </w:rPr>
        <w:t>са</w:t>
      </w:r>
      <w:proofErr w:type="spellEnd"/>
      <w:r w:rsidRPr="00093BA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93BA4">
        <w:rPr>
          <w:rFonts w:ascii="Times New Roman" w:hAnsi="Times New Roman" w:cs="Times New Roman"/>
          <w:color w:val="000000"/>
        </w:rPr>
        <w:t>овом</w:t>
      </w:r>
      <w:proofErr w:type="spellEnd"/>
      <w:r w:rsidRPr="00093BA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93BA4">
        <w:rPr>
          <w:rFonts w:ascii="Times New Roman" w:hAnsi="Times New Roman" w:cs="Times New Roman"/>
          <w:color w:val="000000"/>
        </w:rPr>
        <w:t>уредбом</w:t>
      </w:r>
      <w:proofErr w:type="spellEnd"/>
      <w:r w:rsidRPr="00093BA4">
        <w:rPr>
          <w:rFonts w:ascii="Times New Roman" w:hAnsi="Times New Roman" w:cs="Times New Roman"/>
          <w:color w:val="000000"/>
        </w:rPr>
        <w:t xml:space="preserve">, а 200.000.000 </w:t>
      </w:r>
      <w:proofErr w:type="spellStart"/>
      <w:r w:rsidRPr="00093BA4">
        <w:rPr>
          <w:rFonts w:ascii="Times New Roman" w:hAnsi="Times New Roman" w:cs="Times New Roman"/>
          <w:color w:val="000000"/>
        </w:rPr>
        <w:t>динара</w:t>
      </w:r>
      <w:proofErr w:type="spellEnd"/>
      <w:r w:rsidRPr="00093BA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93BA4">
        <w:rPr>
          <w:rFonts w:ascii="Times New Roman" w:hAnsi="Times New Roman" w:cs="Times New Roman"/>
          <w:color w:val="000000"/>
        </w:rPr>
        <w:t>остаје</w:t>
      </w:r>
      <w:proofErr w:type="spellEnd"/>
      <w:r w:rsidRPr="00093BA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93BA4">
        <w:rPr>
          <w:rFonts w:ascii="Times New Roman" w:hAnsi="Times New Roman" w:cs="Times New Roman"/>
          <w:color w:val="000000"/>
        </w:rPr>
        <w:t>нераспоређено</w:t>
      </w:r>
      <w:proofErr w:type="spellEnd"/>
      <w:r w:rsidRPr="00093BA4">
        <w:rPr>
          <w:rFonts w:ascii="Times New Roman" w:hAnsi="Times New Roman" w:cs="Times New Roman"/>
          <w:color w:val="000000"/>
        </w:rPr>
        <w:t>”.</w:t>
      </w:r>
    </w:p>
    <w:p w:rsidR="0042180E" w:rsidRPr="00093BA4" w:rsidRDefault="00D86FD0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093BA4">
        <w:rPr>
          <w:rFonts w:ascii="Times New Roman" w:hAnsi="Times New Roman" w:cs="Times New Roman"/>
          <w:color w:val="000000"/>
        </w:rPr>
        <w:t>Члан</w:t>
      </w:r>
      <w:proofErr w:type="spellEnd"/>
      <w:r w:rsidRPr="00093BA4">
        <w:rPr>
          <w:rFonts w:ascii="Times New Roman" w:hAnsi="Times New Roman" w:cs="Times New Roman"/>
          <w:color w:val="000000"/>
        </w:rPr>
        <w:t xml:space="preserve"> 2.</w:t>
      </w:r>
    </w:p>
    <w:p w:rsidR="0042180E" w:rsidRPr="00093BA4" w:rsidRDefault="00D86FD0" w:rsidP="00093BA4">
      <w:pPr>
        <w:spacing w:after="150"/>
        <w:jc w:val="both"/>
        <w:rPr>
          <w:rFonts w:ascii="Times New Roman" w:hAnsi="Times New Roman" w:cs="Times New Roman"/>
        </w:rPr>
      </w:pPr>
      <w:r w:rsidRPr="00093BA4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093BA4">
        <w:rPr>
          <w:rFonts w:ascii="Times New Roman" w:hAnsi="Times New Roman" w:cs="Times New Roman"/>
          <w:color w:val="000000"/>
        </w:rPr>
        <w:t>члану</w:t>
      </w:r>
      <w:proofErr w:type="spellEnd"/>
      <w:r w:rsidRPr="00093BA4">
        <w:rPr>
          <w:rFonts w:ascii="Times New Roman" w:hAnsi="Times New Roman" w:cs="Times New Roman"/>
          <w:color w:val="000000"/>
        </w:rPr>
        <w:t xml:space="preserve"> 3. </w:t>
      </w:r>
      <w:proofErr w:type="spellStart"/>
      <w:proofErr w:type="gramStart"/>
      <w:r w:rsidRPr="00093BA4">
        <w:rPr>
          <w:rFonts w:ascii="Times New Roman" w:hAnsi="Times New Roman" w:cs="Times New Roman"/>
          <w:color w:val="000000"/>
        </w:rPr>
        <w:t>став</w:t>
      </w:r>
      <w:proofErr w:type="spellEnd"/>
      <w:proofErr w:type="gramEnd"/>
      <w:r w:rsidRPr="00093BA4">
        <w:rPr>
          <w:rFonts w:ascii="Times New Roman" w:hAnsi="Times New Roman" w:cs="Times New Roman"/>
          <w:color w:val="000000"/>
        </w:rPr>
        <w:t xml:space="preserve"> 2. </w:t>
      </w:r>
      <w:proofErr w:type="spellStart"/>
      <w:proofErr w:type="gramStart"/>
      <w:r w:rsidRPr="00093BA4">
        <w:rPr>
          <w:rFonts w:ascii="Times New Roman" w:hAnsi="Times New Roman" w:cs="Times New Roman"/>
          <w:color w:val="000000"/>
        </w:rPr>
        <w:t>речи</w:t>
      </w:r>
      <w:proofErr w:type="spellEnd"/>
      <w:proofErr w:type="gramEnd"/>
      <w:r w:rsidRPr="00093BA4">
        <w:rPr>
          <w:rFonts w:ascii="Times New Roman" w:hAnsi="Times New Roman" w:cs="Times New Roman"/>
          <w:color w:val="000000"/>
        </w:rPr>
        <w:t xml:space="preserve">: „5.170.901.000 </w:t>
      </w:r>
      <w:proofErr w:type="spellStart"/>
      <w:r w:rsidRPr="00093BA4">
        <w:rPr>
          <w:rFonts w:ascii="Times New Roman" w:hAnsi="Times New Roman" w:cs="Times New Roman"/>
          <w:color w:val="000000"/>
        </w:rPr>
        <w:t>динара</w:t>
      </w:r>
      <w:proofErr w:type="spellEnd"/>
      <w:r w:rsidRPr="00093BA4">
        <w:rPr>
          <w:rFonts w:ascii="Times New Roman" w:hAnsi="Times New Roman" w:cs="Times New Roman"/>
          <w:color w:val="000000"/>
        </w:rPr>
        <w:t xml:space="preserve">” </w:t>
      </w:r>
      <w:proofErr w:type="spellStart"/>
      <w:r w:rsidRPr="00093BA4">
        <w:rPr>
          <w:rFonts w:ascii="Times New Roman" w:hAnsi="Times New Roman" w:cs="Times New Roman"/>
          <w:color w:val="000000"/>
        </w:rPr>
        <w:t>замењују</w:t>
      </w:r>
      <w:proofErr w:type="spellEnd"/>
      <w:r w:rsidRPr="00093BA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93BA4">
        <w:rPr>
          <w:rFonts w:ascii="Times New Roman" w:hAnsi="Times New Roman" w:cs="Times New Roman"/>
          <w:color w:val="000000"/>
        </w:rPr>
        <w:t>се</w:t>
      </w:r>
      <w:proofErr w:type="spellEnd"/>
      <w:r w:rsidRPr="00093BA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93BA4">
        <w:rPr>
          <w:rFonts w:ascii="Times New Roman" w:hAnsi="Times New Roman" w:cs="Times New Roman"/>
          <w:color w:val="000000"/>
        </w:rPr>
        <w:t>речима</w:t>
      </w:r>
      <w:proofErr w:type="spellEnd"/>
      <w:r w:rsidRPr="00093BA4">
        <w:rPr>
          <w:rFonts w:ascii="Times New Roman" w:hAnsi="Times New Roman" w:cs="Times New Roman"/>
          <w:color w:val="000000"/>
        </w:rPr>
        <w:t xml:space="preserve">: „5.670.901.000 </w:t>
      </w:r>
      <w:proofErr w:type="spellStart"/>
      <w:r w:rsidRPr="00093BA4">
        <w:rPr>
          <w:rFonts w:ascii="Times New Roman" w:hAnsi="Times New Roman" w:cs="Times New Roman"/>
          <w:color w:val="000000"/>
        </w:rPr>
        <w:t>динара</w:t>
      </w:r>
      <w:proofErr w:type="spellEnd"/>
      <w:r w:rsidRPr="00093BA4">
        <w:rPr>
          <w:rFonts w:ascii="Times New Roman" w:hAnsi="Times New Roman" w:cs="Times New Roman"/>
          <w:color w:val="000000"/>
        </w:rPr>
        <w:t>”.</w:t>
      </w:r>
    </w:p>
    <w:p w:rsidR="0042180E" w:rsidRPr="00093BA4" w:rsidRDefault="00D86FD0" w:rsidP="00093BA4">
      <w:pPr>
        <w:spacing w:after="150"/>
        <w:jc w:val="both"/>
        <w:rPr>
          <w:rFonts w:ascii="Times New Roman" w:hAnsi="Times New Roman" w:cs="Times New Roman"/>
        </w:rPr>
      </w:pPr>
      <w:r w:rsidRPr="00093BA4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093BA4">
        <w:rPr>
          <w:rFonts w:ascii="Times New Roman" w:hAnsi="Times New Roman" w:cs="Times New Roman"/>
          <w:color w:val="000000"/>
        </w:rPr>
        <w:t>ставу</w:t>
      </w:r>
      <w:proofErr w:type="spellEnd"/>
      <w:r w:rsidRPr="00093BA4">
        <w:rPr>
          <w:rFonts w:ascii="Times New Roman" w:hAnsi="Times New Roman" w:cs="Times New Roman"/>
          <w:color w:val="000000"/>
        </w:rPr>
        <w:t xml:space="preserve"> 3. </w:t>
      </w:r>
      <w:proofErr w:type="spellStart"/>
      <w:proofErr w:type="gramStart"/>
      <w:r w:rsidRPr="00093BA4">
        <w:rPr>
          <w:rFonts w:ascii="Times New Roman" w:hAnsi="Times New Roman" w:cs="Times New Roman"/>
          <w:color w:val="000000"/>
        </w:rPr>
        <w:t>речи</w:t>
      </w:r>
      <w:proofErr w:type="spellEnd"/>
      <w:proofErr w:type="gramEnd"/>
      <w:r w:rsidRPr="00093BA4">
        <w:rPr>
          <w:rFonts w:ascii="Times New Roman" w:hAnsi="Times New Roman" w:cs="Times New Roman"/>
          <w:color w:val="000000"/>
        </w:rPr>
        <w:t xml:space="preserve">: „2.342.800.000 </w:t>
      </w:r>
      <w:proofErr w:type="spellStart"/>
      <w:r w:rsidRPr="00093BA4">
        <w:rPr>
          <w:rFonts w:ascii="Times New Roman" w:hAnsi="Times New Roman" w:cs="Times New Roman"/>
          <w:color w:val="000000"/>
        </w:rPr>
        <w:t>динараˮ</w:t>
      </w:r>
      <w:proofErr w:type="spellEnd"/>
      <w:r w:rsidRPr="00093BA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93BA4">
        <w:rPr>
          <w:rFonts w:ascii="Times New Roman" w:hAnsi="Times New Roman" w:cs="Times New Roman"/>
          <w:color w:val="000000"/>
        </w:rPr>
        <w:t>замењују</w:t>
      </w:r>
      <w:proofErr w:type="spellEnd"/>
      <w:r w:rsidRPr="00093BA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93BA4">
        <w:rPr>
          <w:rFonts w:ascii="Times New Roman" w:hAnsi="Times New Roman" w:cs="Times New Roman"/>
          <w:color w:val="000000"/>
        </w:rPr>
        <w:t>се</w:t>
      </w:r>
      <w:proofErr w:type="spellEnd"/>
      <w:r w:rsidRPr="00093BA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93BA4">
        <w:rPr>
          <w:rFonts w:ascii="Times New Roman" w:hAnsi="Times New Roman" w:cs="Times New Roman"/>
          <w:color w:val="000000"/>
        </w:rPr>
        <w:t>речима</w:t>
      </w:r>
      <w:proofErr w:type="spellEnd"/>
      <w:r w:rsidRPr="00093BA4">
        <w:rPr>
          <w:rFonts w:ascii="Times New Roman" w:hAnsi="Times New Roman" w:cs="Times New Roman"/>
          <w:color w:val="000000"/>
        </w:rPr>
        <w:t xml:space="preserve">: „3.342.799.000 </w:t>
      </w:r>
      <w:proofErr w:type="spellStart"/>
      <w:r w:rsidRPr="00093BA4">
        <w:rPr>
          <w:rFonts w:ascii="Times New Roman" w:hAnsi="Times New Roman" w:cs="Times New Roman"/>
          <w:color w:val="000000"/>
        </w:rPr>
        <w:t>динараˮ</w:t>
      </w:r>
      <w:proofErr w:type="spellEnd"/>
      <w:r w:rsidRPr="00093BA4">
        <w:rPr>
          <w:rFonts w:ascii="Times New Roman" w:hAnsi="Times New Roman" w:cs="Times New Roman"/>
          <w:color w:val="000000"/>
        </w:rPr>
        <w:t>.</w:t>
      </w:r>
    </w:p>
    <w:p w:rsidR="0042180E" w:rsidRPr="00093BA4" w:rsidRDefault="00D86FD0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093BA4">
        <w:rPr>
          <w:rFonts w:ascii="Times New Roman" w:hAnsi="Times New Roman" w:cs="Times New Roman"/>
          <w:color w:val="000000"/>
        </w:rPr>
        <w:t>Члан</w:t>
      </w:r>
      <w:proofErr w:type="spellEnd"/>
      <w:r w:rsidRPr="00093BA4">
        <w:rPr>
          <w:rFonts w:ascii="Times New Roman" w:hAnsi="Times New Roman" w:cs="Times New Roman"/>
          <w:color w:val="000000"/>
        </w:rPr>
        <w:t xml:space="preserve"> 3.</w:t>
      </w:r>
    </w:p>
    <w:p w:rsidR="0042180E" w:rsidRPr="00093BA4" w:rsidRDefault="00D86FD0">
      <w:pPr>
        <w:spacing w:after="150"/>
        <w:rPr>
          <w:rFonts w:ascii="Times New Roman" w:hAnsi="Times New Roman" w:cs="Times New Roman"/>
        </w:rPr>
      </w:pPr>
      <w:r w:rsidRPr="00093BA4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093BA4">
        <w:rPr>
          <w:rFonts w:ascii="Times New Roman" w:hAnsi="Times New Roman" w:cs="Times New Roman"/>
          <w:color w:val="000000"/>
        </w:rPr>
        <w:t>члану</w:t>
      </w:r>
      <w:proofErr w:type="spellEnd"/>
      <w:r w:rsidRPr="00093BA4">
        <w:rPr>
          <w:rFonts w:ascii="Times New Roman" w:hAnsi="Times New Roman" w:cs="Times New Roman"/>
          <w:color w:val="000000"/>
        </w:rPr>
        <w:t xml:space="preserve"> 5. </w:t>
      </w:r>
      <w:proofErr w:type="spellStart"/>
      <w:proofErr w:type="gramStart"/>
      <w:r w:rsidRPr="00093BA4">
        <w:rPr>
          <w:rFonts w:ascii="Times New Roman" w:hAnsi="Times New Roman" w:cs="Times New Roman"/>
          <w:color w:val="000000"/>
        </w:rPr>
        <w:t>став</w:t>
      </w:r>
      <w:proofErr w:type="spellEnd"/>
      <w:proofErr w:type="gramEnd"/>
      <w:r w:rsidRPr="00093BA4">
        <w:rPr>
          <w:rFonts w:ascii="Times New Roman" w:hAnsi="Times New Roman" w:cs="Times New Roman"/>
          <w:color w:val="000000"/>
        </w:rPr>
        <w:t xml:space="preserve"> 1. </w:t>
      </w:r>
      <w:proofErr w:type="spellStart"/>
      <w:proofErr w:type="gramStart"/>
      <w:r w:rsidRPr="00093BA4">
        <w:rPr>
          <w:rFonts w:ascii="Times New Roman" w:hAnsi="Times New Roman" w:cs="Times New Roman"/>
          <w:color w:val="000000"/>
        </w:rPr>
        <w:t>речи</w:t>
      </w:r>
      <w:proofErr w:type="spellEnd"/>
      <w:proofErr w:type="gramEnd"/>
      <w:r w:rsidRPr="00093BA4">
        <w:rPr>
          <w:rFonts w:ascii="Times New Roman" w:hAnsi="Times New Roman" w:cs="Times New Roman"/>
          <w:color w:val="000000"/>
        </w:rPr>
        <w:t xml:space="preserve">: „18.326.899.000 </w:t>
      </w:r>
      <w:proofErr w:type="spellStart"/>
      <w:r w:rsidRPr="00093BA4">
        <w:rPr>
          <w:rFonts w:ascii="Times New Roman" w:hAnsi="Times New Roman" w:cs="Times New Roman"/>
          <w:color w:val="000000"/>
        </w:rPr>
        <w:t>динараˮ</w:t>
      </w:r>
      <w:proofErr w:type="spellEnd"/>
      <w:r w:rsidRPr="00093BA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93BA4">
        <w:rPr>
          <w:rFonts w:ascii="Times New Roman" w:hAnsi="Times New Roman" w:cs="Times New Roman"/>
          <w:color w:val="000000"/>
        </w:rPr>
        <w:t>замењују</w:t>
      </w:r>
      <w:proofErr w:type="spellEnd"/>
      <w:r w:rsidRPr="00093BA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93BA4">
        <w:rPr>
          <w:rFonts w:ascii="Times New Roman" w:hAnsi="Times New Roman" w:cs="Times New Roman"/>
          <w:color w:val="000000"/>
        </w:rPr>
        <w:t>се</w:t>
      </w:r>
      <w:proofErr w:type="spellEnd"/>
      <w:r w:rsidRPr="00093BA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93BA4">
        <w:rPr>
          <w:rFonts w:ascii="Times New Roman" w:hAnsi="Times New Roman" w:cs="Times New Roman"/>
          <w:color w:val="000000"/>
        </w:rPr>
        <w:t>речима</w:t>
      </w:r>
      <w:proofErr w:type="spellEnd"/>
      <w:r w:rsidRPr="00093BA4">
        <w:rPr>
          <w:rFonts w:ascii="Times New Roman" w:hAnsi="Times New Roman" w:cs="Times New Roman"/>
          <w:color w:val="000000"/>
        </w:rPr>
        <w:t xml:space="preserve">: „17.826.899.000 </w:t>
      </w:r>
      <w:proofErr w:type="spellStart"/>
      <w:r w:rsidRPr="00093BA4">
        <w:rPr>
          <w:rFonts w:ascii="Times New Roman" w:hAnsi="Times New Roman" w:cs="Times New Roman"/>
          <w:color w:val="000000"/>
        </w:rPr>
        <w:t>динара</w:t>
      </w:r>
      <w:proofErr w:type="spellEnd"/>
      <w:r w:rsidRPr="00093BA4">
        <w:rPr>
          <w:rFonts w:ascii="Times New Roman" w:hAnsi="Times New Roman" w:cs="Times New Roman"/>
          <w:color w:val="000000"/>
        </w:rPr>
        <w:t>”.</w:t>
      </w:r>
    </w:p>
    <w:p w:rsidR="0042180E" w:rsidRPr="00093BA4" w:rsidRDefault="00D86FD0">
      <w:pPr>
        <w:spacing w:after="150"/>
        <w:rPr>
          <w:rFonts w:ascii="Times New Roman" w:hAnsi="Times New Roman" w:cs="Times New Roman"/>
        </w:rPr>
      </w:pPr>
      <w:r w:rsidRPr="00093BA4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093BA4">
        <w:rPr>
          <w:rFonts w:ascii="Times New Roman" w:hAnsi="Times New Roman" w:cs="Times New Roman"/>
          <w:color w:val="000000"/>
        </w:rPr>
        <w:t>ставу</w:t>
      </w:r>
      <w:proofErr w:type="spellEnd"/>
      <w:r w:rsidRPr="00093BA4">
        <w:rPr>
          <w:rFonts w:ascii="Times New Roman" w:hAnsi="Times New Roman" w:cs="Times New Roman"/>
          <w:color w:val="000000"/>
        </w:rPr>
        <w:t xml:space="preserve"> 2. </w:t>
      </w:r>
      <w:proofErr w:type="spellStart"/>
      <w:proofErr w:type="gramStart"/>
      <w:r w:rsidRPr="00093BA4">
        <w:rPr>
          <w:rFonts w:ascii="Times New Roman" w:hAnsi="Times New Roman" w:cs="Times New Roman"/>
          <w:color w:val="000000"/>
        </w:rPr>
        <w:t>тачка</w:t>
      </w:r>
      <w:proofErr w:type="spellEnd"/>
      <w:proofErr w:type="gramEnd"/>
      <w:r w:rsidRPr="00093BA4">
        <w:rPr>
          <w:rFonts w:ascii="Times New Roman" w:hAnsi="Times New Roman" w:cs="Times New Roman"/>
          <w:color w:val="000000"/>
        </w:rPr>
        <w:t xml:space="preserve"> 3) </w:t>
      </w:r>
      <w:proofErr w:type="spellStart"/>
      <w:r w:rsidRPr="00093BA4">
        <w:rPr>
          <w:rFonts w:ascii="Times New Roman" w:hAnsi="Times New Roman" w:cs="Times New Roman"/>
          <w:color w:val="000000"/>
        </w:rPr>
        <w:t>речи</w:t>
      </w:r>
      <w:proofErr w:type="spellEnd"/>
      <w:r w:rsidRPr="00093BA4">
        <w:rPr>
          <w:rFonts w:ascii="Times New Roman" w:hAnsi="Times New Roman" w:cs="Times New Roman"/>
          <w:color w:val="000000"/>
        </w:rPr>
        <w:t xml:space="preserve">: „3.008.084.200 </w:t>
      </w:r>
      <w:proofErr w:type="spellStart"/>
      <w:r w:rsidRPr="00093BA4">
        <w:rPr>
          <w:rFonts w:ascii="Times New Roman" w:hAnsi="Times New Roman" w:cs="Times New Roman"/>
          <w:color w:val="000000"/>
        </w:rPr>
        <w:t>динара</w:t>
      </w:r>
      <w:proofErr w:type="spellEnd"/>
      <w:r w:rsidRPr="00093BA4">
        <w:rPr>
          <w:rFonts w:ascii="Times New Roman" w:hAnsi="Times New Roman" w:cs="Times New Roman"/>
          <w:color w:val="000000"/>
        </w:rPr>
        <w:t xml:space="preserve">” </w:t>
      </w:r>
      <w:proofErr w:type="spellStart"/>
      <w:r w:rsidRPr="00093BA4">
        <w:rPr>
          <w:rFonts w:ascii="Times New Roman" w:hAnsi="Times New Roman" w:cs="Times New Roman"/>
          <w:color w:val="000000"/>
        </w:rPr>
        <w:t>замењују</w:t>
      </w:r>
      <w:proofErr w:type="spellEnd"/>
      <w:r w:rsidRPr="00093BA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93BA4">
        <w:rPr>
          <w:rFonts w:ascii="Times New Roman" w:hAnsi="Times New Roman" w:cs="Times New Roman"/>
          <w:color w:val="000000"/>
        </w:rPr>
        <w:t>се</w:t>
      </w:r>
      <w:proofErr w:type="spellEnd"/>
      <w:r w:rsidRPr="00093BA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93BA4">
        <w:rPr>
          <w:rFonts w:ascii="Times New Roman" w:hAnsi="Times New Roman" w:cs="Times New Roman"/>
          <w:color w:val="000000"/>
        </w:rPr>
        <w:t>речима</w:t>
      </w:r>
      <w:proofErr w:type="spellEnd"/>
      <w:r w:rsidRPr="00093BA4">
        <w:rPr>
          <w:rFonts w:ascii="Times New Roman" w:hAnsi="Times New Roman" w:cs="Times New Roman"/>
          <w:color w:val="000000"/>
        </w:rPr>
        <w:t xml:space="preserve">: „2.508.084.200 </w:t>
      </w:r>
      <w:proofErr w:type="spellStart"/>
      <w:r w:rsidRPr="00093BA4">
        <w:rPr>
          <w:rFonts w:ascii="Times New Roman" w:hAnsi="Times New Roman" w:cs="Times New Roman"/>
          <w:color w:val="000000"/>
        </w:rPr>
        <w:t>динара</w:t>
      </w:r>
      <w:proofErr w:type="spellEnd"/>
      <w:r w:rsidRPr="00093BA4">
        <w:rPr>
          <w:rFonts w:ascii="Times New Roman" w:hAnsi="Times New Roman" w:cs="Times New Roman"/>
          <w:color w:val="000000"/>
        </w:rPr>
        <w:t>”.</w:t>
      </w:r>
    </w:p>
    <w:p w:rsidR="0042180E" w:rsidRPr="00093BA4" w:rsidRDefault="00D86FD0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093BA4">
        <w:rPr>
          <w:rFonts w:ascii="Times New Roman" w:hAnsi="Times New Roman" w:cs="Times New Roman"/>
          <w:color w:val="000000"/>
        </w:rPr>
        <w:t>Члан</w:t>
      </w:r>
      <w:proofErr w:type="spellEnd"/>
      <w:r w:rsidRPr="00093BA4">
        <w:rPr>
          <w:rFonts w:ascii="Times New Roman" w:hAnsi="Times New Roman" w:cs="Times New Roman"/>
          <w:color w:val="000000"/>
        </w:rPr>
        <w:t xml:space="preserve"> 4.</w:t>
      </w:r>
    </w:p>
    <w:p w:rsidR="0042180E" w:rsidRPr="00093BA4" w:rsidRDefault="00D86FD0" w:rsidP="00093BA4">
      <w:pPr>
        <w:spacing w:after="150"/>
        <w:jc w:val="both"/>
        <w:rPr>
          <w:rFonts w:ascii="Times New Roman" w:hAnsi="Times New Roman" w:cs="Times New Roman"/>
        </w:rPr>
      </w:pPr>
      <w:r w:rsidRPr="00093BA4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093BA4">
        <w:rPr>
          <w:rFonts w:ascii="Times New Roman" w:hAnsi="Times New Roman" w:cs="Times New Roman"/>
          <w:color w:val="000000"/>
        </w:rPr>
        <w:t>члану</w:t>
      </w:r>
      <w:proofErr w:type="spellEnd"/>
      <w:r w:rsidRPr="00093BA4">
        <w:rPr>
          <w:rFonts w:ascii="Times New Roman" w:hAnsi="Times New Roman" w:cs="Times New Roman"/>
          <w:color w:val="000000"/>
        </w:rPr>
        <w:t xml:space="preserve"> 8. </w:t>
      </w:r>
      <w:proofErr w:type="spellStart"/>
      <w:proofErr w:type="gramStart"/>
      <w:r w:rsidRPr="00093BA4">
        <w:rPr>
          <w:rFonts w:ascii="Times New Roman" w:hAnsi="Times New Roman" w:cs="Times New Roman"/>
          <w:color w:val="000000"/>
        </w:rPr>
        <w:t>став</w:t>
      </w:r>
      <w:proofErr w:type="spellEnd"/>
      <w:proofErr w:type="gramEnd"/>
      <w:r w:rsidRPr="00093BA4">
        <w:rPr>
          <w:rFonts w:ascii="Times New Roman" w:hAnsi="Times New Roman" w:cs="Times New Roman"/>
          <w:color w:val="000000"/>
        </w:rPr>
        <w:t xml:space="preserve"> 1. </w:t>
      </w:r>
      <w:proofErr w:type="spellStart"/>
      <w:proofErr w:type="gramStart"/>
      <w:r w:rsidRPr="00093BA4">
        <w:rPr>
          <w:rFonts w:ascii="Times New Roman" w:hAnsi="Times New Roman" w:cs="Times New Roman"/>
          <w:color w:val="000000"/>
        </w:rPr>
        <w:t>мења</w:t>
      </w:r>
      <w:proofErr w:type="spellEnd"/>
      <w:proofErr w:type="gramEnd"/>
      <w:r w:rsidRPr="00093BA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93BA4">
        <w:rPr>
          <w:rFonts w:ascii="Times New Roman" w:hAnsi="Times New Roman" w:cs="Times New Roman"/>
          <w:color w:val="000000"/>
        </w:rPr>
        <w:t>се</w:t>
      </w:r>
      <w:proofErr w:type="spellEnd"/>
      <w:r w:rsidRPr="00093BA4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093BA4">
        <w:rPr>
          <w:rFonts w:ascii="Times New Roman" w:hAnsi="Times New Roman" w:cs="Times New Roman"/>
          <w:color w:val="000000"/>
        </w:rPr>
        <w:t>гласи</w:t>
      </w:r>
      <w:proofErr w:type="spellEnd"/>
      <w:r w:rsidRPr="00093BA4">
        <w:rPr>
          <w:rFonts w:ascii="Times New Roman" w:hAnsi="Times New Roman" w:cs="Times New Roman"/>
          <w:color w:val="000000"/>
        </w:rPr>
        <w:t>:</w:t>
      </w:r>
    </w:p>
    <w:p w:rsidR="0042180E" w:rsidRPr="00093BA4" w:rsidRDefault="00D86FD0" w:rsidP="00093BA4">
      <w:pPr>
        <w:spacing w:after="150"/>
        <w:jc w:val="both"/>
        <w:rPr>
          <w:rFonts w:ascii="Times New Roman" w:hAnsi="Times New Roman" w:cs="Times New Roman"/>
        </w:rPr>
      </w:pPr>
      <w:r w:rsidRPr="00093BA4">
        <w:rPr>
          <w:rFonts w:ascii="Times New Roman" w:hAnsi="Times New Roman" w:cs="Times New Roman"/>
          <w:color w:val="000000"/>
        </w:rPr>
        <w:t>„</w:t>
      </w:r>
      <w:proofErr w:type="spellStart"/>
      <w:r w:rsidRPr="00093BA4">
        <w:rPr>
          <w:rFonts w:ascii="Times New Roman" w:hAnsi="Times New Roman" w:cs="Times New Roman"/>
          <w:color w:val="000000"/>
        </w:rPr>
        <w:t>Обим</w:t>
      </w:r>
      <w:proofErr w:type="spellEnd"/>
      <w:r w:rsidRPr="00093BA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93BA4">
        <w:rPr>
          <w:rFonts w:ascii="Times New Roman" w:hAnsi="Times New Roman" w:cs="Times New Roman"/>
          <w:color w:val="000000"/>
        </w:rPr>
        <w:t>средстава</w:t>
      </w:r>
      <w:proofErr w:type="spellEnd"/>
      <w:r w:rsidRPr="00093BA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93BA4">
        <w:rPr>
          <w:rFonts w:ascii="Times New Roman" w:hAnsi="Times New Roman" w:cs="Times New Roman"/>
          <w:color w:val="000000"/>
        </w:rPr>
        <w:t>за</w:t>
      </w:r>
      <w:proofErr w:type="spellEnd"/>
      <w:r w:rsidRPr="00093BA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93BA4">
        <w:rPr>
          <w:rFonts w:ascii="Times New Roman" w:hAnsi="Times New Roman" w:cs="Times New Roman"/>
          <w:color w:val="000000"/>
        </w:rPr>
        <w:t>подстицаје</w:t>
      </w:r>
      <w:proofErr w:type="spellEnd"/>
      <w:r w:rsidRPr="00093BA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93BA4">
        <w:rPr>
          <w:rFonts w:ascii="Times New Roman" w:hAnsi="Times New Roman" w:cs="Times New Roman"/>
          <w:color w:val="000000"/>
        </w:rPr>
        <w:t>за</w:t>
      </w:r>
      <w:proofErr w:type="spellEnd"/>
      <w:r w:rsidRPr="00093BA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93BA4">
        <w:rPr>
          <w:rFonts w:ascii="Times New Roman" w:hAnsi="Times New Roman" w:cs="Times New Roman"/>
          <w:color w:val="000000"/>
        </w:rPr>
        <w:t>мере</w:t>
      </w:r>
      <w:proofErr w:type="spellEnd"/>
      <w:r w:rsidRPr="00093BA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93BA4">
        <w:rPr>
          <w:rFonts w:ascii="Times New Roman" w:hAnsi="Times New Roman" w:cs="Times New Roman"/>
          <w:color w:val="000000"/>
        </w:rPr>
        <w:t>руралног</w:t>
      </w:r>
      <w:proofErr w:type="spellEnd"/>
      <w:r w:rsidRPr="00093BA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93BA4">
        <w:rPr>
          <w:rFonts w:ascii="Times New Roman" w:hAnsi="Times New Roman" w:cs="Times New Roman"/>
          <w:color w:val="000000"/>
        </w:rPr>
        <w:t>развоја</w:t>
      </w:r>
      <w:proofErr w:type="spellEnd"/>
      <w:r w:rsidRPr="00093BA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93BA4">
        <w:rPr>
          <w:rFonts w:ascii="Times New Roman" w:hAnsi="Times New Roman" w:cs="Times New Roman"/>
          <w:color w:val="000000"/>
        </w:rPr>
        <w:t>износи</w:t>
      </w:r>
      <w:proofErr w:type="spellEnd"/>
      <w:r w:rsidRPr="00093BA4">
        <w:rPr>
          <w:rFonts w:ascii="Times New Roman" w:hAnsi="Times New Roman" w:cs="Times New Roman"/>
          <w:color w:val="000000"/>
        </w:rPr>
        <w:t xml:space="preserve"> 5.077.201.000 </w:t>
      </w:r>
      <w:proofErr w:type="spellStart"/>
      <w:r w:rsidRPr="00093BA4">
        <w:rPr>
          <w:rFonts w:ascii="Times New Roman" w:hAnsi="Times New Roman" w:cs="Times New Roman"/>
          <w:color w:val="000000"/>
        </w:rPr>
        <w:t>динара</w:t>
      </w:r>
      <w:proofErr w:type="spellEnd"/>
      <w:r w:rsidRPr="00093BA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93BA4">
        <w:rPr>
          <w:rFonts w:ascii="Times New Roman" w:hAnsi="Times New Roman" w:cs="Times New Roman"/>
          <w:color w:val="000000"/>
        </w:rPr>
        <w:t>од</w:t>
      </w:r>
      <w:proofErr w:type="spellEnd"/>
      <w:r w:rsidRPr="00093BA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93BA4">
        <w:rPr>
          <w:rFonts w:ascii="Times New Roman" w:hAnsi="Times New Roman" w:cs="Times New Roman"/>
          <w:color w:val="000000"/>
        </w:rPr>
        <w:t>чега</w:t>
      </w:r>
      <w:proofErr w:type="spellEnd"/>
      <w:r w:rsidRPr="00093BA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93BA4">
        <w:rPr>
          <w:rFonts w:ascii="Times New Roman" w:hAnsi="Times New Roman" w:cs="Times New Roman"/>
          <w:color w:val="000000"/>
        </w:rPr>
        <w:t>се</w:t>
      </w:r>
      <w:proofErr w:type="spellEnd"/>
      <w:r w:rsidRPr="00093BA4">
        <w:rPr>
          <w:rFonts w:ascii="Times New Roman" w:hAnsi="Times New Roman" w:cs="Times New Roman"/>
          <w:color w:val="000000"/>
        </w:rPr>
        <w:t xml:space="preserve"> 4.877.201.000 </w:t>
      </w:r>
      <w:proofErr w:type="spellStart"/>
      <w:r w:rsidRPr="00093BA4">
        <w:rPr>
          <w:rFonts w:ascii="Times New Roman" w:hAnsi="Times New Roman" w:cs="Times New Roman"/>
          <w:color w:val="000000"/>
        </w:rPr>
        <w:t>динара</w:t>
      </w:r>
      <w:proofErr w:type="spellEnd"/>
      <w:r w:rsidRPr="00093BA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93BA4">
        <w:rPr>
          <w:rFonts w:ascii="Times New Roman" w:hAnsi="Times New Roman" w:cs="Times New Roman"/>
          <w:color w:val="000000"/>
        </w:rPr>
        <w:t>распоређује</w:t>
      </w:r>
      <w:proofErr w:type="spellEnd"/>
      <w:r w:rsidRPr="00093BA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93BA4">
        <w:rPr>
          <w:rFonts w:ascii="Times New Roman" w:hAnsi="Times New Roman" w:cs="Times New Roman"/>
          <w:color w:val="000000"/>
        </w:rPr>
        <w:t>овом</w:t>
      </w:r>
      <w:proofErr w:type="spellEnd"/>
      <w:r w:rsidRPr="00093BA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93BA4">
        <w:rPr>
          <w:rFonts w:ascii="Times New Roman" w:hAnsi="Times New Roman" w:cs="Times New Roman"/>
          <w:color w:val="000000"/>
        </w:rPr>
        <w:t>уредбом</w:t>
      </w:r>
      <w:proofErr w:type="spellEnd"/>
      <w:r w:rsidRPr="00093BA4">
        <w:rPr>
          <w:rFonts w:ascii="Times New Roman" w:hAnsi="Times New Roman" w:cs="Times New Roman"/>
          <w:color w:val="000000"/>
        </w:rPr>
        <w:t xml:space="preserve">, а 200.000.000 </w:t>
      </w:r>
      <w:proofErr w:type="spellStart"/>
      <w:r w:rsidRPr="00093BA4">
        <w:rPr>
          <w:rFonts w:ascii="Times New Roman" w:hAnsi="Times New Roman" w:cs="Times New Roman"/>
          <w:color w:val="000000"/>
        </w:rPr>
        <w:t>динара</w:t>
      </w:r>
      <w:proofErr w:type="spellEnd"/>
      <w:r w:rsidRPr="00093BA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93BA4">
        <w:rPr>
          <w:rFonts w:ascii="Times New Roman" w:hAnsi="Times New Roman" w:cs="Times New Roman"/>
          <w:color w:val="000000"/>
        </w:rPr>
        <w:t>остаје</w:t>
      </w:r>
      <w:proofErr w:type="spellEnd"/>
      <w:r w:rsidRPr="00093BA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93BA4">
        <w:rPr>
          <w:rFonts w:ascii="Times New Roman" w:hAnsi="Times New Roman" w:cs="Times New Roman"/>
          <w:color w:val="000000"/>
        </w:rPr>
        <w:t>нераспоређено</w:t>
      </w:r>
      <w:proofErr w:type="spellEnd"/>
      <w:r w:rsidRPr="00093BA4">
        <w:rPr>
          <w:rFonts w:ascii="Times New Roman" w:hAnsi="Times New Roman" w:cs="Times New Roman"/>
          <w:color w:val="000000"/>
        </w:rPr>
        <w:t>.</w:t>
      </w:r>
      <w:proofErr w:type="gramStart"/>
      <w:r w:rsidRPr="00093BA4">
        <w:rPr>
          <w:rFonts w:ascii="Times New Roman" w:hAnsi="Times New Roman" w:cs="Times New Roman"/>
          <w:color w:val="000000"/>
        </w:rPr>
        <w:t>”.</w:t>
      </w:r>
      <w:proofErr w:type="gramEnd"/>
    </w:p>
    <w:p w:rsidR="0042180E" w:rsidRPr="00093BA4" w:rsidRDefault="00D86FD0" w:rsidP="00093BA4">
      <w:pPr>
        <w:spacing w:after="150"/>
        <w:jc w:val="both"/>
        <w:rPr>
          <w:rFonts w:ascii="Times New Roman" w:hAnsi="Times New Roman" w:cs="Times New Roman"/>
        </w:rPr>
      </w:pPr>
      <w:r w:rsidRPr="00093BA4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093BA4">
        <w:rPr>
          <w:rFonts w:ascii="Times New Roman" w:hAnsi="Times New Roman" w:cs="Times New Roman"/>
          <w:color w:val="000000"/>
        </w:rPr>
        <w:t>ставу</w:t>
      </w:r>
      <w:proofErr w:type="spellEnd"/>
      <w:r w:rsidRPr="00093BA4">
        <w:rPr>
          <w:rFonts w:ascii="Times New Roman" w:hAnsi="Times New Roman" w:cs="Times New Roman"/>
          <w:color w:val="000000"/>
        </w:rPr>
        <w:t xml:space="preserve"> 2. </w:t>
      </w:r>
      <w:proofErr w:type="spellStart"/>
      <w:proofErr w:type="gramStart"/>
      <w:r w:rsidRPr="00093BA4">
        <w:rPr>
          <w:rFonts w:ascii="Times New Roman" w:hAnsi="Times New Roman" w:cs="Times New Roman"/>
          <w:color w:val="000000"/>
        </w:rPr>
        <w:t>тачка</w:t>
      </w:r>
      <w:proofErr w:type="spellEnd"/>
      <w:proofErr w:type="gramEnd"/>
      <w:r w:rsidRPr="00093BA4">
        <w:rPr>
          <w:rFonts w:ascii="Times New Roman" w:hAnsi="Times New Roman" w:cs="Times New Roman"/>
          <w:color w:val="000000"/>
        </w:rPr>
        <w:t xml:space="preserve"> 1) </w:t>
      </w:r>
      <w:proofErr w:type="spellStart"/>
      <w:r w:rsidRPr="00093BA4">
        <w:rPr>
          <w:rFonts w:ascii="Times New Roman" w:hAnsi="Times New Roman" w:cs="Times New Roman"/>
          <w:color w:val="000000"/>
        </w:rPr>
        <w:t>подтaчка</w:t>
      </w:r>
      <w:proofErr w:type="spellEnd"/>
      <w:r w:rsidRPr="00093BA4">
        <w:rPr>
          <w:rFonts w:ascii="Times New Roman" w:hAnsi="Times New Roman" w:cs="Times New Roman"/>
          <w:color w:val="000000"/>
        </w:rPr>
        <w:t xml:space="preserve"> (1) </w:t>
      </w:r>
      <w:proofErr w:type="spellStart"/>
      <w:r w:rsidRPr="00093BA4">
        <w:rPr>
          <w:rFonts w:ascii="Times New Roman" w:hAnsi="Times New Roman" w:cs="Times New Roman"/>
          <w:color w:val="000000"/>
        </w:rPr>
        <w:t>алинеја</w:t>
      </w:r>
      <w:proofErr w:type="spellEnd"/>
      <w:r w:rsidRPr="00093BA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93BA4">
        <w:rPr>
          <w:rFonts w:ascii="Times New Roman" w:hAnsi="Times New Roman" w:cs="Times New Roman"/>
          <w:color w:val="000000"/>
        </w:rPr>
        <w:t>друга</w:t>
      </w:r>
      <w:proofErr w:type="spellEnd"/>
      <w:r w:rsidRPr="00093BA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93BA4">
        <w:rPr>
          <w:rFonts w:ascii="Times New Roman" w:hAnsi="Times New Roman" w:cs="Times New Roman"/>
          <w:color w:val="000000"/>
        </w:rPr>
        <w:t>мења</w:t>
      </w:r>
      <w:proofErr w:type="spellEnd"/>
      <w:r w:rsidRPr="00093BA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93BA4">
        <w:rPr>
          <w:rFonts w:ascii="Times New Roman" w:hAnsi="Times New Roman" w:cs="Times New Roman"/>
          <w:color w:val="000000"/>
        </w:rPr>
        <w:t>се</w:t>
      </w:r>
      <w:proofErr w:type="spellEnd"/>
      <w:r w:rsidRPr="00093BA4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093BA4">
        <w:rPr>
          <w:rFonts w:ascii="Times New Roman" w:hAnsi="Times New Roman" w:cs="Times New Roman"/>
          <w:color w:val="000000"/>
        </w:rPr>
        <w:t>гласи</w:t>
      </w:r>
      <w:proofErr w:type="spellEnd"/>
      <w:r w:rsidRPr="00093BA4">
        <w:rPr>
          <w:rFonts w:ascii="Times New Roman" w:hAnsi="Times New Roman" w:cs="Times New Roman"/>
          <w:color w:val="000000"/>
        </w:rPr>
        <w:t>:</w:t>
      </w:r>
    </w:p>
    <w:p w:rsidR="0042180E" w:rsidRPr="00093BA4" w:rsidRDefault="00D86FD0" w:rsidP="00093BA4">
      <w:pPr>
        <w:spacing w:after="150"/>
        <w:jc w:val="both"/>
        <w:rPr>
          <w:rFonts w:ascii="Times New Roman" w:hAnsi="Times New Roman" w:cs="Times New Roman"/>
        </w:rPr>
      </w:pPr>
      <w:r w:rsidRPr="00093BA4">
        <w:rPr>
          <w:rFonts w:ascii="Times New Roman" w:hAnsi="Times New Roman" w:cs="Times New Roman"/>
          <w:color w:val="000000"/>
        </w:rPr>
        <w:t xml:space="preserve">„– </w:t>
      </w:r>
      <w:proofErr w:type="spellStart"/>
      <w:r w:rsidRPr="00093BA4">
        <w:rPr>
          <w:rFonts w:ascii="Times New Roman" w:hAnsi="Times New Roman" w:cs="Times New Roman"/>
          <w:color w:val="000000"/>
        </w:rPr>
        <w:t>подршку</w:t>
      </w:r>
      <w:proofErr w:type="spellEnd"/>
      <w:r w:rsidRPr="00093BA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93BA4">
        <w:rPr>
          <w:rFonts w:ascii="Times New Roman" w:hAnsi="Times New Roman" w:cs="Times New Roman"/>
          <w:color w:val="000000"/>
        </w:rPr>
        <w:t>за</w:t>
      </w:r>
      <w:proofErr w:type="spellEnd"/>
      <w:r w:rsidRPr="00093BA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93BA4">
        <w:rPr>
          <w:rFonts w:ascii="Times New Roman" w:hAnsi="Times New Roman" w:cs="Times New Roman"/>
          <w:color w:val="000000"/>
        </w:rPr>
        <w:t>унапређење</w:t>
      </w:r>
      <w:proofErr w:type="spellEnd"/>
      <w:r w:rsidRPr="00093BA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93BA4">
        <w:rPr>
          <w:rFonts w:ascii="Times New Roman" w:hAnsi="Times New Roman" w:cs="Times New Roman"/>
          <w:color w:val="000000"/>
        </w:rPr>
        <w:t>примарне</w:t>
      </w:r>
      <w:proofErr w:type="spellEnd"/>
      <w:r w:rsidRPr="00093BA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93BA4">
        <w:rPr>
          <w:rFonts w:ascii="Times New Roman" w:hAnsi="Times New Roman" w:cs="Times New Roman"/>
          <w:color w:val="000000"/>
        </w:rPr>
        <w:t>пољопривредне</w:t>
      </w:r>
      <w:proofErr w:type="spellEnd"/>
      <w:r w:rsidRPr="00093BA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93BA4">
        <w:rPr>
          <w:rFonts w:ascii="Times New Roman" w:hAnsi="Times New Roman" w:cs="Times New Roman"/>
          <w:color w:val="000000"/>
        </w:rPr>
        <w:t>производње</w:t>
      </w:r>
      <w:proofErr w:type="spellEnd"/>
      <w:r w:rsidRPr="00093BA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93BA4">
        <w:rPr>
          <w:rFonts w:ascii="Times New Roman" w:hAnsi="Times New Roman" w:cs="Times New Roman"/>
          <w:color w:val="000000"/>
        </w:rPr>
        <w:t>износу</w:t>
      </w:r>
      <w:proofErr w:type="spellEnd"/>
      <w:r w:rsidRPr="00093BA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93BA4">
        <w:rPr>
          <w:rFonts w:ascii="Times New Roman" w:hAnsi="Times New Roman" w:cs="Times New Roman"/>
          <w:color w:val="000000"/>
        </w:rPr>
        <w:t>од</w:t>
      </w:r>
      <w:proofErr w:type="spellEnd"/>
      <w:r w:rsidRPr="00093BA4">
        <w:rPr>
          <w:rFonts w:ascii="Times New Roman" w:hAnsi="Times New Roman" w:cs="Times New Roman"/>
          <w:color w:val="000000"/>
        </w:rPr>
        <w:t xml:space="preserve"> 1.750.000.000 </w:t>
      </w:r>
      <w:proofErr w:type="spellStart"/>
      <w:r w:rsidRPr="00093BA4">
        <w:rPr>
          <w:rFonts w:ascii="Times New Roman" w:hAnsi="Times New Roman" w:cs="Times New Roman"/>
          <w:color w:val="000000"/>
        </w:rPr>
        <w:t>динара</w:t>
      </w:r>
      <w:proofErr w:type="spellEnd"/>
      <w:r w:rsidRPr="00093BA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93BA4">
        <w:rPr>
          <w:rFonts w:ascii="Times New Roman" w:hAnsi="Times New Roman" w:cs="Times New Roman"/>
          <w:color w:val="000000"/>
        </w:rPr>
        <w:t>од</w:t>
      </w:r>
      <w:proofErr w:type="spellEnd"/>
      <w:r w:rsidRPr="00093BA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93BA4">
        <w:rPr>
          <w:rFonts w:ascii="Times New Roman" w:hAnsi="Times New Roman" w:cs="Times New Roman"/>
          <w:color w:val="000000"/>
        </w:rPr>
        <w:t>чега</w:t>
      </w:r>
      <w:proofErr w:type="spellEnd"/>
      <w:r w:rsidRPr="00093BA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93BA4">
        <w:rPr>
          <w:rFonts w:ascii="Times New Roman" w:hAnsi="Times New Roman" w:cs="Times New Roman"/>
          <w:color w:val="000000"/>
        </w:rPr>
        <w:t>за</w:t>
      </w:r>
      <w:proofErr w:type="spellEnd"/>
      <w:r w:rsidRPr="00093BA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93BA4">
        <w:rPr>
          <w:rFonts w:ascii="Times New Roman" w:hAnsi="Times New Roman" w:cs="Times New Roman"/>
          <w:color w:val="000000"/>
        </w:rPr>
        <w:t>подршку</w:t>
      </w:r>
      <w:proofErr w:type="spellEnd"/>
      <w:r w:rsidRPr="00093BA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93BA4">
        <w:rPr>
          <w:rFonts w:ascii="Times New Roman" w:hAnsi="Times New Roman" w:cs="Times New Roman"/>
          <w:color w:val="000000"/>
        </w:rPr>
        <w:t>за</w:t>
      </w:r>
      <w:proofErr w:type="spellEnd"/>
      <w:r w:rsidRPr="00093BA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93BA4">
        <w:rPr>
          <w:rFonts w:ascii="Times New Roman" w:hAnsi="Times New Roman" w:cs="Times New Roman"/>
          <w:color w:val="000000"/>
        </w:rPr>
        <w:t>инвестиције</w:t>
      </w:r>
      <w:proofErr w:type="spellEnd"/>
      <w:r w:rsidRPr="00093BA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93BA4">
        <w:rPr>
          <w:rFonts w:ascii="Times New Roman" w:hAnsi="Times New Roman" w:cs="Times New Roman"/>
          <w:color w:val="000000"/>
        </w:rPr>
        <w:t>за</w:t>
      </w:r>
      <w:proofErr w:type="spellEnd"/>
      <w:r w:rsidRPr="00093BA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93BA4">
        <w:rPr>
          <w:rFonts w:ascii="Times New Roman" w:hAnsi="Times New Roman" w:cs="Times New Roman"/>
          <w:color w:val="000000"/>
        </w:rPr>
        <w:t>набавку</w:t>
      </w:r>
      <w:proofErr w:type="spellEnd"/>
      <w:r w:rsidRPr="00093BA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93BA4">
        <w:rPr>
          <w:rFonts w:ascii="Times New Roman" w:hAnsi="Times New Roman" w:cs="Times New Roman"/>
          <w:color w:val="000000"/>
        </w:rPr>
        <w:t>нових</w:t>
      </w:r>
      <w:proofErr w:type="spellEnd"/>
      <w:r w:rsidRPr="00093BA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93BA4">
        <w:rPr>
          <w:rFonts w:ascii="Times New Roman" w:hAnsi="Times New Roman" w:cs="Times New Roman"/>
          <w:color w:val="000000"/>
        </w:rPr>
        <w:t>машина</w:t>
      </w:r>
      <w:proofErr w:type="spellEnd"/>
      <w:r w:rsidRPr="00093BA4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093BA4">
        <w:rPr>
          <w:rFonts w:ascii="Times New Roman" w:hAnsi="Times New Roman" w:cs="Times New Roman"/>
          <w:color w:val="000000"/>
        </w:rPr>
        <w:t>опреме</w:t>
      </w:r>
      <w:proofErr w:type="spellEnd"/>
      <w:r w:rsidRPr="00093BA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93BA4">
        <w:rPr>
          <w:rFonts w:ascii="Times New Roman" w:hAnsi="Times New Roman" w:cs="Times New Roman"/>
          <w:color w:val="000000"/>
        </w:rPr>
        <w:t>за</w:t>
      </w:r>
      <w:proofErr w:type="spellEnd"/>
      <w:r w:rsidRPr="00093BA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93BA4">
        <w:rPr>
          <w:rFonts w:ascii="Times New Roman" w:hAnsi="Times New Roman" w:cs="Times New Roman"/>
          <w:color w:val="000000"/>
        </w:rPr>
        <w:t>унапређење</w:t>
      </w:r>
      <w:proofErr w:type="spellEnd"/>
      <w:r w:rsidRPr="00093BA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93BA4">
        <w:rPr>
          <w:rFonts w:ascii="Times New Roman" w:hAnsi="Times New Roman" w:cs="Times New Roman"/>
          <w:color w:val="000000"/>
        </w:rPr>
        <w:t>примарне</w:t>
      </w:r>
      <w:proofErr w:type="spellEnd"/>
      <w:r w:rsidRPr="00093BA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93BA4">
        <w:rPr>
          <w:rFonts w:ascii="Times New Roman" w:hAnsi="Times New Roman" w:cs="Times New Roman"/>
          <w:color w:val="000000"/>
        </w:rPr>
        <w:t>биљне</w:t>
      </w:r>
      <w:proofErr w:type="spellEnd"/>
      <w:r w:rsidRPr="00093BA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93BA4">
        <w:rPr>
          <w:rFonts w:ascii="Times New Roman" w:hAnsi="Times New Roman" w:cs="Times New Roman"/>
          <w:color w:val="000000"/>
        </w:rPr>
        <w:t>пољопривредне</w:t>
      </w:r>
      <w:proofErr w:type="spellEnd"/>
      <w:r w:rsidRPr="00093BA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93BA4">
        <w:rPr>
          <w:rFonts w:ascii="Times New Roman" w:hAnsi="Times New Roman" w:cs="Times New Roman"/>
          <w:color w:val="000000"/>
        </w:rPr>
        <w:t>производње</w:t>
      </w:r>
      <w:proofErr w:type="spellEnd"/>
      <w:r w:rsidRPr="00093BA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93BA4">
        <w:rPr>
          <w:rFonts w:ascii="Times New Roman" w:hAnsi="Times New Roman" w:cs="Times New Roman"/>
          <w:color w:val="000000"/>
        </w:rPr>
        <w:t>износу</w:t>
      </w:r>
      <w:proofErr w:type="spellEnd"/>
      <w:r w:rsidRPr="00093BA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93BA4">
        <w:rPr>
          <w:rFonts w:ascii="Times New Roman" w:hAnsi="Times New Roman" w:cs="Times New Roman"/>
          <w:color w:val="000000"/>
        </w:rPr>
        <w:t>од</w:t>
      </w:r>
      <w:proofErr w:type="spellEnd"/>
      <w:r w:rsidRPr="00093BA4">
        <w:rPr>
          <w:rFonts w:ascii="Times New Roman" w:hAnsi="Times New Roman" w:cs="Times New Roman"/>
          <w:color w:val="000000"/>
        </w:rPr>
        <w:t xml:space="preserve"> 700.000.000 </w:t>
      </w:r>
      <w:proofErr w:type="spellStart"/>
      <w:r w:rsidRPr="00093BA4">
        <w:rPr>
          <w:rFonts w:ascii="Times New Roman" w:hAnsi="Times New Roman" w:cs="Times New Roman"/>
          <w:color w:val="000000"/>
        </w:rPr>
        <w:t>динара</w:t>
      </w:r>
      <w:proofErr w:type="spellEnd"/>
      <w:r w:rsidRPr="00093BA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93BA4">
        <w:rPr>
          <w:rFonts w:ascii="Times New Roman" w:hAnsi="Times New Roman" w:cs="Times New Roman"/>
          <w:color w:val="000000"/>
        </w:rPr>
        <w:t>за</w:t>
      </w:r>
      <w:proofErr w:type="spellEnd"/>
      <w:r w:rsidRPr="00093BA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93BA4">
        <w:rPr>
          <w:rFonts w:ascii="Times New Roman" w:hAnsi="Times New Roman" w:cs="Times New Roman"/>
          <w:color w:val="000000"/>
        </w:rPr>
        <w:t>инвестиције</w:t>
      </w:r>
      <w:proofErr w:type="spellEnd"/>
      <w:r w:rsidRPr="00093BA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93BA4">
        <w:rPr>
          <w:rFonts w:ascii="Times New Roman" w:hAnsi="Times New Roman" w:cs="Times New Roman"/>
          <w:color w:val="000000"/>
        </w:rPr>
        <w:t>за</w:t>
      </w:r>
      <w:proofErr w:type="spellEnd"/>
      <w:r w:rsidRPr="00093BA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93BA4">
        <w:rPr>
          <w:rFonts w:ascii="Times New Roman" w:hAnsi="Times New Roman" w:cs="Times New Roman"/>
          <w:color w:val="000000"/>
        </w:rPr>
        <w:t>набавку</w:t>
      </w:r>
      <w:proofErr w:type="spellEnd"/>
      <w:r w:rsidRPr="00093BA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93BA4">
        <w:rPr>
          <w:rFonts w:ascii="Times New Roman" w:hAnsi="Times New Roman" w:cs="Times New Roman"/>
          <w:color w:val="000000"/>
        </w:rPr>
        <w:t>нових</w:t>
      </w:r>
      <w:proofErr w:type="spellEnd"/>
      <w:r w:rsidRPr="00093BA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93BA4">
        <w:rPr>
          <w:rFonts w:ascii="Times New Roman" w:hAnsi="Times New Roman" w:cs="Times New Roman"/>
          <w:color w:val="000000"/>
        </w:rPr>
        <w:t>машина</w:t>
      </w:r>
      <w:proofErr w:type="spellEnd"/>
      <w:r w:rsidRPr="00093BA4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093BA4">
        <w:rPr>
          <w:rFonts w:ascii="Times New Roman" w:hAnsi="Times New Roman" w:cs="Times New Roman"/>
          <w:color w:val="000000"/>
        </w:rPr>
        <w:t>опреме</w:t>
      </w:r>
      <w:proofErr w:type="spellEnd"/>
      <w:r w:rsidRPr="00093BA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93BA4">
        <w:rPr>
          <w:rFonts w:ascii="Times New Roman" w:hAnsi="Times New Roman" w:cs="Times New Roman"/>
          <w:color w:val="000000"/>
        </w:rPr>
        <w:t>за</w:t>
      </w:r>
      <w:proofErr w:type="spellEnd"/>
      <w:r w:rsidRPr="00093BA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93BA4">
        <w:rPr>
          <w:rFonts w:ascii="Times New Roman" w:hAnsi="Times New Roman" w:cs="Times New Roman"/>
          <w:color w:val="000000"/>
        </w:rPr>
        <w:t>унапређење</w:t>
      </w:r>
      <w:proofErr w:type="spellEnd"/>
      <w:r w:rsidRPr="00093BA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93BA4">
        <w:rPr>
          <w:rFonts w:ascii="Times New Roman" w:hAnsi="Times New Roman" w:cs="Times New Roman"/>
          <w:color w:val="000000"/>
        </w:rPr>
        <w:t>примарне</w:t>
      </w:r>
      <w:proofErr w:type="spellEnd"/>
      <w:r w:rsidRPr="00093BA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93BA4">
        <w:rPr>
          <w:rFonts w:ascii="Times New Roman" w:hAnsi="Times New Roman" w:cs="Times New Roman"/>
          <w:color w:val="000000"/>
        </w:rPr>
        <w:t>сточарске</w:t>
      </w:r>
      <w:proofErr w:type="spellEnd"/>
      <w:r w:rsidRPr="00093BA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93BA4">
        <w:rPr>
          <w:rFonts w:ascii="Times New Roman" w:hAnsi="Times New Roman" w:cs="Times New Roman"/>
          <w:color w:val="000000"/>
        </w:rPr>
        <w:t>пољопривредне</w:t>
      </w:r>
      <w:proofErr w:type="spellEnd"/>
      <w:r w:rsidRPr="00093BA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93BA4">
        <w:rPr>
          <w:rFonts w:ascii="Times New Roman" w:hAnsi="Times New Roman" w:cs="Times New Roman"/>
          <w:color w:val="000000"/>
        </w:rPr>
        <w:t>производње</w:t>
      </w:r>
      <w:proofErr w:type="spellEnd"/>
      <w:r w:rsidRPr="00093BA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93BA4">
        <w:rPr>
          <w:rFonts w:ascii="Times New Roman" w:hAnsi="Times New Roman" w:cs="Times New Roman"/>
          <w:color w:val="000000"/>
        </w:rPr>
        <w:t>износу</w:t>
      </w:r>
      <w:proofErr w:type="spellEnd"/>
      <w:r w:rsidRPr="00093BA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93BA4">
        <w:rPr>
          <w:rFonts w:ascii="Times New Roman" w:hAnsi="Times New Roman" w:cs="Times New Roman"/>
          <w:color w:val="000000"/>
        </w:rPr>
        <w:t>од</w:t>
      </w:r>
      <w:proofErr w:type="spellEnd"/>
      <w:r w:rsidRPr="00093BA4">
        <w:rPr>
          <w:rFonts w:ascii="Times New Roman" w:hAnsi="Times New Roman" w:cs="Times New Roman"/>
          <w:color w:val="000000"/>
        </w:rPr>
        <w:t xml:space="preserve"> 130.000.000 </w:t>
      </w:r>
      <w:proofErr w:type="spellStart"/>
      <w:r w:rsidRPr="00093BA4">
        <w:rPr>
          <w:rFonts w:ascii="Times New Roman" w:hAnsi="Times New Roman" w:cs="Times New Roman"/>
          <w:color w:val="000000"/>
        </w:rPr>
        <w:t>динара</w:t>
      </w:r>
      <w:proofErr w:type="spellEnd"/>
      <w:r w:rsidRPr="00093BA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93BA4">
        <w:rPr>
          <w:rFonts w:ascii="Times New Roman" w:hAnsi="Times New Roman" w:cs="Times New Roman"/>
          <w:color w:val="000000"/>
        </w:rPr>
        <w:t>за</w:t>
      </w:r>
      <w:proofErr w:type="spellEnd"/>
      <w:r w:rsidRPr="00093BA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93BA4">
        <w:rPr>
          <w:rFonts w:ascii="Times New Roman" w:hAnsi="Times New Roman" w:cs="Times New Roman"/>
          <w:color w:val="000000"/>
        </w:rPr>
        <w:t>инвестиције</w:t>
      </w:r>
      <w:proofErr w:type="spellEnd"/>
      <w:r w:rsidRPr="00093BA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93BA4">
        <w:rPr>
          <w:rFonts w:ascii="Times New Roman" w:hAnsi="Times New Roman" w:cs="Times New Roman"/>
          <w:color w:val="000000"/>
        </w:rPr>
        <w:t>за</w:t>
      </w:r>
      <w:proofErr w:type="spellEnd"/>
      <w:r w:rsidRPr="00093BA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93BA4">
        <w:rPr>
          <w:rFonts w:ascii="Times New Roman" w:hAnsi="Times New Roman" w:cs="Times New Roman"/>
          <w:color w:val="000000"/>
        </w:rPr>
        <w:t>набавку</w:t>
      </w:r>
      <w:proofErr w:type="spellEnd"/>
      <w:r w:rsidRPr="00093BA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93BA4">
        <w:rPr>
          <w:rFonts w:ascii="Times New Roman" w:hAnsi="Times New Roman" w:cs="Times New Roman"/>
          <w:color w:val="000000"/>
        </w:rPr>
        <w:t>нових</w:t>
      </w:r>
      <w:proofErr w:type="spellEnd"/>
      <w:r w:rsidRPr="00093BA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93BA4">
        <w:rPr>
          <w:rFonts w:ascii="Times New Roman" w:hAnsi="Times New Roman" w:cs="Times New Roman"/>
          <w:color w:val="000000"/>
        </w:rPr>
        <w:t>машина</w:t>
      </w:r>
      <w:proofErr w:type="spellEnd"/>
      <w:r w:rsidRPr="00093BA4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093BA4">
        <w:rPr>
          <w:rFonts w:ascii="Times New Roman" w:hAnsi="Times New Roman" w:cs="Times New Roman"/>
          <w:color w:val="000000"/>
        </w:rPr>
        <w:t>опреме</w:t>
      </w:r>
      <w:proofErr w:type="spellEnd"/>
      <w:r w:rsidRPr="00093BA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93BA4">
        <w:rPr>
          <w:rFonts w:ascii="Times New Roman" w:hAnsi="Times New Roman" w:cs="Times New Roman"/>
          <w:color w:val="000000"/>
        </w:rPr>
        <w:t>за</w:t>
      </w:r>
      <w:proofErr w:type="spellEnd"/>
      <w:r w:rsidRPr="00093BA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93BA4">
        <w:rPr>
          <w:rFonts w:ascii="Times New Roman" w:hAnsi="Times New Roman" w:cs="Times New Roman"/>
          <w:color w:val="000000"/>
        </w:rPr>
        <w:t>унапређење</w:t>
      </w:r>
      <w:proofErr w:type="spellEnd"/>
      <w:r w:rsidRPr="00093BA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93BA4">
        <w:rPr>
          <w:rFonts w:ascii="Times New Roman" w:hAnsi="Times New Roman" w:cs="Times New Roman"/>
          <w:color w:val="000000"/>
        </w:rPr>
        <w:t>дигитализације</w:t>
      </w:r>
      <w:proofErr w:type="spellEnd"/>
      <w:r w:rsidRPr="00093BA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93BA4">
        <w:rPr>
          <w:rFonts w:ascii="Times New Roman" w:hAnsi="Times New Roman" w:cs="Times New Roman"/>
          <w:color w:val="000000"/>
        </w:rPr>
        <w:t>сточарске</w:t>
      </w:r>
      <w:proofErr w:type="spellEnd"/>
      <w:r w:rsidRPr="00093BA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93BA4">
        <w:rPr>
          <w:rFonts w:ascii="Times New Roman" w:hAnsi="Times New Roman" w:cs="Times New Roman"/>
          <w:color w:val="000000"/>
        </w:rPr>
        <w:t>пољопривредне</w:t>
      </w:r>
      <w:proofErr w:type="spellEnd"/>
      <w:r w:rsidRPr="00093BA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93BA4">
        <w:rPr>
          <w:rFonts w:ascii="Times New Roman" w:hAnsi="Times New Roman" w:cs="Times New Roman"/>
          <w:color w:val="000000"/>
        </w:rPr>
        <w:t>производње</w:t>
      </w:r>
      <w:proofErr w:type="spellEnd"/>
      <w:r w:rsidRPr="00093BA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93BA4">
        <w:rPr>
          <w:rFonts w:ascii="Times New Roman" w:hAnsi="Times New Roman" w:cs="Times New Roman"/>
          <w:color w:val="000000"/>
        </w:rPr>
        <w:t>износу</w:t>
      </w:r>
      <w:proofErr w:type="spellEnd"/>
      <w:r w:rsidRPr="00093BA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93BA4">
        <w:rPr>
          <w:rFonts w:ascii="Times New Roman" w:hAnsi="Times New Roman" w:cs="Times New Roman"/>
          <w:color w:val="000000"/>
        </w:rPr>
        <w:t>од</w:t>
      </w:r>
      <w:proofErr w:type="spellEnd"/>
      <w:r w:rsidRPr="00093BA4">
        <w:rPr>
          <w:rFonts w:ascii="Times New Roman" w:hAnsi="Times New Roman" w:cs="Times New Roman"/>
          <w:color w:val="000000"/>
        </w:rPr>
        <w:t xml:space="preserve"> 50.000.000 </w:t>
      </w:r>
      <w:proofErr w:type="spellStart"/>
      <w:r w:rsidRPr="00093BA4">
        <w:rPr>
          <w:rFonts w:ascii="Times New Roman" w:hAnsi="Times New Roman" w:cs="Times New Roman"/>
          <w:color w:val="000000"/>
        </w:rPr>
        <w:t>динара</w:t>
      </w:r>
      <w:proofErr w:type="spellEnd"/>
      <w:r w:rsidRPr="00093BA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93BA4">
        <w:rPr>
          <w:rFonts w:ascii="Times New Roman" w:hAnsi="Times New Roman" w:cs="Times New Roman"/>
          <w:color w:val="000000"/>
        </w:rPr>
        <w:t>за</w:t>
      </w:r>
      <w:proofErr w:type="spellEnd"/>
      <w:r w:rsidRPr="00093BA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93BA4">
        <w:rPr>
          <w:rFonts w:ascii="Times New Roman" w:hAnsi="Times New Roman" w:cs="Times New Roman"/>
          <w:color w:val="000000"/>
        </w:rPr>
        <w:t>инвестиције</w:t>
      </w:r>
      <w:proofErr w:type="spellEnd"/>
      <w:r w:rsidRPr="00093BA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93BA4">
        <w:rPr>
          <w:rFonts w:ascii="Times New Roman" w:hAnsi="Times New Roman" w:cs="Times New Roman"/>
          <w:color w:val="000000"/>
        </w:rPr>
        <w:t>за</w:t>
      </w:r>
      <w:proofErr w:type="spellEnd"/>
      <w:r w:rsidRPr="00093BA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93BA4">
        <w:rPr>
          <w:rFonts w:ascii="Times New Roman" w:hAnsi="Times New Roman" w:cs="Times New Roman"/>
          <w:color w:val="000000"/>
        </w:rPr>
        <w:t>набавку</w:t>
      </w:r>
      <w:proofErr w:type="spellEnd"/>
      <w:r w:rsidRPr="00093BA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93BA4">
        <w:rPr>
          <w:rFonts w:ascii="Times New Roman" w:hAnsi="Times New Roman" w:cs="Times New Roman"/>
          <w:color w:val="000000"/>
        </w:rPr>
        <w:t>квалитетних</w:t>
      </w:r>
      <w:proofErr w:type="spellEnd"/>
      <w:r w:rsidRPr="00093BA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93BA4">
        <w:rPr>
          <w:rFonts w:ascii="Times New Roman" w:hAnsi="Times New Roman" w:cs="Times New Roman"/>
          <w:color w:val="000000"/>
        </w:rPr>
        <w:t>приплодних</w:t>
      </w:r>
      <w:proofErr w:type="spellEnd"/>
      <w:r w:rsidRPr="00093BA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93BA4">
        <w:rPr>
          <w:rFonts w:ascii="Times New Roman" w:hAnsi="Times New Roman" w:cs="Times New Roman"/>
          <w:color w:val="000000"/>
        </w:rPr>
        <w:t>грла</w:t>
      </w:r>
      <w:proofErr w:type="spellEnd"/>
      <w:r w:rsidRPr="00093BA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93BA4">
        <w:rPr>
          <w:rFonts w:ascii="Times New Roman" w:hAnsi="Times New Roman" w:cs="Times New Roman"/>
          <w:color w:val="000000"/>
        </w:rPr>
        <w:t>за</w:t>
      </w:r>
      <w:proofErr w:type="spellEnd"/>
      <w:r w:rsidRPr="00093BA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93BA4">
        <w:rPr>
          <w:rFonts w:ascii="Times New Roman" w:hAnsi="Times New Roman" w:cs="Times New Roman"/>
          <w:color w:val="000000"/>
        </w:rPr>
        <w:t>унапређење</w:t>
      </w:r>
      <w:proofErr w:type="spellEnd"/>
      <w:r w:rsidRPr="00093BA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93BA4">
        <w:rPr>
          <w:rFonts w:ascii="Times New Roman" w:hAnsi="Times New Roman" w:cs="Times New Roman"/>
          <w:color w:val="000000"/>
        </w:rPr>
        <w:t>примарне</w:t>
      </w:r>
      <w:proofErr w:type="spellEnd"/>
      <w:r w:rsidRPr="00093BA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93BA4">
        <w:rPr>
          <w:rFonts w:ascii="Times New Roman" w:hAnsi="Times New Roman" w:cs="Times New Roman"/>
          <w:color w:val="000000"/>
        </w:rPr>
        <w:t>сточарске</w:t>
      </w:r>
      <w:proofErr w:type="spellEnd"/>
      <w:r w:rsidRPr="00093BA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93BA4">
        <w:rPr>
          <w:rFonts w:ascii="Times New Roman" w:hAnsi="Times New Roman" w:cs="Times New Roman"/>
          <w:color w:val="000000"/>
        </w:rPr>
        <w:t>пољопривредне</w:t>
      </w:r>
      <w:proofErr w:type="spellEnd"/>
      <w:r w:rsidRPr="00093BA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93BA4">
        <w:rPr>
          <w:rFonts w:ascii="Times New Roman" w:hAnsi="Times New Roman" w:cs="Times New Roman"/>
          <w:color w:val="000000"/>
        </w:rPr>
        <w:t>производње</w:t>
      </w:r>
      <w:proofErr w:type="spellEnd"/>
      <w:r w:rsidRPr="00093BA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93BA4">
        <w:rPr>
          <w:rFonts w:ascii="Times New Roman" w:hAnsi="Times New Roman" w:cs="Times New Roman"/>
          <w:color w:val="000000"/>
        </w:rPr>
        <w:t>износу</w:t>
      </w:r>
      <w:proofErr w:type="spellEnd"/>
      <w:r w:rsidRPr="00093BA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93BA4">
        <w:rPr>
          <w:rFonts w:ascii="Times New Roman" w:hAnsi="Times New Roman" w:cs="Times New Roman"/>
          <w:color w:val="000000"/>
        </w:rPr>
        <w:t>од</w:t>
      </w:r>
      <w:proofErr w:type="spellEnd"/>
      <w:r w:rsidRPr="00093BA4">
        <w:rPr>
          <w:rFonts w:ascii="Times New Roman" w:hAnsi="Times New Roman" w:cs="Times New Roman"/>
          <w:color w:val="000000"/>
        </w:rPr>
        <w:t xml:space="preserve"> 100.000.000 </w:t>
      </w:r>
      <w:proofErr w:type="spellStart"/>
      <w:r w:rsidRPr="00093BA4">
        <w:rPr>
          <w:rFonts w:ascii="Times New Roman" w:hAnsi="Times New Roman" w:cs="Times New Roman"/>
          <w:color w:val="000000"/>
        </w:rPr>
        <w:t>динара</w:t>
      </w:r>
      <w:proofErr w:type="spellEnd"/>
      <w:r w:rsidRPr="00093BA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93BA4">
        <w:rPr>
          <w:rFonts w:ascii="Times New Roman" w:hAnsi="Times New Roman" w:cs="Times New Roman"/>
          <w:color w:val="000000"/>
        </w:rPr>
        <w:t>за</w:t>
      </w:r>
      <w:proofErr w:type="spellEnd"/>
      <w:r w:rsidRPr="00093BA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93BA4">
        <w:rPr>
          <w:rFonts w:ascii="Times New Roman" w:hAnsi="Times New Roman" w:cs="Times New Roman"/>
          <w:color w:val="000000"/>
        </w:rPr>
        <w:t>подршку</w:t>
      </w:r>
      <w:proofErr w:type="spellEnd"/>
      <w:r w:rsidRPr="00093BA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93BA4">
        <w:rPr>
          <w:rFonts w:ascii="Times New Roman" w:hAnsi="Times New Roman" w:cs="Times New Roman"/>
          <w:color w:val="000000"/>
        </w:rPr>
        <w:t>инвестицијама</w:t>
      </w:r>
      <w:proofErr w:type="spellEnd"/>
      <w:r w:rsidRPr="00093BA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93BA4">
        <w:rPr>
          <w:rFonts w:ascii="Times New Roman" w:hAnsi="Times New Roman" w:cs="Times New Roman"/>
          <w:color w:val="000000"/>
        </w:rPr>
        <w:t>за</w:t>
      </w:r>
      <w:proofErr w:type="spellEnd"/>
      <w:r w:rsidRPr="00093BA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93BA4">
        <w:rPr>
          <w:rFonts w:ascii="Times New Roman" w:hAnsi="Times New Roman" w:cs="Times New Roman"/>
          <w:color w:val="000000"/>
        </w:rPr>
        <w:t>изградњу</w:t>
      </w:r>
      <w:proofErr w:type="spellEnd"/>
      <w:r w:rsidRPr="00093BA4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093BA4">
        <w:rPr>
          <w:rFonts w:ascii="Times New Roman" w:hAnsi="Times New Roman" w:cs="Times New Roman"/>
          <w:color w:val="000000"/>
        </w:rPr>
        <w:t>опремање</w:t>
      </w:r>
      <w:proofErr w:type="spellEnd"/>
      <w:r w:rsidRPr="00093BA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93BA4">
        <w:rPr>
          <w:rFonts w:ascii="Times New Roman" w:hAnsi="Times New Roman" w:cs="Times New Roman"/>
          <w:color w:val="000000"/>
        </w:rPr>
        <w:t>објеката</w:t>
      </w:r>
      <w:proofErr w:type="spellEnd"/>
      <w:r w:rsidRPr="00093BA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93BA4">
        <w:rPr>
          <w:rFonts w:ascii="Times New Roman" w:hAnsi="Times New Roman" w:cs="Times New Roman"/>
          <w:color w:val="000000"/>
        </w:rPr>
        <w:t>износу</w:t>
      </w:r>
      <w:proofErr w:type="spellEnd"/>
      <w:r w:rsidRPr="00093BA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93BA4">
        <w:rPr>
          <w:rFonts w:ascii="Times New Roman" w:hAnsi="Times New Roman" w:cs="Times New Roman"/>
          <w:color w:val="000000"/>
        </w:rPr>
        <w:t>од</w:t>
      </w:r>
      <w:proofErr w:type="spellEnd"/>
      <w:r w:rsidRPr="00093BA4">
        <w:rPr>
          <w:rFonts w:ascii="Times New Roman" w:hAnsi="Times New Roman" w:cs="Times New Roman"/>
          <w:color w:val="000000"/>
        </w:rPr>
        <w:t xml:space="preserve"> 250.000.000 </w:t>
      </w:r>
      <w:proofErr w:type="spellStart"/>
      <w:r w:rsidRPr="00093BA4">
        <w:rPr>
          <w:rFonts w:ascii="Times New Roman" w:hAnsi="Times New Roman" w:cs="Times New Roman"/>
          <w:color w:val="000000"/>
        </w:rPr>
        <w:t>динара</w:t>
      </w:r>
      <w:proofErr w:type="spellEnd"/>
      <w:r w:rsidRPr="00093BA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93BA4">
        <w:rPr>
          <w:rFonts w:ascii="Times New Roman" w:hAnsi="Times New Roman" w:cs="Times New Roman"/>
          <w:color w:val="000000"/>
        </w:rPr>
        <w:t>за</w:t>
      </w:r>
      <w:proofErr w:type="spellEnd"/>
      <w:r w:rsidRPr="00093BA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93BA4">
        <w:rPr>
          <w:rFonts w:ascii="Times New Roman" w:hAnsi="Times New Roman" w:cs="Times New Roman"/>
          <w:color w:val="000000"/>
        </w:rPr>
        <w:t>подршку</w:t>
      </w:r>
      <w:proofErr w:type="spellEnd"/>
      <w:r w:rsidRPr="00093BA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93BA4">
        <w:rPr>
          <w:rFonts w:ascii="Times New Roman" w:hAnsi="Times New Roman" w:cs="Times New Roman"/>
          <w:color w:val="000000"/>
        </w:rPr>
        <w:t>за</w:t>
      </w:r>
      <w:proofErr w:type="spellEnd"/>
      <w:r w:rsidRPr="00093BA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93BA4">
        <w:rPr>
          <w:rFonts w:ascii="Times New Roman" w:hAnsi="Times New Roman" w:cs="Times New Roman"/>
          <w:color w:val="000000"/>
        </w:rPr>
        <w:t>инвестиције</w:t>
      </w:r>
      <w:proofErr w:type="spellEnd"/>
      <w:r w:rsidRPr="00093BA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93BA4">
        <w:rPr>
          <w:rFonts w:ascii="Times New Roman" w:hAnsi="Times New Roman" w:cs="Times New Roman"/>
          <w:color w:val="000000"/>
        </w:rPr>
        <w:t>набавку</w:t>
      </w:r>
      <w:proofErr w:type="spellEnd"/>
      <w:r w:rsidRPr="00093BA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93BA4">
        <w:rPr>
          <w:rFonts w:ascii="Times New Roman" w:hAnsi="Times New Roman" w:cs="Times New Roman"/>
          <w:color w:val="000000"/>
        </w:rPr>
        <w:t>нових</w:t>
      </w:r>
      <w:proofErr w:type="spellEnd"/>
      <w:r w:rsidRPr="00093BA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93BA4">
        <w:rPr>
          <w:rFonts w:ascii="Times New Roman" w:hAnsi="Times New Roman" w:cs="Times New Roman"/>
          <w:color w:val="000000"/>
        </w:rPr>
        <w:t>трактора</w:t>
      </w:r>
      <w:proofErr w:type="spellEnd"/>
      <w:r w:rsidRPr="00093BA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93BA4">
        <w:rPr>
          <w:rFonts w:ascii="Times New Roman" w:hAnsi="Times New Roman" w:cs="Times New Roman"/>
          <w:color w:val="000000"/>
        </w:rPr>
        <w:t>износу</w:t>
      </w:r>
      <w:proofErr w:type="spellEnd"/>
      <w:r w:rsidRPr="00093BA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93BA4">
        <w:rPr>
          <w:rFonts w:ascii="Times New Roman" w:hAnsi="Times New Roman" w:cs="Times New Roman"/>
          <w:color w:val="000000"/>
        </w:rPr>
        <w:t>од</w:t>
      </w:r>
      <w:proofErr w:type="spellEnd"/>
      <w:r w:rsidRPr="00093BA4">
        <w:rPr>
          <w:rFonts w:ascii="Times New Roman" w:hAnsi="Times New Roman" w:cs="Times New Roman"/>
          <w:color w:val="000000"/>
        </w:rPr>
        <w:t xml:space="preserve"> 500.000.000 </w:t>
      </w:r>
      <w:proofErr w:type="spellStart"/>
      <w:r w:rsidRPr="00093BA4">
        <w:rPr>
          <w:rFonts w:ascii="Times New Roman" w:hAnsi="Times New Roman" w:cs="Times New Roman"/>
          <w:color w:val="000000"/>
        </w:rPr>
        <w:t>динара</w:t>
      </w:r>
      <w:proofErr w:type="spellEnd"/>
      <w:r w:rsidRPr="00093BA4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093BA4">
        <w:rPr>
          <w:rFonts w:ascii="Times New Roman" w:hAnsi="Times New Roman" w:cs="Times New Roman"/>
          <w:color w:val="000000"/>
        </w:rPr>
        <w:t>за</w:t>
      </w:r>
      <w:proofErr w:type="spellEnd"/>
      <w:r w:rsidRPr="00093BA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93BA4">
        <w:rPr>
          <w:rFonts w:ascii="Times New Roman" w:hAnsi="Times New Roman" w:cs="Times New Roman"/>
          <w:color w:val="000000"/>
        </w:rPr>
        <w:t>подршку</w:t>
      </w:r>
      <w:proofErr w:type="spellEnd"/>
      <w:r w:rsidRPr="00093BA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93BA4">
        <w:rPr>
          <w:rFonts w:ascii="Times New Roman" w:hAnsi="Times New Roman" w:cs="Times New Roman"/>
          <w:color w:val="000000"/>
        </w:rPr>
        <w:t>инвестицијама</w:t>
      </w:r>
      <w:proofErr w:type="spellEnd"/>
      <w:r w:rsidRPr="00093BA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93BA4">
        <w:rPr>
          <w:rFonts w:ascii="Times New Roman" w:hAnsi="Times New Roman" w:cs="Times New Roman"/>
          <w:color w:val="000000"/>
        </w:rPr>
        <w:t>за</w:t>
      </w:r>
      <w:proofErr w:type="spellEnd"/>
      <w:r w:rsidRPr="00093BA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93BA4">
        <w:rPr>
          <w:rFonts w:ascii="Times New Roman" w:hAnsi="Times New Roman" w:cs="Times New Roman"/>
          <w:color w:val="000000"/>
        </w:rPr>
        <w:t>електрификацију</w:t>
      </w:r>
      <w:proofErr w:type="spellEnd"/>
      <w:r w:rsidRPr="00093BA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93BA4">
        <w:rPr>
          <w:rFonts w:ascii="Times New Roman" w:hAnsi="Times New Roman" w:cs="Times New Roman"/>
          <w:color w:val="000000"/>
        </w:rPr>
        <w:t>поља</w:t>
      </w:r>
      <w:proofErr w:type="spellEnd"/>
      <w:r w:rsidRPr="00093BA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93BA4">
        <w:rPr>
          <w:rFonts w:ascii="Times New Roman" w:hAnsi="Times New Roman" w:cs="Times New Roman"/>
          <w:color w:val="000000"/>
        </w:rPr>
        <w:t>износу</w:t>
      </w:r>
      <w:proofErr w:type="spellEnd"/>
      <w:r w:rsidRPr="00093BA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93BA4">
        <w:rPr>
          <w:rFonts w:ascii="Times New Roman" w:hAnsi="Times New Roman" w:cs="Times New Roman"/>
          <w:color w:val="000000"/>
        </w:rPr>
        <w:t>од</w:t>
      </w:r>
      <w:proofErr w:type="spellEnd"/>
      <w:r w:rsidRPr="00093BA4">
        <w:rPr>
          <w:rFonts w:ascii="Times New Roman" w:hAnsi="Times New Roman" w:cs="Times New Roman"/>
          <w:color w:val="000000"/>
        </w:rPr>
        <w:t xml:space="preserve"> 20.000.000 </w:t>
      </w:r>
      <w:proofErr w:type="spellStart"/>
      <w:r w:rsidRPr="00093BA4">
        <w:rPr>
          <w:rFonts w:ascii="Times New Roman" w:hAnsi="Times New Roman" w:cs="Times New Roman"/>
          <w:color w:val="000000"/>
        </w:rPr>
        <w:t>динара</w:t>
      </w:r>
      <w:proofErr w:type="spellEnd"/>
      <w:r w:rsidRPr="00093BA4">
        <w:rPr>
          <w:rFonts w:ascii="Times New Roman" w:hAnsi="Times New Roman" w:cs="Times New Roman"/>
          <w:color w:val="000000"/>
        </w:rPr>
        <w:t>;”.</w:t>
      </w:r>
    </w:p>
    <w:p w:rsidR="0042180E" w:rsidRPr="00093BA4" w:rsidRDefault="00D86FD0" w:rsidP="00093BA4">
      <w:pPr>
        <w:spacing w:after="150"/>
        <w:jc w:val="both"/>
        <w:rPr>
          <w:rFonts w:ascii="Times New Roman" w:hAnsi="Times New Roman" w:cs="Times New Roman"/>
        </w:rPr>
      </w:pPr>
      <w:r w:rsidRPr="00093BA4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093BA4">
        <w:rPr>
          <w:rFonts w:ascii="Times New Roman" w:hAnsi="Times New Roman" w:cs="Times New Roman"/>
          <w:color w:val="000000"/>
        </w:rPr>
        <w:t>тачки</w:t>
      </w:r>
      <w:proofErr w:type="spellEnd"/>
      <w:r w:rsidRPr="00093BA4">
        <w:rPr>
          <w:rFonts w:ascii="Times New Roman" w:hAnsi="Times New Roman" w:cs="Times New Roman"/>
          <w:color w:val="000000"/>
        </w:rPr>
        <w:t xml:space="preserve"> 3) </w:t>
      </w:r>
      <w:proofErr w:type="spellStart"/>
      <w:r w:rsidRPr="00093BA4">
        <w:rPr>
          <w:rFonts w:ascii="Times New Roman" w:hAnsi="Times New Roman" w:cs="Times New Roman"/>
          <w:color w:val="000000"/>
        </w:rPr>
        <w:t>подтачка</w:t>
      </w:r>
      <w:proofErr w:type="spellEnd"/>
      <w:r w:rsidRPr="00093BA4">
        <w:rPr>
          <w:rFonts w:ascii="Times New Roman" w:hAnsi="Times New Roman" w:cs="Times New Roman"/>
          <w:color w:val="000000"/>
        </w:rPr>
        <w:t xml:space="preserve"> (2) </w:t>
      </w:r>
      <w:proofErr w:type="spellStart"/>
      <w:r w:rsidRPr="00093BA4">
        <w:rPr>
          <w:rFonts w:ascii="Times New Roman" w:hAnsi="Times New Roman" w:cs="Times New Roman"/>
          <w:color w:val="000000"/>
        </w:rPr>
        <w:t>речи</w:t>
      </w:r>
      <w:proofErr w:type="spellEnd"/>
      <w:r w:rsidRPr="00093BA4">
        <w:rPr>
          <w:rFonts w:ascii="Times New Roman" w:hAnsi="Times New Roman" w:cs="Times New Roman"/>
          <w:color w:val="000000"/>
        </w:rPr>
        <w:t xml:space="preserve">: „600.000.000 </w:t>
      </w:r>
      <w:proofErr w:type="spellStart"/>
      <w:r w:rsidRPr="00093BA4">
        <w:rPr>
          <w:rFonts w:ascii="Times New Roman" w:hAnsi="Times New Roman" w:cs="Times New Roman"/>
          <w:color w:val="000000"/>
        </w:rPr>
        <w:t>динара</w:t>
      </w:r>
      <w:proofErr w:type="spellEnd"/>
      <w:r w:rsidRPr="00093BA4">
        <w:rPr>
          <w:rFonts w:ascii="Times New Roman" w:hAnsi="Times New Roman" w:cs="Times New Roman"/>
          <w:color w:val="000000"/>
        </w:rPr>
        <w:t xml:space="preserve">” </w:t>
      </w:r>
      <w:proofErr w:type="spellStart"/>
      <w:r w:rsidRPr="00093BA4">
        <w:rPr>
          <w:rFonts w:ascii="Times New Roman" w:hAnsi="Times New Roman" w:cs="Times New Roman"/>
          <w:color w:val="000000"/>
        </w:rPr>
        <w:t>замењују</w:t>
      </w:r>
      <w:proofErr w:type="spellEnd"/>
      <w:r w:rsidRPr="00093BA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93BA4">
        <w:rPr>
          <w:rFonts w:ascii="Times New Roman" w:hAnsi="Times New Roman" w:cs="Times New Roman"/>
          <w:color w:val="000000"/>
        </w:rPr>
        <w:t>се</w:t>
      </w:r>
      <w:proofErr w:type="spellEnd"/>
      <w:r w:rsidRPr="00093BA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93BA4">
        <w:rPr>
          <w:rFonts w:ascii="Times New Roman" w:hAnsi="Times New Roman" w:cs="Times New Roman"/>
          <w:color w:val="000000"/>
        </w:rPr>
        <w:t>речима</w:t>
      </w:r>
      <w:proofErr w:type="spellEnd"/>
      <w:r w:rsidRPr="00093BA4">
        <w:rPr>
          <w:rFonts w:ascii="Times New Roman" w:hAnsi="Times New Roman" w:cs="Times New Roman"/>
          <w:color w:val="000000"/>
        </w:rPr>
        <w:t xml:space="preserve">: „1.000 </w:t>
      </w:r>
      <w:proofErr w:type="spellStart"/>
      <w:r w:rsidRPr="00093BA4">
        <w:rPr>
          <w:rFonts w:ascii="Times New Roman" w:hAnsi="Times New Roman" w:cs="Times New Roman"/>
          <w:color w:val="000000"/>
        </w:rPr>
        <w:t>динара</w:t>
      </w:r>
      <w:proofErr w:type="spellEnd"/>
      <w:r w:rsidRPr="00093BA4">
        <w:rPr>
          <w:rFonts w:ascii="Times New Roman" w:hAnsi="Times New Roman" w:cs="Times New Roman"/>
          <w:color w:val="000000"/>
        </w:rPr>
        <w:t>”.</w:t>
      </w:r>
    </w:p>
    <w:p w:rsidR="00093BA4" w:rsidRDefault="00093BA4">
      <w:pPr>
        <w:spacing w:after="120"/>
        <w:jc w:val="center"/>
        <w:rPr>
          <w:rFonts w:ascii="Times New Roman" w:hAnsi="Times New Roman" w:cs="Times New Roman"/>
          <w:color w:val="000000"/>
        </w:rPr>
      </w:pPr>
    </w:p>
    <w:p w:rsidR="0042180E" w:rsidRPr="00093BA4" w:rsidRDefault="00D86FD0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093BA4">
        <w:rPr>
          <w:rFonts w:ascii="Times New Roman" w:hAnsi="Times New Roman" w:cs="Times New Roman"/>
          <w:color w:val="000000"/>
        </w:rPr>
        <w:t>Члан</w:t>
      </w:r>
      <w:proofErr w:type="spellEnd"/>
      <w:r w:rsidRPr="00093BA4">
        <w:rPr>
          <w:rFonts w:ascii="Times New Roman" w:hAnsi="Times New Roman" w:cs="Times New Roman"/>
          <w:color w:val="000000"/>
        </w:rPr>
        <w:t xml:space="preserve"> 5.</w:t>
      </w:r>
    </w:p>
    <w:p w:rsidR="0042180E" w:rsidRPr="00093BA4" w:rsidRDefault="00D86FD0" w:rsidP="00093BA4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093BA4">
        <w:rPr>
          <w:rFonts w:ascii="Times New Roman" w:hAnsi="Times New Roman" w:cs="Times New Roman"/>
          <w:color w:val="000000"/>
        </w:rPr>
        <w:t>Ова</w:t>
      </w:r>
      <w:proofErr w:type="spellEnd"/>
      <w:r w:rsidRPr="00093BA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93BA4">
        <w:rPr>
          <w:rFonts w:ascii="Times New Roman" w:hAnsi="Times New Roman" w:cs="Times New Roman"/>
          <w:color w:val="000000"/>
        </w:rPr>
        <w:t>уредба</w:t>
      </w:r>
      <w:proofErr w:type="spellEnd"/>
      <w:r w:rsidRPr="00093BA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93BA4">
        <w:rPr>
          <w:rFonts w:ascii="Times New Roman" w:hAnsi="Times New Roman" w:cs="Times New Roman"/>
          <w:color w:val="000000"/>
        </w:rPr>
        <w:t>ступа</w:t>
      </w:r>
      <w:proofErr w:type="spellEnd"/>
      <w:r w:rsidRPr="00093BA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93BA4">
        <w:rPr>
          <w:rFonts w:ascii="Times New Roman" w:hAnsi="Times New Roman" w:cs="Times New Roman"/>
          <w:color w:val="000000"/>
        </w:rPr>
        <w:t>на</w:t>
      </w:r>
      <w:proofErr w:type="spellEnd"/>
      <w:r w:rsidRPr="00093BA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93BA4">
        <w:rPr>
          <w:rFonts w:ascii="Times New Roman" w:hAnsi="Times New Roman" w:cs="Times New Roman"/>
          <w:color w:val="000000"/>
        </w:rPr>
        <w:t>снагу</w:t>
      </w:r>
      <w:proofErr w:type="spellEnd"/>
      <w:r w:rsidRPr="00093BA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93BA4">
        <w:rPr>
          <w:rFonts w:ascii="Times New Roman" w:hAnsi="Times New Roman" w:cs="Times New Roman"/>
          <w:color w:val="000000"/>
        </w:rPr>
        <w:t>наредног</w:t>
      </w:r>
      <w:proofErr w:type="spellEnd"/>
      <w:r w:rsidRPr="00093BA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93BA4">
        <w:rPr>
          <w:rFonts w:ascii="Times New Roman" w:hAnsi="Times New Roman" w:cs="Times New Roman"/>
          <w:color w:val="000000"/>
        </w:rPr>
        <w:t>дана</w:t>
      </w:r>
      <w:proofErr w:type="spellEnd"/>
      <w:r w:rsidRPr="00093BA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93BA4">
        <w:rPr>
          <w:rFonts w:ascii="Times New Roman" w:hAnsi="Times New Roman" w:cs="Times New Roman"/>
          <w:color w:val="000000"/>
        </w:rPr>
        <w:t>од</w:t>
      </w:r>
      <w:proofErr w:type="spellEnd"/>
      <w:r w:rsidRPr="00093BA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93BA4">
        <w:rPr>
          <w:rFonts w:ascii="Times New Roman" w:hAnsi="Times New Roman" w:cs="Times New Roman"/>
          <w:color w:val="000000"/>
        </w:rPr>
        <w:t>дана</w:t>
      </w:r>
      <w:proofErr w:type="spellEnd"/>
      <w:r w:rsidRPr="00093BA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93BA4">
        <w:rPr>
          <w:rFonts w:ascii="Times New Roman" w:hAnsi="Times New Roman" w:cs="Times New Roman"/>
          <w:color w:val="000000"/>
        </w:rPr>
        <w:t>објављивања</w:t>
      </w:r>
      <w:proofErr w:type="spellEnd"/>
      <w:r w:rsidRPr="00093BA4">
        <w:rPr>
          <w:rFonts w:ascii="Times New Roman" w:hAnsi="Times New Roman" w:cs="Times New Roman"/>
          <w:color w:val="000000"/>
        </w:rPr>
        <w:t xml:space="preserve"> у „</w:t>
      </w:r>
      <w:proofErr w:type="spellStart"/>
      <w:r w:rsidRPr="00093BA4">
        <w:rPr>
          <w:rFonts w:ascii="Times New Roman" w:hAnsi="Times New Roman" w:cs="Times New Roman"/>
          <w:color w:val="000000"/>
        </w:rPr>
        <w:t>Службеном</w:t>
      </w:r>
      <w:proofErr w:type="spellEnd"/>
      <w:r w:rsidRPr="00093BA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93BA4">
        <w:rPr>
          <w:rFonts w:ascii="Times New Roman" w:hAnsi="Times New Roman" w:cs="Times New Roman"/>
          <w:color w:val="000000"/>
        </w:rPr>
        <w:t>гласнику</w:t>
      </w:r>
      <w:proofErr w:type="spellEnd"/>
      <w:r w:rsidRPr="00093BA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93BA4">
        <w:rPr>
          <w:rFonts w:ascii="Times New Roman" w:hAnsi="Times New Roman" w:cs="Times New Roman"/>
          <w:color w:val="000000"/>
        </w:rPr>
        <w:t>Републике</w:t>
      </w:r>
      <w:proofErr w:type="spellEnd"/>
      <w:r w:rsidRPr="00093BA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93BA4">
        <w:rPr>
          <w:rFonts w:ascii="Times New Roman" w:hAnsi="Times New Roman" w:cs="Times New Roman"/>
          <w:color w:val="000000"/>
        </w:rPr>
        <w:t>Србије</w:t>
      </w:r>
      <w:proofErr w:type="spellEnd"/>
      <w:r w:rsidRPr="00093BA4">
        <w:rPr>
          <w:rFonts w:ascii="Times New Roman" w:hAnsi="Times New Roman" w:cs="Times New Roman"/>
          <w:color w:val="000000"/>
        </w:rPr>
        <w:t>”.</w:t>
      </w:r>
    </w:p>
    <w:p w:rsidR="0042180E" w:rsidRPr="00093BA4" w:rsidRDefault="00D86FD0">
      <w:pPr>
        <w:spacing w:after="150"/>
        <w:jc w:val="right"/>
        <w:rPr>
          <w:rFonts w:ascii="Times New Roman" w:hAnsi="Times New Roman" w:cs="Times New Roman"/>
        </w:rPr>
      </w:pPr>
      <w:r w:rsidRPr="00093BA4">
        <w:rPr>
          <w:rFonts w:ascii="Times New Roman" w:hAnsi="Times New Roman" w:cs="Times New Roman"/>
          <w:color w:val="000000"/>
        </w:rPr>
        <w:t xml:space="preserve">05 </w:t>
      </w:r>
      <w:proofErr w:type="spellStart"/>
      <w:r w:rsidRPr="00093BA4">
        <w:rPr>
          <w:rFonts w:ascii="Times New Roman" w:hAnsi="Times New Roman" w:cs="Times New Roman"/>
          <w:color w:val="000000"/>
        </w:rPr>
        <w:t>број</w:t>
      </w:r>
      <w:proofErr w:type="spellEnd"/>
      <w:r w:rsidRPr="00093BA4">
        <w:rPr>
          <w:rFonts w:ascii="Times New Roman" w:hAnsi="Times New Roman" w:cs="Times New Roman"/>
          <w:color w:val="000000"/>
        </w:rPr>
        <w:t xml:space="preserve"> 110-2368/2020</w:t>
      </w:r>
    </w:p>
    <w:p w:rsidR="0042180E" w:rsidRPr="00093BA4" w:rsidRDefault="00D86FD0">
      <w:pPr>
        <w:spacing w:after="150"/>
        <w:jc w:val="right"/>
        <w:rPr>
          <w:rFonts w:ascii="Times New Roman" w:hAnsi="Times New Roman" w:cs="Times New Roman"/>
        </w:rPr>
      </w:pPr>
      <w:r w:rsidRPr="00093BA4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093BA4">
        <w:rPr>
          <w:rFonts w:ascii="Times New Roman" w:hAnsi="Times New Roman" w:cs="Times New Roman"/>
          <w:color w:val="000000"/>
        </w:rPr>
        <w:t>Београду</w:t>
      </w:r>
      <w:proofErr w:type="spellEnd"/>
      <w:r w:rsidRPr="00093BA4">
        <w:rPr>
          <w:rFonts w:ascii="Times New Roman" w:hAnsi="Times New Roman" w:cs="Times New Roman"/>
          <w:color w:val="000000"/>
        </w:rPr>
        <w:t xml:space="preserve">, 12. </w:t>
      </w:r>
      <w:proofErr w:type="spellStart"/>
      <w:proofErr w:type="gramStart"/>
      <w:r w:rsidRPr="00093BA4">
        <w:rPr>
          <w:rFonts w:ascii="Times New Roman" w:hAnsi="Times New Roman" w:cs="Times New Roman"/>
          <w:color w:val="000000"/>
        </w:rPr>
        <w:t>марта</w:t>
      </w:r>
      <w:proofErr w:type="spellEnd"/>
      <w:proofErr w:type="gramEnd"/>
      <w:r w:rsidRPr="00093BA4">
        <w:rPr>
          <w:rFonts w:ascii="Times New Roman" w:hAnsi="Times New Roman" w:cs="Times New Roman"/>
          <w:color w:val="000000"/>
        </w:rPr>
        <w:t xml:space="preserve"> 2020. </w:t>
      </w:r>
      <w:proofErr w:type="spellStart"/>
      <w:proofErr w:type="gramStart"/>
      <w:r w:rsidRPr="00093BA4">
        <w:rPr>
          <w:rFonts w:ascii="Times New Roman" w:hAnsi="Times New Roman" w:cs="Times New Roman"/>
          <w:color w:val="000000"/>
        </w:rPr>
        <w:t>године</w:t>
      </w:r>
      <w:proofErr w:type="spellEnd"/>
      <w:proofErr w:type="gramEnd"/>
    </w:p>
    <w:p w:rsidR="0042180E" w:rsidRPr="00093BA4" w:rsidRDefault="00D86FD0">
      <w:pPr>
        <w:spacing w:after="150"/>
        <w:jc w:val="right"/>
        <w:rPr>
          <w:rFonts w:ascii="Times New Roman" w:hAnsi="Times New Roman" w:cs="Times New Roman"/>
        </w:rPr>
      </w:pPr>
      <w:proofErr w:type="spellStart"/>
      <w:r w:rsidRPr="00093BA4">
        <w:rPr>
          <w:rFonts w:ascii="Times New Roman" w:hAnsi="Times New Roman" w:cs="Times New Roman"/>
          <w:b/>
          <w:color w:val="000000"/>
        </w:rPr>
        <w:t>Влада</w:t>
      </w:r>
      <w:proofErr w:type="spellEnd"/>
    </w:p>
    <w:p w:rsidR="0042180E" w:rsidRPr="00093BA4" w:rsidRDefault="00D86FD0">
      <w:pPr>
        <w:spacing w:after="150"/>
        <w:jc w:val="right"/>
        <w:rPr>
          <w:rFonts w:ascii="Times New Roman" w:hAnsi="Times New Roman" w:cs="Times New Roman"/>
        </w:rPr>
      </w:pPr>
      <w:proofErr w:type="spellStart"/>
      <w:r w:rsidRPr="00093BA4">
        <w:rPr>
          <w:rFonts w:ascii="Times New Roman" w:hAnsi="Times New Roman" w:cs="Times New Roman"/>
          <w:color w:val="000000"/>
        </w:rPr>
        <w:t>Председник</w:t>
      </w:r>
      <w:proofErr w:type="spellEnd"/>
      <w:r w:rsidRPr="00093BA4">
        <w:rPr>
          <w:rFonts w:ascii="Times New Roman" w:hAnsi="Times New Roman" w:cs="Times New Roman"/>
          <w:color w:val="000000"/>
        </w:rPr>
        <w:t>,</w:t>
      </w:r>
    </w:p>
    <w:p w:rsidR="0042180E" w:rsidRPr="00093BA4" w:rsidRDefault="00D86FD0">
      <w:pPr>
        <w:spacing w:after="150"/>
        <w:jc w:val="right"/>
        <w:rPr>
          <w:rFonts w:ascii="Times New Roman" w:hAnsi="Times New Roman" w:cs="Times New Roman"/>
        </w:rPr>
      </w:pPr>
      <w:proofErr w:type="spellStart"/>
      <w:r w:rsidRPr="00093BA4">
        <w:rPr>
          <w:rFonts w:ascii="Times New Roman" w:hAnsi="Times New Roman" w:cs="Times New Roman"/>
          <w:b/>
          <w:color w:val="000000"/>
        </w:rPr>
        <w:t>Ана</w:t>
      </w:r>
      <w:proofErr w:type="spellEnd"/>
      <w:r w:rsidRPr="00093BA4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093BA4">
        <w:rPr>
          <w:rFonts w:ascii="Times New Roman" w:hAnsi="Times New Roman" w:cs="Times New Roman"/>
          <w:b/>
          <w:color w:val="000000"/>
        </w:rPr>
        <w:t>Брнабић</w:t>
      </w:r>
      <w:proofErr w:type="spellEnd"/>
      <w:r w:rsidRPr="00093BA4">
        <w:rPr>
          <w:rFonts w:ascii="Times New Roman" w:hAnsi="Times New Roman" w:cs="Times New Roman"/>
          <w:b/>
          <w:color w:val="000000"/>
        </w:rPr>
        <w:t>,</w:t>
      </w:r>
      <w:r w:rsidRPr="00093BA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93BA4">
        <w:rPr>
          <w:rFonts w:ascii="Times New Roman" w:hAnsi="Times New Roman" w:cs="Times New Roman"/>
          <w:color w:val="000000"/>
        </w:rPr>
        <w:t>с.р</w:t>
      </w:r>
      <w:proofErr w:type="spellEnd"/>
      <w:r w:rsidRPr="00093BA4">
        <w:rPr>
          <w:rFonts w:ascii="Times New Roman" w:hAnsi="Times New Roman" w:cs="Times New Roman"/>
          <w:color w:val="000000"/>
        </w:rPr>
        <w:t>.</w:t>
      </w:r>
    </w:p>
    <w:sectPr w:rsidR="0042180E" w:rsidRPr="00093BA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80E"/>
    <w:rsid w:val="00093BA4"/>
    <w:rsid w:val="0042180E"/>
    <w:rsid w:val="0084567F"/>
    <w:rsid w:val="00D8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68BE0"/>
  <w15:docId w15:val="{61838777-F47F-4088-B1EF-54F285763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Trsic Boskovic</dc:creator>
  <cp:lastModifiedBy>Aleksandra Bačević</cp:lastModifiedBy>
  <cp:revision>3</cp:revision>
  <cp:lastPrinted>2020-03-16T09:42:00Z</cp:lastPrinted>
  <dcterms:created xsi:type="dcterms:W3CDTF">2020-03-16T09:41:00Z</dcterms:created>
  <dcterms:modified xsi:type="dcterms:W3CDTF">2020-03-16T09:43:00Z</dcterms:modified>
</cp:coreProperties>
</file>