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A5793" w14:textId="77777777" w:rsidR="00D059BE" w:rsidRPr="00D059BE" w:rsidRDefault="00D059BE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472B20D7" w14:textId="5C227549" w:rsidR="005A7645" w:rsidRPr="00D059BE" w:rsidRDefault="00D059BE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. 10/13, 142/14, 103/15 и 101/16),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2020.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84/19) и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5C97BC35" w14:textId="77777777" w:rsidR="005A7645" w:rsidRPr="00D059BE" w:rsidRDefault="00D059BE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441C30DE" w14:textId="77777777" w:rsidR="005A7645" w:rsidRPr="00D059BE" w:rsidRDefault="00D059BE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D059BE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14:paraId="088B98E8" w14:textId="77777777" w:rsidR="005A7645" w:rsidRPr="00D059BE" w:rsidRDefault="00D059BE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D059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D059BE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D059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b/>
          <w:color w:val="000000"/>
          <w:sz w:val="24"/>
          <w:szCs w:val="24"/>
        </w:rPr>
        <w:t>Уредбе</w:t>
      </w:r>
      <w:proofErr w:type="spellEnd"/>
      <w:r w:rsidRPr="00D059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D059BE">
        <w:rPr>
          <w:rFonts w:ascii="Times New Roman" w:hAnsi="Times New Roman" w:cs="Times New Roman"/>
          <w:b/>
          <w:color w:val="000000"/>
          <w:sz w:val="24"/>
          <w:szCs w:val="24"/>
        </w:rPr>
        <w:t>расподели</w:t>
      </w:r>
      <w:proofErr w:type="spellEnd"/>
      <w:r w:rsidRPr="00D059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  <w:r w:rsidRPr="00D059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D059BE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пољопривреди</w:t>
      </w:r>
      <w:proofErr w:type="spellEnd"/>
      <w:r w:rsidRPr="00D059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D059BE">
        <w:rPr>
          <w:rFonts w:ascii="Times New Roman" w:hAnsi="Times New Roman" w:cs="Times New Roman"/>
          <w:b/>
          <w:color w:val="000000"/>
          <w:sz w:val="24"/>
          <w:szCs w:val="24"/>
        </w:rPr>
        <w:t>руралном</w:t>
      </w:r>
      <w:proofErr w:type="spellEnd"/>
      <w:r w:rsidRPr="00D059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b/>
          <w:color w:val="000000"/>
          <w:sz w:val="24"/>
          <w:szCs w:val="24"/>
        </w:rPr>
        <w:t>развоју</w:t>
      </w:r>
      <w:proofErr w:type="spellEnd"/>
      <w:r w:rsidRPr="00D059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2020. </w:t>
      </w:r>
      <w:proofErr w:type="spellStart"/>
      <w:r w:rsidRPr="00D059BE">
        <w:rPr>
          <w:rFonts w:ascii="Times New Roman" w:hAnsi="Times New Roman" w:cs="Times New Roman"/>
          <w:b/>
          <w:color w:val="000000"/>
          <w:sz w:val="24"/>
          <w:szCs w:val="24"/>
        </w:rPr>
        <w:t>години</w:t>
      </w:r>
      <w:proofErr w:type="spellEnd"/>
    </w:p>
    <w:p w14:paraId="6E75B11A" w14:textId="77777777" w:rsidR="005A7645" w:rsidRPr="00D059BE" w:rsidRDefault="00D059B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341834D2" w14:textId="77777777" w:rsidR="005A7645" w:rsidRPr="00D059BE" w:rsidRDefault="00D059BE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расподели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у 2020.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. 1/20, 13/20 и 27/20), у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: „5.670.901.000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: „7.370.901.000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AF383A" w14:textId="77777777" w:rsidR="005A7645" w:rsidRPr="00D059BE" w:rsidRDefault="00D059B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200CDE0B" w14:textId="77777777" w:rsidR="005A7645" w:rsidRPr="00D059BE" w:rsidRDefault="00D059BE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: „17.826.899.000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: „16.126.899.000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AEFEB9" w14:textId="77777777" w:rsidR="005A7645" w:rsidRPr="00D059BE" w:rsidRDefault="00D059BE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: „2.508.084.200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: „808.084.200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6ED7EC" w14:textId="77777777" w:rsidR="005A7645" w:rsidRPr="00D059BE" w:rsidRDefault="00D059B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235E54F9" w14:textId="77777777" w:rsidR="005A7645" w:rsidRPr="00D059BE" w:rsidRDefault="00D059BE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74EE9EEF" w14:textId="77777777" w:rsidR="005A7645" w:rsidRPr="00D059BE" w:rsidRDefault="00D059B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110-3016/2020</w:t>
      </w:r>
    </w:p>
    <w:p w14:paraId="015425CC" w14:textId="77777777" w:rsidR="005A7645" w:rsidRPr="00D059BE" w:rsidRDefault="00D059B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, 6.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2020.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143AB70A" w14:textId="77777777" w:rsidR="005A7645" w:rsidRPr="00D059BE" w:rsidRDefault="00D059B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059BE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14:paraId="2B8CA964" w14:textId="77777777" w:rsidR="005A7645" w:rsidRPr="00D059BE" w:rsidRDefault="00D059B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E4B2D7E" w14:textId="77777777" w:rsidR="005A7645" w:rsidRPr="00D059BE" w:rsidRDefault="00D059B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059BE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D059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D059B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D05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BE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D059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5A7645" w:rsidRPr="00D059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45"/>
    <w:rsid w:val="005A7645"/>
    <w:rsid w:val="00D059BE"/>
    <w:rsid w:val="00DA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438E"/>
  <w15:docId w15:val="{6A59DE8C-2B3B-4C6E-B426-2013727E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2020-04-08T09:10:00Z</dcterms:created>
  <dcterms:modified xsi:type="dcterms:W3CDTF">2020-04-08T09:10:00Z</dcterms:modified>
</cp:coreProperties>
</file>