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75" w:rsidRPr="00F26563" w:rsidRDefault="00F26563">
      <w:pPr>
        <w:spacing w:after="150"/>
        <w:rPr>
          <w:rFonts w:ascii="Times New Roman" w:hAnsi="Times New Roman" w:cs="Times New Roman"/>
        </w:rPr>
      </w:pPr>
      <w:proofErr w:type="spellStart"/>
      <w:r w:rsidRPr="00F26563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са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F26563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:rsidR="00294A75" w:rsidRPr="00F26563" w:rsidRDefault="00F26563">
      <w:pPr>
        <w:spacing w:after="150"/>
        <w:jc w:val="center"/>
        <w:rPr>
          <w:rFonts w:ascii="Times New Roman" w:hAnsi="Times New Roman" w:cs="Times New Roman"/>
        </w:rPr>
      </w:pPr>
      <w:r w:rsidRPr="00F26563">
        <w:rPr>
          <w:rFonts w:ascii="Times New Roman" w:hAnsi="Times New Roman" w:cs="Times New Roman"/>
          <w:b/>
          <w:color w:val="000000"/>
        </w:rPr>
        <w:t>1646</w:t>
      </w:r>
    </w:p>
    <w:p w:rsidR="00294A75" w:rsidRPr="00F26563" w:rsidRDefault="00F26563" w:rsidP="00F26563">
      <w:pPr>
        <w:spacing w:after="150" w:line="240" w:lineRule="auto"/>
        <w:jc w:val="both"/>
        <w:rPr>
          <w:rFonts w:ascii="Times New Roman" w:hAnsi="Times New Roman" w:cs="Times New Roman"/>
        </w:rPr>
      </w:pPr>
      <w:proofErr w:type="spellStart"/>
      <w:r w:rsidRPr="00F26563">
        <w:rPr>
          <w:rFonts w:ascii="Times New Roman" w:hAnsi="Times New Roman" w:cs="Times New Roman"/>
          <w:color w:val="000000"/>
        </w:rPr>
        <w:t>На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основу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члана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4. </w:t>
      </w:r>
      <w:proofErr w:type="spellStart"/>
      <w:proofErr w:type="gramStart"/>
      <w:r w:rsidRPr="00F26563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F26563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F26563">
        <w:rPr>
          <w:rFonts w:ascii="Times New Roman" w:hAnsi="Times New Roman" w:cs="Times New Roman"/>
          <w:color w:val="000000"/>
        </w:rPr>
        <w:t>Закона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26563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26563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26563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развоју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26563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гласник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26563">
        <w:rPr>
          <w:rFonts w:ascii="Times New Roman" w:hAnsi="Times New Roman" w:cs="Times New Roman"/>
          <w:color w:val="000000"/>
        </w:rPr>
        <w:t>бр</w:t>
      </w:r>
      <w:proofErr w:type="spellEnd"/>
      <w:r w:rsidRPr="00F26563">
        <w:rPr>
          <w:rFonts w:ascii="Times New Roman" w:hAnsi="Times New Roman" w:cs="Times New Roman"/>
          <w:color w:val="000000"/>
        </w:rPr>
        <w:t>. 10/13, 142/14, 103/15 и 101/16),</w:t>
      </w:r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члана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F26563">
        <w:rPr>
          <w:rFonts w:ascii="Times New Roman" w:hAnsi="Times New Roman" w:cs="Times New Roman"/>
          <w:color w:val="000000"/>
        </w:rPr>
        <w:t>Закона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26563">
        <w:rPr>
          <w:rFonts w:ascii="Times New Roman" w:hAnsi="Times New Roman" w:cs="Times New Roman"/>
          <w:color w:val="000000"/>
        </w:rPr>
        <w:t>буџету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Србије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за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F26563">
        <w:rPr>
          <w:rFonts w:ascii="Times New Roman" w:hAnsi="Times New Roman" w:cs="Times New Roman"/>
          <w:color w:val="000000"/>
        </w:rPr>
        <w:t>годину</w:t>
      </w:r>
      <w:proofErr w:type="spellEnd"/>
      <w:proofErr w:type="gramEnd"/>
      <w:r w:rsidRPr="00F26563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26563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гласник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26563">
        <w:rPr>
          <w:rFonts w:ascii="Times New Roman" w:hAnsi="Times New Roman" w:cs="Times New Roman"/>
          <w:color w:val="000000"/>
        </w:rPr>
        <w:t>број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95/18) и </w:t>
      </w:r>
      <w:proofErr w:type="spellStart"/>
      <w:r w:rsidRPr="00F26563">
        <w:rPr>
          <w:rFonts w:ascii="Times New Roman" w:hAnsi="Times New Roman" w:cs="Times New Roman"/>
          <w:color w:val="000000"/>
        </w:rPr>
        <w:t>члана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42. </w:t>
      </w:r>
      <w:proofErr w:type="spellStart"/>
      <w:proofErr w:type="gramStart"/>
      <w:r w:rsidRPr="00F26563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F26563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F26563">
        <w:rPr>
          <w:rFonts w:ascii="Times New Roman" w:hAnsi="Times New Roman" w:cs="Times New Roman"/>
          <w:color w:val="000000"/>
        </w:rPr>
        <w:t>Закона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26563">
        <w:rPr>
          <w:rFonts w:ascii="Times New Roman" w:hAnsi="Times New Roman" w:cs="Times New Roman"/>
          <w:color w:val="000000"/>
        </w:rPr>
        <w:t>Влади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26563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гласник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26563">
        <w:rPr>
          <w:rFonts w:ascii="Times New Roman" w:hAnsi="Times New Roman" w:cs="Times New Roman"/>
          <w:color w:val="000000"/>
        </w:rPr>
        <w:t>бр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F26563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F26563">
        <w:rPr>
          <w:rFonts w:ascii="Times New Roman" w:hAnsi="Times New Roman" w:cs="Times New Roman"/>
          <w:color w:val="000000"/>
        </w:rPr>
        <w:t>др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F26563">
        <w:rPr>
          <w:rFonts w:ascii="Times New Roman" w:hAnsi="Times New Roman" w:cs="Times New Roman"/>
          <w:color w:val="000000"/>
        </w:rPr>
        <w:t>з</w:t>
      </w:r>
      <w:r w:rsidRPr="00F26563">
        <w:rPr>
          <w:rFonts w:ascii="Times New Roman" w:hAnsi="Times New Roman" w:cs="Times New Roman"/>
          <w:color w:val="000000"/>
        </w:rPr>
        <w:t>акон</w:t>
      </w:r>
      <w:proofErr w:type="spellEnd"/>
      <w:r w:rsidRPr="00F26563">
        <w:rPr>
          <w:rFonts w:ascii="Times New Roman" w:hAnsi="Times New Roman" w:cs="Times New Roman"/>
          <w:color w:val="000000"/>
        </w:rPr>
        <w:t>),</w:t>
      </w:r>
    </w:p>
    <w:p w:rsidR="00294A75" w:rsidRPr="00F26563" w:rsidRDefault="00F26563" w:rsidP="00F26563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F26563">
        <w:rPr>
          <w:rFonts w:ascii="Times New Roman" w:hAnsi="Times New Roman" w:cs="Times New Roman"/>
          <w:color w:val="000000"/>
        </w:rPr>
        <w:t>Влада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294A75" w:rsidRPr="00F26563" w:rsidRDefault="00F26563">
      <w:pPr>
        <w:spacing w:after="225"/>
        <w:jc w:val="center"/>
        <w:rPr>
          <w:rFonts w:ascii="Times New Roman" w:hAnsi="Times New Roman" w:cs="Times New Roman"/>
        </w:rPr>
      </w:pPr>
      <w:r w:rsidRPr="00F26563">
        <w:rPr>
          <w:rFonts w:ascii="Times New Roman" w:hAnsi="Times New Roman" w:cs="Times New Roman"/>
          <w:b/>
          <w:color w:val="000000"/>
        </w:rPr>
        <w:t>УРЕДБУ</w:t>
      </w:r>
    </w:p>
    <w:p w:rsidR="00294A75" w:rsidRDefault="00F26563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F26563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F2656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F26563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F26563">
        <w:rPr>
          <w:rFonts w:ascii="Times New Roman" w:hAnsi="Times New Roman" w:cs="Times New Roman"/>
          <w:b/>
          <w:color w:val="000000"/>
        </w:rPr>
        <w:t>допуни</w:t>
      </w:r>
      <w:proofErr w:type="spellEnd"/>
      <w:r w:rsidRPr="00F2656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F26563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F26563">
        <w:rPr>
          <w:rFonts w:ascii="Times New Roman" w:hAnsi="Times New Roman" w:cs="Times New Roman"/>
          <w:b/>
          <w:color w:val="000000"/>
        </w:rPr>
        <w:t>расподели</w:t>
      </w:r>
      <w:proofErr w:type="spellEnd"/>
      <w:r w:rsidRPr="00F2656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F26563">
        <w:rPr>
          <w:rFonts w:ascii="Times New Roman" w:hAnsi="Times New Roman" w:cs="Times New Roman"/>
          <w:b/>
          <w:color w:val="000000"/>
        </w:rPr>
        <w:t xml:space="preserve"> у </w:t>
      </w:r>
      <w:proofErr w:type="spellStart"/>
      <w:r w:rsidRPr="00F26563">
        <w:rPr>
          <w:rFonts w:ascii="Times New Roman" w:hAnsi="Times New Roman" w:cs="Times New Roman"/>
          <w:b/>
          <w:color w:val="000000"/>
        </w:rPr>
        <w:t>пољопривреди</w:t>
      </w:r>
      <w:proofErr w:type="spellEnd"/>
      <w:r w:rsidRPr="00F26563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F26563">
        <w:rPr>
          <w:rFonts w:ascii="Times New Roman" w:hAnsi="Times New Roman" w:cs="Times New Roman"/>
          <w:b/>
          <w:color w:val="000000"/>
        </w:rPr>
        <w:t>руралном</w:t>
      </w:r>
      <w:proofErr w:type="spellEnd"/>
      <w:r w:rsidRPr="00F2656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b/>
          <w:color w:val="000000"/>
        </w:rPr>
        <w:t>развоју</w:t>
      </w:r>
      <w:proofErr w:type="spellEnd"/>
      <w:r w:rsidRPr="00F26563">
        <w:rPr>
          <w:rFonts w:ascii="Times New Roman" w:hAnsi="Times New Roman" w:cs="Times New Roman"/>
          <w:b/>
          <w:color w:val="000000"/>
        </w:rPr>
        <w:t xml:space="preserve"> у 2019. </w:t>
      </w:r>
      <w:proofErr w:type="spellStart"/>
      <w:proofErr w:type="gramStart"/>
      <w:r w:rsidRPr="00F26563">
        <w:rPr>
          <w:rFonts w:ascii="Times New Roman" w:hAnsi="Times New Roman" w:cs="Times New Roman"/>
          <w:b/>
          <w:color w:val="000000"/>
        </w:rPr>
        <w:t>години</w:t>
      </w:r>
      <w:proofErr w:type="spellEnd"/>
      <w:proofErr w:type="gramEnd"/>
    </w:p>
    <w:p w:rsidR="00F26563" w:rsidRPr="00F26563" w:rsidRDefault="00F26563">
      <w:pPr>
        <w:spacing w:after="150"/>
        <w:jc w:val="center"/>
        <w:rPr>
          <w:rFonts w:ascii="Times New Roman" w:hAnsi="Times New Roman" w:cs="Times New Roman"/>
          <w:i/>
        </w:rPr>
      </w:pPr>
      <w:r w:rsidRPr="00F26563">
        <w:rPr>
          <w:rFonts w:ascii="Times New Roman" w:hAnsi="Times New Roman" w:cs="Times New Roman"/>
          <w:i/>
          <w:lang w:val="sr-Cyrl-RS"/>
        </w:rPr>
        <w:t>(„Службени гласник</w:t>
      </w:r>
      <w:r w:rsidRPr="00F26563">
        <w:rPr>
          <w:rFonts w:ascii="Times New Roman" w:hAnsi="Times New Roman" w:cs="Times New Roman"/>
          <w:i/>
          <w:lang w:val="sr-Cyrl-RS"/>
        </w:rPr>
        <w:t xml:space="preserve"> РС“ број 29/2019 од 19.04.2019</w:t>
      </w:r>
      <w:r w:rsidRPr="00F26563">
        <w:rPr>
          <w:rFonts w:ascii="Times New Roman" w:hAnsi="Times New Roman" w:cs="Times New Roman"/>
          <w:i/>
          <w:lang w:val="sr-Cyrl-RS"/>
        </w:rPr>
        <w:t xml:space="preserve">. години) </w:t>
      </w:r>
    </w:p>
    <w:p w:rsidR="00294A75" w:rsidRPr="00F26563" w:rsidRDefault="00F26563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26563">
        <w:rPr>
          <w:rFonts w:ascii="Times New Roman" w:hAnsi="Times New Roman" w:cs="Times New Roman"/>
          <w:color w:val="000000"/>
        </w:rPr>
        <w:t>Члан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1.</w:t>
      </w:r>
      <w:bookmarkStart w:id="0" w:name="_GoBack"/>
      <w:bookmarkEnd w:id="0"/>
    </w:p>
    <w:p w:rsidR="00294A75" w:rsidRPr="00F26563" w:rsidRDefault="00F26563" w:rsidP="00F26563">
      <w:pPr>
        <w:spacing w:after="150"/>
        <w:jc w:val="both"/>
        <w:rPr>
          <w:rFonts w:ascii="Times New Roman" w:hAnsi="Times New Roman" w:cs="Times New Roman"/>
        </w:rPr>
      </w:pPr>
      <w:r w:rsidRPr="00F26563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26563">
        <w:rPr>
          <w:rFonts w:ascii="Times New Roman" w:hAnsi="Times New Roman" w:cs="Times New Roman"/>
          <w:color w:val="000000"/>
        </w:rPr>
        <w:t>Уредби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F26563">
        <w:rPr>
          <w:rFonts w:ascii="Times New Roman" w:hAnsi="Times New Roman" w:cs="Times New Roman"/>
          <w:color w:val="000000"/>
        </w:rPr>
        <w:t>расподели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26563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26563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развоју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у 2019. </w:t>
      </w:r>
      <w:proofErr w:type="spellStart"/>
      <w:proofErr w:type="gramStart"/>
      <w:r w:rsidRPr="00F26563">
        <w:rPr>
          <w:rFonts w:ascii="Times New Roman" w:hAnsi="Times New Roman" w:cs="Times New Roman"/>
          <w:color w:val="000000"/>
        </w:rPr>
        <w:t>години</w:t>
      </w:r>
      <w:proofErr w:type="spellEnd"/>
      <w:proofErr w:type="gramEnd"/>
      <w:r w:rsidRPr="00F26563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F26563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гласник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F26563">
        <w:rPr>
          <w:rFonts w:ascii="Times New Roman" w:hAnsi="Times New Roman" w:cs="Times New Roman"/>
          <w:color w:val="000000"/>
        </w:rPr>
        <w:t>бр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. 3/19 и 12/19), </w:t>
      </w:r>
      <w:r w:rsidRPr="00F26563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26563">
        <w:rPr>
          <w:rFonts w:ascii="Times New Roman" w:hAnsi="Times New Roman" w:cs="Times New Roman"/>
          <w:color w:val="000000"/>
        </w:rPr>
        <w:t>члану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9. </w:t>
      </w:r>
      <w:proofErr w:type="spellStart"/>
      <w:proofErr w:type="gramStart"/>
      <w:r w:rsidRPr="00F26563">
        <w:rPr>
          <w:rFonts w:ascii="Times New Roman" w:hAnsi="Times New Roman" w:cs="Times New Roman"/>
          <w:color w:val="000000"/>
        </w:rPr>
        <w:t>став</w:t>
      </w:r>
      <w:proofErr w:type="spellEnd"/>
      <w:proofErr w:type="gramEnd"/>
      <w:r w:rsidRPr="00F26563">
        <w:rPr>
          <w:rFonts w:ascii="Times New Roman" w:hAnsi="Times New Roman" w:cs="Times New Roman"/>
          <w:color w:val="000000"/>
        </w:rPr>
        <w:t xml:space="preserve"> 1. </w:t>
      </w:r>
      <w:proofErr w:type="spellStart"/>
      <w:proofErr w:type="gramStart"/>
      <w:r w:rsidRPr="00F26563">
        <w:rPr>
          <w:rFonts w:ascii="Times New Roman" w:hAnsi="Times New Roman" w:cs="Times New Roman"/>
          <w:color w:val="000000"/>
        </w:rPr>
        <w:t>после</w:t>
      </w:r>
      <w:proofErr w:type="spellEnd"/>
      <w:proofErr w:type="gram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речи</w:t>
      </w:r>
      <w:proofErr w:type="spellEnd"/>
      <w:r w:rsidRPr="00F26563">
        <w:rPr>
          <w:rFonts w:ascii="Times New Roman" w:hAnsi="Times New Roman" w:cs="Times New Roman"/>
          <w:color w:val="000000"/>
        </w:rPr>
        <w:t>: „</w:t>
      </w:r>
      <w:proofErr w:type="spellStart"/>
      <w:r w:rsidRPr="00F26563">
        <w:rPr>
          <w:rFonts w:ascii="Times New Roman" w:hAnsi="Times New Roman" w:cs="Times New Roman"/>
          <w:color w:val="000000"/>
        </w:rPr>
        <w:t>од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50% </w:t>
      </w:r>
      <w:proofErr w:type="spellStart"/>
      <w:r w:rsidRPr="00F26563">
        <w:rPr>
          <w:rFonts w:ascii="Times New Roman" w:hAnsi="Times New Roman" w:cs="Times New Roman"/>
          <w:color w:val="000000"/>
        </w:rPr>
        <w:t>од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вредности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поједине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врсте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мере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руралног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развоја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,” </w:t>
      </w:r>
      <w:proofErr w:type="spellStart"/>
      <w:r w:rsidRPr="00F26563">
        <w:rPr>
          <w:rFonts w:ascii="Times New Roman" w:hAnsi="Times New Roman" w:cs="Times New Roman"/>
          <w:color w:val="000000"/>
        </w:rPr>
        <w:t>додају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се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речи</w:t>
      </w:r>
      <w:proofErr w:type="spellEnd"/>
      <w:r w:rsidRPr="00F26563">
        <w:rPr>
          <w:rFonts w:ascii="Times New Roman" w:hAnsi="Times New Roman" w:cs="Times New Roman"/>
          <w:color w:val="000000"/>
        </w:rPr>
        <w:t>: „</w:t>
      </w:r>
      <w:proofErr w:type="spellStart"/>
      <w:r w:rsidRPr="00F26563">
        <w:rPr>
          <w:rFonts w:ascii="Times New Roman" w:hAnsi="Times New Roman" w:cs="Times New Roman"/>
          <w:color w:val="000000"/>
        </w:rPr>
        <w:t>односно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F26563">
        <w:rPr>
          <w:rFonts w:ascii="Times New Roman" w:hAnsi="Times New Roman" w:cs="Times New Roman"/>
          <w:color w:val="000000"/>
        </w:rPr>
        <w:t>максималном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износу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од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60% </w:t>
      </w:r>
      <w:proofErr w:type="spellStart"/>
      <w:r w:rsidRPr="00F26563">
        <w:rPr>
          <w:rFonts w:ascii="Times New Roman" w:hAnsi="Times New Roman" w:cs="Times New Roman"/>
          <w:color w:val="000000"/>
        </w:rPr>
        <w:t>од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вредности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за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инвестиције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за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набавку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нових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машина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26563">
        <w:rPr>
          <w:rFonts w:ascii="Times New Roman" w:hAnsi="Times New Roman" w:cs="Times New Roman"/>
          <w:color w:val="000000"/>
        </w:rPr>
        <w:t>опреме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за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унапређење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дигитализације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сточарске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пољопривредн</w:t>
      </w:r>
      <w:r w:rsidRPr="00F26563">
        <w:rPr>
          <w:rFonts w:ascii="Times New Roman" w:hAnsi="Times New Roman" w:cs="Times New Roman"/>
          <w:color w:val="000000"/>
        </w:rPr>
        <w:t>е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производње</w:t>
      </w:r>
      <w:proofErr w:type="spellEnd"/>
      <w:r w:rsidRPr="00F26563">
        <w:rPr>
          <w:rFonts w:ascii="Times New Roman" w:hAnsi="Times New Roman" w:cs="Times New Roman"/>
          <w:color w:val="000000"/>
        </w:rPr>
        <w:t>,”.</w:t>
      </w:r>
    </w:p>
    <w:p w:rsidR="00294A75" w:rsidRPr="00F26563" w:rsidRDefault="00F26563" w:rsidP="00F26563">
      <w:pPr>
        <w:spacing w:after="150"/>
        <w:jc w:val="both"/>
        <w:rPr>
          <w:rFonts w:ascii="Times New Roman" w:hAnsi="Times New Roman" w:cs="Times New Roman"/>
        </w:rPr>
      </w:pPr>
      <w:r w:rsidRPr="00F26563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26563">
        <w:rPr>
          <w:rFonts w:ascii="Times New Roman" w:hAnsi="Times New Roman" w:cs="Times New Roman"/>
          <w:color w:val="000000"/>
        </w:rPr>
        <w:t>ставу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2. </w:t>
      </w:r>
      <w:proofErr w:type="spellStart"/>
      <w:proofErr w:type="gramStart"/>
      <w:r w:rsidRPr="00F26563">
        <w:rPr>
          <w:rFonts w:ascii="Times New Roman" w:hAnsi="Times New Roman" w:cs="Times New Roman"/>
          <w:color w:val="000000"/>
        </w:rPr>
        <w:t>речи</w:t>
      </w:r>
      <w:proofErr w:type="spellEnd"/>
      <w:proofErr w:type="gramEnd"/>
      <w:r w:rsidRPr="00F26563">
        <w:rPr>
          <w:rFonts w:ascii="Times New Roman" w:hAnsi="Times New Roman" w:cs="Times New Roman"/>
          <w:color w:val="000000"/>
        </w:rPr>
        <w:t>: „</w:t>
      </w:r>
      <w:proofErr w:type="spellStart"/>
      <w:r w:rsidRPr="00F26563">
        <w:rPr>
          <w:rFonts w:ascii="Times New Roman" w:hAnsi="Times New Roman" w:cs="Times New Roman"/>
          <w:color w:val="000000"/>
        </w:rPr>
        <w:t>Златиборског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26563">
        <w:rPr>
          <w:rFonts w:ascii="Times New Roman" w:hAnsi="Times New Roman" w:cs="Times New Roman"/>
          <w:color w:val="000000"/>
        </w:rPr>
        <w:t>Колубарског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F26563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се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речима</w:t>
      </w:r>
      <w:proofErr w:type="spellEnd"/>
      <w:r w:rsidRPr="00F26563">
        <w:rPr>
          <w:rFonts w:ascii="Times New Roman" w:hAnsi="Times New Roman" w:cs="Times New Roman"/>
          <w:color w:val="000000"/>
        </w:rPr>
        <w:t>: „</w:t>
      </w:r>
      <w:proofErr w:type="spellStart"/>
      <w:r w:rsidRPr="00F26563">
        <w:rPr>
          <w:rFonts w:ascii="Times New Roman" w:hAnsi="Times New Roman" w:cs="Times New Roman"/>
          <w:color w:val="000000"/>
        </w:rPr>
        <w:t>Златиборског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26563">
        <w:rPr>
          <w:rFonts w:ascii="Times New Roman" w:hAnsi="Times New Roman" w:cs="Times New Roman"/>
          <w:color w:val="000000"/>
        </w:rPr>
        <w:t>Колубарског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F26563">
        <w:rPr>
          <w:rFonts w:ascii="Times New Roman" w:hAnsi="Times New Roman" w:cs="Times New Roman"/>
          <w:color w:val="000000"/>
        </w:rPr>
        <w:t>Подунавског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F26563">
        <w:rPr>
          <w:rFonts w:ascii="Times New Roman" w:hAnsi="Times New Roman" w:cs="Times New Roman"/>
          <w:color w:val="000000"/>
        </w:rPr>
        <w:t>Шумадијског</w:t>
      </w:r>
      <w:proofErr w:type="spellEnd"/>
      <w:r w:rsidRPr="00F26563">
        <w:rPr>
          <w:rFonts w:ascii="Times New Roman" w:hAnsi="Times New Roman" w:cs="Times New Roman"/>
          <w:color w:val="000000"/>
        </w:rPr>
        <w:t>”.</w:t>
      </w:r>
    </w:p>
    <w:p w:rsidR="00294A75" w:rsidRPr="00F26563" w:rsidRDefault="00F26563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F26563">
        <w:rPr>
          <w:rFonts w:ascii="Times New Roman" w:hAnsi="Times New Roman" w:cs="Times New Roman"/>
          <w:color w:val="000000"/>
        </w:rPr>
        <w:t>Члан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2.</w:t>
      </w:r>
    </w:p>
    <w:p w:rsidR="00294A75" w:rsidRPr="00F26563" w:rsidRDefault="00F26563" w:rsidP="00F26563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F26563">
        <w:rPr>
          <w:rFonts w:ascii="Times New Roman" w:hAnsi="Times New Roman" w:cs="Times New Roman"/>
          <w:color w:val="000000"/>
        </w:rPr>
        <w:t>Ова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уредба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ступа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на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снагу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дана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од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дана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F26563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Србије</w:t>
      </w:r>
      <w:proofErr w:type="spellEnd"/>
      <w:r w:rsidRPr="00F26563">
        <w:rPr>
          <w:rFonts w:ascii="Times New Roman" w:hAnsi="Times New Roman" w:cs="Times New Roman"/>
          <w:color w:val="000000"/>
        </w:rPr>
        <w:t>”.</w:t>
      </w:r>
    </w:p>
    <w:p w:rsidR="00294A75" w:rsidRPr="00F26563" w:rsidRDefault="00F26563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F26563">
        <w:rPr>
          <w:rFonts w:ascii="Times New Roman" w:hAnsi="Times New Roman" w:cs="Times New Roman"/>
          <w:color w:val="000000"/>
        </w:rPr>
        <w:t>05</w:t>
      </w:r>
      <w:proofErr w:type="gramEnd"/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број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 1</w:t>
      </w:r>
      <w:r w:rsidRPr="00F26563">
        <w:rPr>
          <w:rFonts w:ascii="Times New Roman" w:hAnsi="Times New Roman" w:cs="Times New Roman"/>
          <w:color w:val="000000"/>
        </w:rPr>
        <w:t>10-3896/2019</w:t>
      </w:r>
    </w:p>
    <w:p w:rsidR="00294A75" w:rsidRPr="00F26563" w:rsidRDefault="00F26563">
      <w:pPr>
        <w:spacing w:after="150"/>
        <w:jc w:val="right"/>
        <w:rPr>
          <w:rFonts w:ascii="Times New Roman" w:hAnsi="Times New Roman" w:cs="Times New Roman"/>
        </w:rPr>
      </w:pPr>
      <w:r w:rsidRPr="00F26563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F26563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F26563">
        <w:rPr>
          <w:rFonts w:ascii="Times New Roman" w:hAnsi="Times New Roman" w:cs="Times New Roman"/>
          <w:color w:val="000000"/>
        </w:rPr>
        <w:t xml:space="preserve">, 18. </w:t>
      </w:r>
      <w:proofErr w:type="spellStart"/>
      <w:proofErr w:type="gramStart"/>
      <w:r w:rsidRPr="00F26563">
        <w:rPr>
          <w:rFonts w:ascii="Times New Roman" w:hAnsi="Times New Roman" w:cs="Times New Roman"/>
          <w:color w:val="000000"/>
        </w:rPr>
        <w:t>априла</w:t>
      </w:r>
      <w:proofErr w:type="spellEnd"/>
      <w:proofErr w:type="gramEnd"/>
      <w:r w:rsidRPr="00F26563">
        <w:rPr>
          <w:rFonts w:ascii="Times New Roman" w:hAnsi="Times New Roman" w:cs="Times New Roman"/>
          <w:color w:val="000000"/>
        </w:rPr>
        <w:t xml:space="preserve"> 2019. </w:t>
      </w:r>
      <w:proofErr w:type="spellStart"/>
      <w:proofErr w:type="gramStart"/>
      <w:r w:rsidRPr="00F26563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294A75" w:rsidRPr="00F26563" w:rsidRDefault="00F26563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F26563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:rsidR="00294A75" w:rsidRPr="00F26563" w:rsidRDefault="00F26563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F26563">
        <w:rPr>
          <w:rFonts w:ascii="Times New Roman" w:hAnsi="Times New Roman" w:cs="Times New Roman"/>
          <w:color w:val="000000"/>
        </w:rPr>
        <w:t>Председник</w:t>
      </w:r>
      <w:proofErr w:type="spellEnd"/>
      <w:r w:rsidRPr="00F26563">
        <w:rPr>
          <w:rFonts w:ascii="Times New Roman" w:hAnsi="Times New Roman" w:cs="Times New Roman"/>
          <w:color w:val="000000"/>
        </w:rPr>
        <w:t>,</w:t>
      </w:r>
    </w:p>
    <w:p w:rsidR="00294A75" w:rsidRPr="00F26563" w:rsidRDefault="00F26563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F26563">
        <w:rPr>
          <w:rFonts w:ascii="Times New Roman" w:hAnsi="Times New Roman" w:cs="Times New Roman"/>
          <w:b/>
          <w:color w:val="000000"/>
        </w:rPr>
        <w:t>Ана</w:t>
      </w:r>
      <w:proofErr w:type="spellEnd"/>
      <w:r w:rsidRPr="00F2656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b/>
          <w:color w:val="000000"/>
        </w:rPr>
        <w:t>Брнабић</w:t>
      </w:r>
      <w:proofErr w:type="spellEnd"/>
      <w:r w:rsidRPr="00F26563">
        <w:rPr>
          <w:rFonts w:ascii="Times New Roman" w:hAnsi="Times New Roman" w:cs="Times New Roman"/>
          <w:b/>
          <w:color w:val="000000"/>
        </w:rPr>
        <w:t>,</w:t>
      </w:r>
      <w:r w:rsidRPr="00F2656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26563">
        <w:rPr>
          <w:rFonts w:ascii="Times New Roman" w:hAnsi="Times New Roman" w:cs="Times New Roman"/>
          <w:color w:val="000000"/>
        </w:rPr>
        <w:t>с.р</w:t>
      </w:r>
      <w:proofErr w:type="spellEnd"/>
      <w:r w:rsidRPr="00F26563">
        <w:rPr>
          <w:rFonts w:ascii="Times New Roman" w:hAnsi="Times New Roman" w:cs="Times New Roman"/>
          <w:color w:val="000000"/>
        </w:rPr>
        <w:t>.</w:t>
      </w:r>
    </w:p>
    <w:sectPr w:rsidR="00294A75" w:rsidRPr="00F265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4A75"/>
    <w:rsid w:val="00294A75"/>
    <w:rsid w:val="00F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79E7"/>
  <w15:docId w15:val="{15587F72-EFCE-4A77-A229-211BB7CC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Bačević</cp:lastModifiedBy>
  <cp:revision>2</cp:revision>
  <dcterms:created xsi:type="dcterms:W3CDTF">2019-04-22T12:11:00Z</dcterms:created>
  <dcterms:modified xsi:type="dcterms:W3CDTF">2019-04-22T12:20:00Z</dcterms:modified>
</cp:coreProperties>
</file>