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9A" w:rsidRPr="00D11B3E" w:rsidRDefault="00BB629C">
      <w:pPr>
        <w:spacing w:after="150"/>
        <w:jc w:val="center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b/>
          <w:color w:val="000000"/>
        </w:rPr>
        <w:t>5046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основу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члана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развоју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11B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11B3E">
        <w:rPr>
          <w:rFonts w:ascii="Times New Roman" w:hAnsi="Times New Roman" w:cs="Times New Roman"/>
          <w:color w:val="000000"/>
        </w:rPr>
        <w:t>бр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D11B3E">
        <w:rPr>
          <w:rFonts w:ascii="Times New Roman" w:hAnsi="Times New Roman" w:cs="Times New Roman"/>
          <w:color w:val="000000"/>
        </w:rPr>
        <w:t>члана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Србије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11B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11B3E">
        <w:rPr>
          <w:rFonts w:ascii="Times New Roman" w:hAnsi="Times New Roman" w:cs="Times New Roman"/>
          <w:color w:val="000000"/>
        </w:rPr>
        <w:t>бр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95/18 и 72/19) и </w:t>
      </w:r>
      <w:proofErr w:type="spellStart"/>
      <w:r w:rsidRPr="00D11B3E">
        <w:rPr>
          <w:rFonts w:ascii="Times New Roman" w:hAnsi="Times New Roman" w:cs="Times New Roman"/>
          <w:color w:val="000000"/>
        </w:rPr>
        <w:t>члана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Влади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11B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11B3E">
        <w:rPr>
          <w:rFonts w:ascii="Times New Roman" w:hAnsi="Times New Roman" w:cs="Times New Roman"/>
          <w:color w:val="000000"/>
        </w:rPr>
        <w:t>бр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D11B3E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D11B3E">
        <w:rPr>
          <w:rFonts w:ascii="Times New Roman" w:hAnsi="Times New Roman" w:cs="Times New Roman"/>
          <w:color w:val="000000"/>
        </w:rPr>
        <w:t>др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</w:t>
      </w:r>
      <w:proofErr w:type="spellEnd"/>
      <w:r w:rsidRPr="00D11B3E">
        <w:rPr>
          <w:rFonts w:ascii="Times New Roman" w:hAnsi="Times New Roman" w:cs="Times New Roman"/>
          <w:color w:val="000000"/>
        </w:rPr>
        <w:t>),</w:t>
      </w:r>
    </w:p>
    <w:p w:rsidR="0059509A" w:rsidRPr="00D11B3E" w:rsidRDefault="00BB629C" w:rsidP="00D11B3E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Влада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59509A" w:rsidRPr="00D11B3E" w:rsidRDefault="00BB629C">
      <w:pPr>
        <w:spacing w:after="225"/>
        <w:jc w:val="center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b/>
          <w:color w:val="000000"/>
        </w:rPr>
        <w:t>УРЕДБУ</w:t>
      </w:r>
    </w:p>
    <w:p w:rsidR="0059509A" w:rsidRPr="00D11B3E" w:rsidRDefault="00BB629C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D11B3E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D11B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у 2019. </w:t>
      </w:r>
      <w:proofErr w:type="spellStart"/>
      <w:proofErr w:type="gramStart"/>
      <w:r w:rsidRPr="00D11B3E">
        <w:rPr>
          <w:rFonts w:ascii="Times New Roman" w:hAnsi="Times New Roman" w:cs="Times New Roman"/>
          <w:b/>
          <w:color w:val="000000"/>
        </w:rPr>
        <w:t>години</w:t>
      </w:r>
      <w:proofErr w:type="spellEnd"/>
      <w:proofErr w:type="gramEnd"/>
    </w:p>
    <w:p w:rsidR="0059509A" w:rsidRPr="00D11B3E" w:rsidRDefault="00BB629C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Члан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Уредби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развоју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11B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11B3E">
        <w:rPr>
          <w:rFonts w:ascii="Times New Roman" w:hAnsi="Times New Roman" w:cs="Times New Roman"/>
          <w:color w:val="000000"/>
        </w:rPr>
        <w:t>бр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3/19, 12/19, 29/19, 40/19, 57/19, 69/19, 80/19 и 88/19), у </w:t>
      </w:r>
      <w:proofErr w:type="spellStart"/>
      <w:r w:rsidRPr="00D11B3E">
        <w:rPr>
          <w:rFonts w:ascii="Times New Roman" w:hAnsi="Times New Roman" w:cs="Times New Roman"/>
          <w:color w:val="000000"/>
        </w:rPr>
        <w:t>члану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гласи</w:t>
      </w:r>
      <w:proofErr w:type="spellEnd"/>
      <w:r w:rsidRPr="00D11B3E">
        <w:rPr>
          <w:rFonts w:ascii="Times New Roman" w:hAnsi="Times New Roman" w:cs="Times New Roman"/>
          <w:color w:val="000000"/>
        </w:rPr>
        <w:t>: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>„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Србије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r w:rsidRPr="00D11B3E">
        <w:rPr>
          <w:rFonts w:ascii="Times New Roman" w:hAnsi="Times New Roman" w:cs="Times New Roman"/>
          <w:color w:val="000000"/>
        </w:rPr>
        <w:t>годину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Разделу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D11B3E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Глава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D11B3E">
        <w:rPr>
          <w:rFonts w:ascii="Times New Roman" w:hAnsi="Times New Roman" w:cs="Times New Roman"/>
          <w:color w:val="000000"/>
        </w:rPr>
        <w:t>Управа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аграрна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плаћања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Програм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развоју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лов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риболов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D11B3E">
        <w:rPr>
          <w:rFonts w:ascii="Times New Roman" w:hAnsi="Times New Roman" w:cs="Times New Roman"/>
          <w:color w:val="000000"/>
        </w:rPr>
        <w:t>/</w:t>
      </w:r>
      <w:proofErr w:type="spellStart"/>
      <w:r w:rsidRPr="00D11B3E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0001 – </w:t>
      </w:r>
      <w:proofErr w:type="spellStart"/>
      <w:r w:rsidRPr="00D11B3E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плаћања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D11B3E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јавним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24.955.314.000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B3E">
        <w:rPr>
          <w:rFonts w:ascii="Times New Roman" w:hAnsi="Times New Roman" w:cs="Times New Roman"/>
          <w:color w:val="000000"/>
        </w:rPr>
        <w:t>Решењем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преусмеравању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апропријација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Србије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03 </w:t>
      </w:r>
      <w:proofErr w:type="spellStart"/>
      <w:r w:rsidRPr="00D11B3E">
        <w:rPr>
          <w:rFonts w:ascii="Times New Roman" w:hAnsi="Times New Roman" w:cs="Times New Roman"/>
          <w:color w:val="000000"/>
        </w:rPr>
        <w:t>број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401-00-4719/2019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новембра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пренета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800.000.000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B3E">
        <w:rPr>
          <w:rFonts w:ascii="Times New Roman" w:hAnsi="Times New Roman" w:cs="Times New Roman"/>
          <w:color w:val="000000"/>
        </w:rPr>
        <w:t>Закључком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Владе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D11B3E">
        <w:rPr>
          <w:rFonts w:ascii="Times New Roman" w:hAnsi="Times New Roman" w:cs="Times New Roman"/>
          <w:color w:val="000000"/>
        </w:rPr>
        <w:t>број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401-12570/2019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500.000.000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12. </w:t>
      </w:r>
      <w:proofErr w:type="spellStart"/>
      <w:r w:rsidRPr="00D11B3E">
        <w:rPr>
          <w:rFonts w:ascii="Times New Roman" w:hAnsi="Times New Roman" w:cs="Times New Roman"/>
          <w:color w:val="000000"/>
        </w:rPr>
        <w:t>Решењем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преусмеравању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апропријација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Србије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03 </w:t>
      </w:r>
      <w:proofErr w:type="spellStart"/>
      <w:r w:rsidRPr="00D11B3E">
        <w:rPr>
          <w:rFonts w:ascii="Times New Roman" w:hAnsi="Times New Roman" w:cs="Times New Roman"/>
          <w:color w:val="000000"/>
        </w:rPr>
        <w:t>број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401-00-5698/2019.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25.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пренета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25.900.000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B3E">
        <w:rPr>
          <w:rFonts w:ascii="Times New Roman" w:hAnsi="Times New Roman" w:cs="Times New Roman"/>
          <w:color w:val="000000"/>
        </w:rPr>
        <w:t>Решењем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текуће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резерве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D11B3E">
        <w:rPr>
          <w:rFonts w:ascii="Times New Roman" w:hAnsi="Times New Roman" w:cs="Times New Roman"/>
          <w:color w:val="000000"/>
        </w:rPr>
        <w:t>број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401-13161/2019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26.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пренета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771.808.000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B3E">
        <w:rPr>
          <w:rFonts w:ascii="Times New Roman" w:hAnsi="Times New Roman" w:cs="Times New Roman"/>
          <w:color w:val="000000"/>
        </w:rPr>
        <w:t>Укупна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D11B3E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јавним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27.053.022.000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26.553.022.000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500.000.000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D11B3E">
        <w:rPr>
          <w:rFonts w:ascii="Times New Roman" w:hAnsi="Times New Roman" w:cs="Times New Roman"/>
          <w:color w:val="000000"/>
        </w:rPr>
        <w:t>која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складу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овом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уредбом</w:t>
      </w:r>
      <w:proofErr w:type="spellEnd"/>
      <w:r w:rsidRPr="00D11B3E">
        <w:rPr>
          <w:rFonts w:ascii="Times New Roman" w:hAnsi="Times New Roman" w:cs="Times New Roman"/>
          <w:color w:val="000000"/>
        </w:rPr>
        <w:t>.”.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Став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гласи</w:t>
      </w:r>
      <w:proofErr w:type="spellEnd"/>
      <w:r w:rsidRPr="00D11B3E">
        <w:rPr>
          <w:rFonts w:ascii="Times New Roman" w:hAnsi="Times New Roman" w:cs="Times New Roman"/>
          <w:color w:val="000000"/>
        </w:rPr>
        <w:t>: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>„</w:t>
      </w:r>
      <w:proofErr w:type="spellStart"/>
      <w:r w:rsidRPr="00D11B3E">
        <w:rPr>
          <w:rFonts w:ascii="Times New Roman" w:hAnsi="Times New Roman" w:cs="Times New Roman"/>
          <w:color w:val="000000"/>
        </w:rPr>
        <w:t>Законом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Србије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r w:rsidRPr="00D11B3E">
        <w:rPr>
          <w:rFonts w:ascii="Times New Roman" w:hAnsi="Times New Roman" w:cs="Times New Roman"/>
          <w:color w:val="000000"/>
        </w:rPr>
        <w:t>годину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Разделу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D11B3E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Глава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D11B3E">
        <w:rPr>
          <w:rFonts w:ascii="Times New Roman" w:hAnsi="Times New Roman" w:cs="Times New Roman"/>
          <w:color w:val="000000"/>
        </w:rPr>
        <w:t>Управа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аграрна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плаћања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Програм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развоју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D11B3E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лов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риболов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D11B3E">
        <w:rPr>
          <w:rFonts w:ascii="Times New Roman" w:hAnsi="Times New Roman" w:cs="Times New Roman"/>
          <w:color w:val="000000"/>
        </w:rPr>
        <w:t>/</w:t>
      </w:r>
      <w:proofErr w:type="spellStart"/>
      <w:r w:rsidRPr="00D11B3E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4005 – ИПАРД, </w:t>
      </w:r>
      <w:proofErr w:type="spellStart"/>
      <w:r w:rsidRPr="00D11B3E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D11B3E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јавним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5.073.500.000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521.375.000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4.552.125.000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помоћи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уније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B3E">
        <w:rPr>
          <w:rFonts w:ascii="Times New Roman" w:hAnsi="Times New Roman" w:cs="Times New Roman"/>
          <w:color w:val="000000"/>
        </w:rPr>
        <w:t>Решењем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11B3E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текуће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резерве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D11B3E">
        <w:rPr>
          <w:rFonts w:ascii="Times New Roman" w:hAnsi="Times New Roman" w:cs="Times New Roman"/>
          <w:color w:val="000000"/>
        </w:rPr>
        <w:t>број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401-13161/2019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26.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умањена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B3E">
        <w:rPr>
          <w:rFonts w:ascii="Times New Roman" w:hAnsi="Times New Roman" w:cs="Times New Roman"/>
          <w:color w:val="000000"/>
        </w:rPr>
        <w:t>Укупна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Економскoj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D11B3E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јавним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4.873.500.000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321.375.000 </w:t>
      </w:r>
      <w:proofErr w:type="spellStart"/>
      <w:r w:rsidRPr="00D11B3E">
        <w:rPr>
          <w:rFonts w:ascii="Times New Roman" w:hAnsi="Times New Roman" w:cs="Times New Roman"/>
          <w:color w:val="000000"/>
        </w:rPr>
        <w:lastRenderedPageBreak/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4.552.125.000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помоћи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уније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за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који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овом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уредбом</w:t>
      </w:r>
      <w:proofErr w:type="spellEnd"/>
      <w:r w:rsidRPr="00D11B3E">
        <w:rPr>
          <w:rFonts w:ascii="Times New Roman" w:hAnsi="Times New Roman" w:cs="Times New Roman"/>
          <w:color w:val="000000"/>
        </w:rPr>
        <w:t>.”.</w:t>
      </w:r>
    </w:p>
    <w:p w:rsidR="0059509A" w:rsidRPr="00D11B3E" w:rsidRDefault="00BB629C" w:rsidP="00D11B3E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Члан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члану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: „19.020.314.000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18.520.314.000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500.000.000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 </w:t>
      </w:r>
      <w:proofErr w:type="spellStart"/>
      <w:r w:rsidRPr="00D11B3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„19.818.022.000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19.318.022.000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500.000.000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ставу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„3.725.322.000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3.575.322.000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150.000.000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 </w:t>
      </w:r>
      <w:proofErr w:type="spellStart"/>
      <w:r w:rsidRPr="00D11B3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„4.325.322.000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4.175.322.000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150.000.000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тачки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„1.750.000.000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1.700.000.000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50.000.000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 </w:t>
      </w:r>
      <w:proofErr w:type="spellStart"/>
      <w:r w:rsidRPr="00D11B3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„1.850.000.000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1.800.000.000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50.000.000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тачки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6)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„590.000.000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D11B3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„640.000.000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>”.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тачки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8) </w:t>
      </w:r>
      <w:proofErr w:type="spellStart"/>
      <w:r w:rsidRPr="00D11B3E">
        <w:rPr>
          <w:rFonts w:ascii="Times New Roman" w:hAnsi="Times New Roman" w:cs="Times New Roman"/>
          <w:color w:val="000000"/>
        </w:rPr>
        <w:t>износ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„400.000.000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D11B3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„447.708.000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>”.</w:t>
      </w:r>
    </w:p>
    <w:p w:rsidR="0059509A" w:rsidRPr="00D11B3E" w:rsidRDefault="00BB629C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Члан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3.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члану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8.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D11B3E">
        <w:rPr>
          <w:rFonts w:ascii="Times New Roman" w:hAnsi="Times New Roman" w:cs="Times New Roman"/>
          <w:color w:val="000000"/>
        </w:rPr>
        <w:t>алинеја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прва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„411.211.000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300.000.000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111.211.000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 </w:t>
      </w:r>
      <w:proofErr w:type="spellStart"/>
      <w:r w:rsidRPr="00D11B3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речима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: „411.211.000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306.311.000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104.900.000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D11B3E">
        <w:rPr>
          <w:rFonts w:ascii="Times New Roman" w:hAnsi="Times New Roman" w:cs="Times New Roman"/>
          <w:color w:val="000000"/>
        </w:rPr>
        <w:t>запета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11B3E">
        <w:rPr>
          <w:rFonts w:ascii="Times New Roman" w:hAnsi="Times New Roman" w:cs="Times New Roman"/>
          <w:color w:val="000000"/>
        </w:rPr>
        <w:t>речи</w:t>
      </w:r>
      <w:proofErr w:type="spellEnd"/>
      <w:r w:rsidRPr="00D11B3E">
        <w:rPr>
          <w:rFonts w:ascii="Times New Roman" w:hAnsi="Times New Roman" w:cs="Times New Roman"/>
          <w:color w:val="000000"/>
        </w:rPr>
        <w:t>: „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чега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600.000.000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01 и 40.000.000 </w:t>
      </w:r>
      <w:proofErr w:type="spellStart"/>
      <w:r w:rsidRPr="00D11B3E">
        <w:rPr>
          <w:rFonts w:ascii="Times New Roman" w:hAnsi="Times New Roman" w:cs="Times New Roman"/>
          <w:color w:val="000000"/>
        </w:rPr>
        <w:t>динара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извора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12” </w:t>
      </w:r>
      <w:proofErr w:type="spellStart"/>
      <w:r w:rsidRPr="00D11B3E">
        <w:rPr>
          <w:rFonts w:ascii="Times New Roman" w:hAnsi="Times New Roman" w:cs="Times New Roman"/>
          <w:color w:val="000000"/>
        </w:rPr>
        <w:t>бришу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се</w:t>
      </w:r>
      <w:proofErr w:type="spellEnd"/>
      <w:r w:rsidRPr="00D11B3E">
        <w:rPr>
          <w:rFonts w:ascii="Times New Roman" w:hAnsi="Times New Roman" w:cs="Times New Roman"/>
          <w:color w:val="000000"/>
        </w:rPr>
        <w:t>.</w:t>
      </w:r>
    </w:p>
    <w:p w:rsidR="0059509A" w:rsidRPr="00D11B3E" w:rsidRDefault="00BB629C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Члан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4.</w:t>
      </w:r>
    </w:p>
    <w:p w:rsidR="0059509A" w:rsidRPr="00D11B3E" w:rsidRDefault="00BB629C" w:rsidP="00D11B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Ова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уредба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ступа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снагу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дана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од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дана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D11B3E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Срби</w:t>
      </w:r>
      <w:bookmarkStart w:id="0" w:name="_GoBack"/>
      <w:bookmarkEnd w:id="0"/>
      <w:r w:rsidRPr="00D11B3E">
        <w:rPr>
          <w:rFonts w:ascii="Times New Roman" w:hAnsi="Times New Roman" w:cs="Times New Roman"/>
          <w:color w:val="000000"/>
        </w:rPr>
        <w:t>је</w:t>
      </w:r>
      <w:proofErr w:type="spellEnd"/>
      <w:r w:rsidRPr="00D11B3E">
        <w:rPr>
          <w:rFonts w:ascii="Times New Roman" w:hAnsi="Times New Roman" w:cs="Times New Roman"/>
          <w:color w:val="000000"/>
        </w:rPr>
        <w:t>”.</w:t>
      </w:r>
    </w:p>
    <w:p w:rsidR="0059509A" w:rsidRPr="00D11B3E" w:rsidRDefault="00BB629C">
      <w:pPr>
        <w:spacing w:after="150"/>
        <w:jc w:val="right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D11B3E">
        <w:rPr>
          <w:rFonts w:ascii="Times New Roman" w:hAnsi="Times New Roman" w:cs="Times New Roman"/>
          <w:color w:val="000000"/>
        </w:rPr>
        <w:t>број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 110-12852/2019</w:t>
      </w:r>
    </w:p>
    <w:p w:rsidR="0059509A" w:rsidRPr="00D11B3E" w:rsidRDefault="00BB629C">
      <w:pPr>
        <w:spacing w:after="150"/>
        <w:jc w:val="right"/>
        <w:rPr>
          <w:rFonts w:ascii="Times New Roman" w:hAnsi="Times New Roman" w:cs="Times New Roman"/>
        </w:rPr>
      </w:pPr>
      <w:r w:rsidRPr="00D11B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11B3E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D11B3E">
        <w:rPr>
          <w:rFonts w:ascii="Times New Roman" w:hAnsi="Times New Roman" w:cs="Times New Roman"/>
          <w:color w:val="000000"/>
        </w:rPr>
        <w:t xml:space="preserve">, 26.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11B3E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D11B3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59509A" w:rsidRPr="00D11B3E" w:rsidRDefault="00BB629C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59509A" w:rsidRPr="00D11B3E" w:rsidRDefault="00BB629C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D11B3E">
        <w:rPr>
          <w:rFonts w:ascii="Times New Roman" w:hAnsi="Times New Roman" w:cs="Times New Roman"/>
          <w:color w:val="000000"/>
        </w:rPr>
        <w:t>,</w:t>
      </w:r>
    </w:p>
    <w:p w:rsidR="0059509A" w:rsidRPr="00D11B3E" w:rsidRDefault="00BB629C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D11B3E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D11B3E">
        <w:rPr>
          <w:rFonts w:ascii="Times New Roman" w:hAnsi="Times New Roman" w:cs="Times New Roman"/>
          <w:b/>
          <w:color w:val="000000"/>
        </w:rPr>
        <w:t>,</w:t>
      </w:r>
      <w:r w:rsidRPr="00D11B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B3E">
        <w:rPr>
          <w:rFonts w:ascii="Times New Roman" w:hAnsi="Times New Roman" w:cs="Times New Roman"/>
          <w:color w:val="000000"/>
        </w:rPr>
        <w:t>с.р</w:t>
      </w:r>
      <w:proofErr w:type="spellEnd"/>
      <w:r w:rsidRPr="00D11B3E">
        <w:rPr>
          <w:rFonts w:ascii="Times New Roman" w:hAnsi="Times New Roman" w:cs="Times New Roman"/>
          <w:color w:val="000000"/>
        </w:rPr>
        <w:t>.</w:t>
      </w:r>
    </w:p>
    <w:sectPr w:rsidR="0059509A" w:rsidRPr="00D11B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9A"/>
    <w:rsid w:val="0059509A"/>
    <w:rsid w:val="00BB629C"/>
    <w:rsid w:val="00D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070AE-D1CE-4B26-8DB8-329A1D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2019-12-30T09:37:00Z</dcterms:created>
  <dcterms:modified xsi:type="dcterms:W3CDTF">2019-12-30T09:37:00Z</dcterms:modified>
</cp:coreProperties>
</file>