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85" w:rsidRPr="000505DF" w:rsidRDefault="000505DF">
      <w:pPr>
        <w:spacing w:after="150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0505DF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554E85" w:rsidRPr="000505DF" w:rsidRDefault="000505DF">
      <w:pPr>
        <w:spacing w:after="150"/>
        <w:jc w:val="center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b/>
          <w:color w:val="000000"/>
        </w:rPr>
        <w:t>4737</w:t>
      </w:r>
    </w:p>
    <w:p w:rsidR="00554E85" w:rsidRPr="000505DF" w:rsidRDefault="000505DF" w:rsidP="000505DF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color w:val="000000"/>
        </w:rPr>
        <w:t>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основу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члана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05DF">
        <w:rPr>
          <w:rFonts w:ascii="Times New Roman" w:hAnsi="Times New Roman" w:cs="Times New Roman"/>
          <w:color w:val="000000"/>
        </w:rPr>
        <w:t>Закона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05D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505DF">
        <w:rPr>
          <w:rFonts w:ascii="Times New Roman" w:hAnsi="Times New Roman" w:cs="Times New Roman"/>
          <w:color w:val="000000"/>
        </w:rPr>
        <w:t>бр</w:t>
      </w:r>
      <w:proofErr w:type="spellEnd"/>
      <w:r w:rsidRPr="000505DF">
        <w:rPr>
          <w:rFonts w:ascii="Times New Roman" w:hAnsi="Times New Roman" w:cs="Times New Roman"/>
          <w:color w:val="000000"/>
        </w:rPr>
        <w:t>. 10/13, 142/14, 103/15 и 101/16),</w:t>
      </w:r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члана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0505DF">
        <w:rPr>
          <w:rFonts w:ascii="Times New Roman" w:hAnsi="Times New Roman" w:cs="Times New Roman"/>
          <w:color w:val="000000"/>
        </w:rPr>
        <w:t>Закона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05DF">
        <w:rPr>
          <w:rFonts w:ascii="Times New Roman" w:hAnsi="Times New Roman" w:cs="Times New Roman"/>
          <w:color w:val="000000"/>
        </w:rPr>
        <w:t>буџету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Србије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05D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505DF">
        <w:rPr>
          <w:rFonts w:ascii="Times New Roman" w:hAnsi="Times New Roman" w:cs="Times New Roman"/>
          <w:color w:val="000000"/>
        </w:rPr>
        <w:t>бр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. 95/18 и 72/19) и </w:t>
      </w:r>
      <w:proofErr w:type="spellStart"/>
      <w:r w:rsidRPr="000505DF">
        <w:rPr>
          <w:rFonts w:ascii="Times New Roman" w:hAnsi="Times New Roman" w:cs="Times New Roman"/>
          <w:color w:val="000000"/>
        </w:rPr>
        <w:t>члана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42.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05DF">
        <w:rPr>
          <w:rFonts w:ascii="Times New Roman" w:hAnsi="Times New Roman" w:cs="Times New Roman"/>
          <w:color w:val="000000"/>
        </w:rPr>
        <w:t>Закона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05DF">
        <w:rPr>
          <w:rFonts w:ascii="Times New Roman" w:hAnsi="Times New Roman" w:cs="Times New Roman"/>
          <w:color w:val="000000"/>
        </w:rPr>
        <w:t>Влади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05D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505DF">
        <w:rPr>
          <w:rFonts w:ascii="Times New Roman" w:hAnsi="Times New Roman" w:cs="Times New Roman"/>
          <w:color w:val="000000"/>
        </w:rPr>
        <w:t>бр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0505DF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</w:t>
      </w:r>
      <w:r w:rsidRPr="000505D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0505DF">
        <w:rPr>
          <w:rFonts w:ascii="Times New Roman" w:hAnsi="Times New Roman" w:cs="Times New Roman"/>
          <w:color w:val="000000"/>
        </w:rPr>
        <w:t>др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05DF">
        <w:rPr>
          <w:rFonts w:ascii="Times New Roman" w:hAnsi="Times New Roman" w:cs="Times New Roman"/>
          <w:color w:val="000000"/>
        </w:rPr>
        <w:t>закон</w:t>
      </w:r>
      <w:proofErr w:type="spellEnd"/>
      <w:r w:rsidRPr="000505DF">
        <w:rPr>
          <w:rFonts w:ascii="Times New Roman" w:hAnsi="Times New Roman" w:cs="Times New Roman"/>
          <w:color w:val="000000"/>
        </w:rPr>
        <w:t>),</w:t>
      </w:r>
    </w:p>
    <w:p w:rsidR="00554E85" w:rsidRPr="000505DF" w:rsidRDefault="000505DF" w:rsidP="000505DF">
      <w:pPr>
        <w:spacing w:after="150" w:line="240" w:lineRule="auto"/>
        <w:jc w:val="center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color w:val="000000"/>
        </w:rPr>
        <w:t>Влада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554E85" w:rsidRPr="000505DF" w:rsidRDefault="000505DF">
      <w:pPr>
        <w:spacing w:after="225"/>
        <w:jc w:val="center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b/>
          <w:color w:val="000000"/>
        </w:rPr>
        <w:t>УРЕДБУ</w:t>
      </w:r>
    </w:p>
    <w:p w:rsidR="00554E85" w:rsidRPr="000505DF" w:rsidRDefault="000505DF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0505DF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0505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0505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0505DF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0505DF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0505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0505D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0505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0505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0505DF">
        <w:rPr>
          <w:rFonts w:ascii="Times New Roman" w:hAnsi="Times New Roman" w:cs="Times New Roman"/>
          <w:b/>
          <w:color w:val="000000"/>
        </w:rPr>
        <w:t xml:space="preserve"> у 2019. </w:t>
      </w:r>
      <w:proofErr w:type="spellStart"/>
      <w:proofErr w:type="gramStart"/>
      <w:r w:rsidRPr="000505DF">
        <w:rPr>
          <w:rFonts w:ascii="Times New Roman" w:hAnsi="Times New Roman" w:cs="Times New Roman"/>
          <w:b/>
          <w:color w:val="000000"/>
        </w:rPr>
        <w:t>години</w:t>
      </w:r>
      <w:proofErr w:type="spellEnd"/>
      <w:proofErr w:type="gramEnd"/>
    </w:p>
    <w:p w:rsidR="00554E85" w:rsidRPr="000505DF" w:rsidRDefault="000505D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color w:val="000000"/>
        </w:rPr>
        <w:t>Члан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1.</w:t>
      </w:r>
    </w:p>
    <w:p w:rsidR="00554E85" w:rsidRPr="000505DF" w:rsidRDefault="000505DF" w:rsidP="000505DF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Уредби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05DF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2019.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години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05D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505DF">
        <w:rPr>
          <w:rFonts w:ascii="Times New Roman" w:hAnsi="Times New Roman" w:cs="Times New Roman"/>
          <w:color w:val="000000"/>
        </w:rPr>
        <w:t>бр</w:t>
      </w:r>
      <w:proofErr w:type="spellEnd"/>
      <w:r w:rsidRPr="000505DF">
        <w:rPr>
          <w:rFonts w:ascii="Times New Roman" w:hAnsi="Times New Roman" w:cs="Times New Roman"/>
          <w:color w:val="000000"/>
        </w:rPr>
        <w:t>. 3/19, 12/19, 29</w:t>
      </w:r>
      <w:r w:rsidRPr="000505DF">
        <w:rPr>
          <w:rFonts w:ascii="Times New Roman" w:hAnsi="Times New Roman" w:cs="Times New Roman"/>
          <w:color w:val="000000"/>
        </w:rPr>
        <w:t xml:space="preserve">/19, 40/19, 57/19, 69/19 и 80/19), у </w:t>
      </w:r>
      <w:proofErr w:type="spellStart"/>
      <w:r w:rsidRPr="000505DF">
        <w:rPr>
          <w:rFonts w:ascii="Times New Roman" w:hAnsi="Times New Roman" w:cs="Times New Roman"/>
          <w:color w:val="000000"/>
        </w:rPr>
        <w:t>члану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ст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. 2. </w:t>
      </w:r>
      <w:proofErr w:type="gramStart"/>
      <w:r w:rsidRPr="000505DF">
        <w:rPr>
          <w:rFonts w:ascii="Times New Roman" w:hAnsi="Times New Roman" w:cs="Times New Roman"/>
          <w:color w:val="000000"/>
        </w:rPr>
        <w:t>и</w:t>
      </w:r>
      <w:proofErr w:type="gramEnd"/>
      <w:r w:rsidRPr="000505DF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мењају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гласе</w:t>
      </w:r>
      <w:proofErr w:type="spellEnd"/>
      <w:r w:rsidRPr="000505DF">
        <w:rPr>
          <w:rFonts w:ascii="Times New Roman" w:hAnsi="Times New Roman" w:cs="Times New Roman"/>
          <w:color w:val="000000"/>
        </w:rPr>
        <w:t>:</w:t>
      </w:r>
    </w:p>
    <w:p w:rsidR="00554E85" w:rsidRPr="000505DF" w:rsidRDefault="000505DF" w:rsidP="000505DF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>„</w:t>
      </w:r>
      <w:proofErr w:type="spellStart"/>
      <w:r w:rsidRPr="000505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05DF">
        <w:rPr>
          <w:rFonts w:ascii="Times New Roman" w:hAnsi="Times New Roman" w:cs="Times New Roman"/>
          <w:color w:val="000000"/>
        </w:rPr>
        <w:t>буџету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Србије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2019. </w:t>
      </w:r>
      <w:proofErr w:type="spellStart"/>
      <w:r w:rsidRPr="000505DF">
        <w:rPr>
          <w:rFonts w:ascii="Times New Roman" w:hAnsi="Times New Roman" w:cs="Times New Roman"/>
          <w:color w:val="000000"/>
        </w:rPr>
        <w:t>годину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Разделу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0505DF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Глава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24.10 – </w:t>
      </w:r>
      <w:proofErr w:type="spellStart"/>
      <w:r w:rsidRPr="000505DF">
        <w:rPr>
          <w:rFonts w:ascii="Times New Roman" w:hAnsi="Times New Roman" w:cs="Times New Roman"/>
          <w:color w:val="000000"/>
        </w:rPr>
        <w:t>Управа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аграрна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плаћања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Програм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Подс</w:t>
      </w:r>
      <w:r w:rsidRPr="000505DF">
        <w:rPr>
          <w:rFonts w:ascii="Times New Roman" w:hAnsi="Times New Roman" w:cs="Times New Roman"/>
          <w:color w:val="000000"/>
        </w:rPr>
        <w:t>тицаји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0505DF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лов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риболов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0505DF">
        <w:rPr>
          <w:rFonts w:ascii="Times New Roman" w:hAnsi="Times New Roman" w:cs="Times New Roman"/>
          <w:color w:val="000000"/>
        </w:rPr>
        <w:t>/</w:t>
      </w:r>
      <w:proofErr w:type="spellStart"/>
      <w:r w:rsidRPr="000505DF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0001 – </w:t>
      </w:r>
      <w:proofErr w:type="spellStart"/>
      <w:r w:rsidRPr="000505DF">
        <w:rPr>
          <w:rFonts w:ascii="Times New Roman" w:hAnsi="Times New Roman" w:cs="Times New Roman"/>
          <w:color w:val="000000"/>
        </w:rPr>
        <w:t>Директна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плаћања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0505DF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јавним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24.955.314.000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05DF">
        <w:rPr>
          <w:rFonts w:ascii="Times New Roman" w:hAnsi="Times New Roman" w:cs="Times New Roman"/>
          <w:color w:val="000000"/>
        </w:rPr>
        <w:t>Решењем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05DF">
        <w:rPr>
          <w:rFonts w:ascii="Times New Roman" w:hAnsi="Times New Roman" w:cs="Times New Roman"/>
          <w:color w:val="000000"/>
        </w:rPr>
        <w:t>преусмеравању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апропријација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утврђених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05DF">
        <w:rPr>
          <w:rFonts w:ascii="Times New Roman" w:hAnsi="Times New Roman" w:cs="Times New Roman"/>
          <w:color w:val="000000"/>
        </w:rPr>
        <w:t>буџету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Србије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03 </w:t>
      </w:r>
      <w:proofErr w:type="spellStart"/>
      <w:r w:rsidRPr="000505DF">
        <w:rPr>
          <w:rFonts w:ascii="Times New Roman" w:hAnsi="Times New Roman" w:cs="Times New Roman"/>
          <w:color w:val="000000"/>
        </w:rPr>
        <w:t>број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401-00-4719/2019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новембра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пренета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800.000.000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05DF">
        <w:rPr>
          <w:rFonts w:ascii="Times New Roman" w:hAnsi="Times New Roman" w:cs="Times New Roman"/>
          <w:color w:val="000000"/>
        </w:rPr>
        <w:t>Закључком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Владе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05 </w:t>
      </w:r>
      <w:proofErr w:type="spellStart"/>
      <w:r w:rsidRPr="000505DF">
        <w:rPr>
          <w:rFonts w:ascii="Times New Roman" w:hAnsi="Times New Roman" w:cs="Times New Roman"/>
          <w:color w:val="000000"/>
        </w:rPr>
        <w:t>број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401-12570/2019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500.000.000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12. </w:t>
      </w:r>
      <w:proofErr w:type="spellStart"/>
      <w:r w:rsidRPr="000505DF">
        <w:rPr>
          <w:rFonts w:ascii="Times New Roman" w:hAnsi="Times New Roman" w:cs="Times New Roman"/>
          <w:color w:val="000000"/>
        </w:rPr>
        <w:t>Укупна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0505DF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јавним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</w:t>
      </w:r>
      <w:r w:rsidRPr="000505DF">
        <w:rPr>
          <w:rFonts w:ascii="Times New Roman" w:hAnsi="Times New Roman" w:cs="Times New Roman"/>
          <w:color w:val="000000"/>
        </w:rPr>
        <w:t>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26.255.314.000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25.755.314.000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500.000.000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12, </w:t>
      </w:r>
      <w:proofErr w:type="spellStart"/>
      <w:r w:rsidRPr="000505DF">
        <w:rPr>
          <w:rFonts w:ascii="Times New Roman" w:hAnsi="Times New Roman" w:cs="Times New Roman"/>
          <w:color w:val="000000"/>
        </w:rPr>
        <w:t>која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складу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овом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уредбом</w:t>
      </w:r>
      <w:proofErr w:type="spellEnd"/>
      <w:r w:rsidRPr="000505DF">
        <w:rPr>
          <w:rFonts w:ascii="Times New Roman" w:hAnsi="Times New Roman" w:cs="Times New Roman"/>
          <w:color w:val="000000"/>
        </w:rPr>
        <w:t>.</w:t>
      </w:r>
    </w:p>
    <w:p w:rsidR="00554E85" w:rsidRPr="000505DF" w:rsidRDefault="000505DF" w:rsidP="000505DF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05DF">
        <w:rPr>
          <w:rFonts w:ascii="Times New Roman" w:hAnsi="Times New Roman" w:cs="Times New Roman"/>
          <w:color w:val="000000"/>
        </w:rPr>
        <w:t>буџету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Србије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2019. </w:t>
      </w:r>
      <w:proofErr w:type="spellStart"/>
      <w:r w:rsidRPr="000505DF">
        <w:rPr>
          <w:rFonts w:ascii="Times New Roman" w:hAnsi="Times New Roman" w:cs="Times New Roman"/>
          <w:color w:val="000000"/>
        </w:rPr>
        <w:t>годину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Разделу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0505DF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водопривре</w:t>
      </w:r>
      <w:r w:rsidRPr="000505DF">
        <w:rPr>
          <w:rFonts w:ascii="Times New Roman" w:hAnsi="Times New Roman" w:cs="Times New Roman"/>
          <w:color w:val="000000"/>
        </w:rPr>
        <w:t>де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Глава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24.10 – </w:t>
      </w:r>
      <w:proofErr w:type="spellStart"/>
      <w:r w:rsidRPr="000505DF">
        <w:rPr>
          <w:rFonts w:ascii="Times New Roman" w:hAnsi="Times New Roman" w:cs="Times New Roman"/>
          <w:color w:val="000000"/>
        </w:rPr>
        <w:t>Управа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аграрна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плаћања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Програм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0505DF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лов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риболов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0505DF">
        <w:rPr>
          <w:rFonts w:ascii="Times New Roman" w:hAnsi="Times New Roman" w:cs="Times New Roman"/>
          <w:color w:val="000000"/>
        </w:rPr>
        <w:t>/</w:t>
      </w:r>
      <w:proofErr w:type="spellStart"/>
      <w:r w:rsidRPr="000505DF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0002 – </w:t>
      </w:r>
      <w:proofErr w:type="spellStart"/>
      <w:r w:rsidRPr="000505DF">
        <w:rPr>
          <w:rFonts w:ascii="Times New Roman" w:hAnsi="Times New Roman" w:cs="Times New Roman"/>
          <w:color w:val="000000"/>
        </w:rPr>
        <w:t>Мере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развоја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0505DF">
        <w:rPr>
          <w:rFonts w:ascii="Times New Roman" w:hAnsi="Times New Roman" w:cs="Times New Roman"/>
          <w:color w:val="000000"/>
        </w:rPr>
        <w:t>Субве</w:t>
      </w:r>
      <w:r w:rsidRPr="000505DF">
        <w:rPr>
          <w:rFonts w:ascii="Times New Roman" w:hAnsi="Times New Roman" w:cs="Times New Roman"/>
          <w:color w:val="000000"/>
        </w:rPr>
        <w:t>нције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јавним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8.010.000.000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05DF">
        <w:rPr>
          <w:rFonts w:ascii="Times New Roman" w:hAnsi="Times New Roman" w:cs="Times New Roman"/>
          <w:color w:val="000000"/>
        </w:rPr>
        <w:t>Решењем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05DF">
        <w:rPr>
          <w:rFonts w:ascii="Times New Roman" w:hAnsi="Times New Roman" w:cs="Times New Roman"/>
          <w:color w:val="000000"/>
        </w:rPr>
        <w:t>преусмеравању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апропријација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утврђених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05DF">
        <w:rPr>
          <w:rFonts w:ascii="Times New Roman" w:hAnsi="Times New Roman" w:cs="Times New Roman"/>
          <w:color w:val="000000"/>
        </w:rPr>
        <w:t>буџету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Србије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03 </w:t>
      </w:r>
      <w:proofErr w:type="spellStart"/>
      <w:r w:rsidRPr="000505DF">
        <w:rPr>
          <w:rFonts w:ascii="Times New Roman" w:hAnsi="Times New Roman" w:cs="Times New Roman"/>
          <w:color w:val="000000"/>
        </w:rPr>
        <w:t>број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401-00-4719/2019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новембра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умањена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800.000.000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05DF">
        <w:rPr>
          <w:rFonts w:ascii="Times New Roman" w:hAnsi="Times New Roman" w:cs="Times New Roman"/>
          <w:color w:val="000000"/>
        </w:rPr>
        <w:t>Закључком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Владе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05 </w:t>
      </w:r>
      <w:proofErr w:type="spellStart"/>
      <w:r w:rsidRPr="000505DF">
        <w:rPr>
          <w:rFonts w:ascii="Times New Roman" w:hAnsi="Times New Roman" w:cs="Times New Roman"/>
          <w:color w:val="000000"/>
        </w:rPr>
        <w:t>број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401-12570/2019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500.000.000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12. </w:t>
      </w:r>
      <w:proofErr w:type="spellStart"/>
      <w:r w:rsidRPr="000505DF">
        <w:rPr>
          <w:rFonts w:ascii="Times New Roman" w:hAnsi="Times New Roman" w:cs="Times New Roman"/>
          <w:color w:val="000000"/>
        </w:rPr>
        <w:t>Укупна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Економској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класификацији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451 –</w:t>
      </w:r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јавним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7.710.000.000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7.210.000.000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500.000.000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12, </w:t>
      </w:r>
      <w:proofErr w:type="spellStart"/>
      <w:r w:rsidRPr="000505DF">
        <w:rPr>
          <w:rFonts w:ascii="Times New Roman" w:hAnsi="Times New Roman" w:cs="Times New Roman"/>
          <w:color w:val="000000"/>
        </w:rPr>
        <w:t>која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складу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овом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уредбом</w:t>
      </w:r>
      <w:proofErr w:type="spellEnd"/>
      <w:r w:rsidRPr="000505DF">
        <w:rPr>
          <w:rFonts w:ascii="Times New Roman" w:hAnsi="Times New Roman" w:cs="Times New Roman"/>
          <w:color w:val="000000"/>
        </w:rPr>
        <w:t>.”.</w:t>
      </w:r>
    </w:p>
    <w:p w:rsidR="000505DF" w:rsidRDefault="000505DF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554E85" w:rsidRPr="000505DF" w:rsidRDefault="000505D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color w:val="000000"/>
        </w:rPr>
        <w:t>Члан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2.</w:t>
      </w:r>
    </w:p>
    <w:p w:rsidR="00554E85" w:rsidRPr="000505DF" w:rsidRDefault="000505DF">
      <w:pPr>
        <w:spacing w:after="150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члану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>: „3.472.000.00</w:t>
      </w:r>
      <w:r w:rsidRPr="000505DF">
        <w:rPr>
          <w:rFonts w:ascii="Times New Roman" w:hAnsi="Times New Roman" w:cs="Times New Roman"/>
          <w:color w:val="000000"/>
        </w:rPr>
        <w:t xml:space="preserve">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„3.522.500.000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3.472.500.000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50.000.000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12,”.</w:t>
      </w:r>
    </w:p>
    <w:p w:rsidR="000505DF" w:rsidRDefault="000505D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554E85" w:rsidRPr="000505DF" w:rsidRDefault="000505D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color w:val="000000"/>
        </w:rPr>
        <w:lastRenderedPageBreak/>
        <w:t>Члан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3.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члану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: „18.520.314.000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„19.020.314.000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18.520.314.000 </w:t>
      </w:r>
      <w:proofErr w:type="spellStart"/>
      <w:r w:rsidRPr="000505DF">
        <w:rPr>
          <w:rFonts w:ascii="Times New Roman" w:hAnsi="Times New Roman" w:cs="Times New Roman"/>
          <w:color w:val="000000"/>
        </w:rPr>
        <w:t>д</w:t>
      </w:r>
      <w:r w:rsidRPr="000505DF">
        <w:rPr>
          <w:rFonts w:ascii="Times New Roman" w:hAnsi="Times New Roman" w:cs="Times New Roman"/>
          <w:color w:val="000000"/>
        </w:rPr>
        <w:t>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500.000.000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ставу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„3.900.000.000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„4.200.000.000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3.900.000.000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300.000.000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тачки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>: „8.341.492.000</w:t>
      </w:r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„8.333.492.000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>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тачки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„3.567.322.000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„3.725.322.000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3.575.322.000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150.000.000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тачки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„1.700.000.000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r w:rsidRPr="000505DF">
        <w:rPr>
          <w:rFonts w:ascii="Times New Roman" w:hAnsi="Times New Roman" w:cs="Times New Roman"/>
          <w:color w:val="000000"/>
        </w:rPr>
        <w:t>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„1.750.000.000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1.700.000.000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50.000.000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12”.</w:t>
      </w:r>
    </w:p>
    <w:p w:rsidR="00554E85" w:rsidRPr="000505DF" w:rsidRDefault="000505D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color w:val="000000"/>
        </w:rPr>
        <w:t>Члан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4.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члану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8.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: „3.737.500.000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„4.187.500.000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3.737.500.000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</w:t>
      </w:r>
      <w:r w:rsidRPr="000505DF">
        <w:rPr>
          <w:rFonts w:ascii="Times New Roman" w:hAnsi="Times New Roman" w:cs="Times New Roman"/>
          <w:color w:val="000000"/>
        </w:rPr>
        <w:t xml:space="preserve">1 и 450.000.000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ставу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„2.928.502.000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„3.384.813.000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2.934.813.000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450.000.000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„2.200.002.000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</w:t>
      </w:r>
      <w:r w:rsidRPr="000505DF">
        <w:rPr>
          <w:rFonts w:ascii="Times New Roman" w:hAnsi="Times New Roman" w:cs="Times New Roman"/>
          <w:color w:val="000000"/>
        </w:rPr>
        <w:t>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„2.586.313.000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2.200.002.000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386.311.000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алинеји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првој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„300.000.000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„411.211.000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300.000.000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111.211.000 </w:t>
      </w:r>
      <w:proofErr w:type="spellStart"/>
      <w:r w:rsidRPr="000505DF">
        <w:rPr>
          <w:rFonts w:ascii="Times New Roman" w:hAnsi="Times New Roman" w:cs="Times New Roman"/>
          <w:color w:val="000000"/>
        </w:rPr>
        <w:t>д</w:t>
      </w:r>
      <w:r w:rsidRPr="000505DF">
        <w:rPr>
          <w:rFonts w:ascii="Times New Roman" w:hAnsi="Times New Roman" w:cs="Times New Roman"/>
          <w:color w:val="000000"/>
        </w:rPr>
        <w:t>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color w:val="000000"/>
        </w:rPr>
        <w:t>Алинеја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друга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мења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гласи</w:t>
      </w:r>
      <w:proofErr w:type="spellEnd"/>
      <w:r w:rsidRPr="000505DF">
        <w:rPr>
          <w:rFonts w:ascii="Times New Roman" w:hAnsi="Times New Roman" w:cs="Times New Roman"/>
          <w:color w:val="000000"/>
        </w:rPr>
        <w:t>: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„–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подршку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2.175.102.000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1.900.002.000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275.100.000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подршку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нових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машина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опреме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биљне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1.600.000.000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1.300.000.000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300.000.000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12,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нових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машина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опреме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унапређ</w:t>
      </w:r>
      <w:r w:rsidRPr="000505DF">
        <w:rPr>
          <w:rFonts w:ascii="Times New Roman" w:hAnsi="Times New Roman" w:cs="Times New Roman"/>
          <w:color w:val="000000"/>
        </w:rPr>
        <w:t>ење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нових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машина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опреме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дигитализације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15.101.000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</w:t>
      </w:r>
      <w:r w:rsidRPr="000505DF">
        <w:rPr>
          <w:rFonts w:ascii="Times New Roman" w:hAnsi="Times New Roman" w:cs="Times New Roman"/>
          <w:color w:val="000000"/>
        </w:rPr>
        <w:t xml:space="preserve"> и 15.100.000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12,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грла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60.000.000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подршку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изградњу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опремање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објеката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износу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300.000.0</w:t>
      </w:r>
      <w:r w:rsidRPr="000505DF">
        <w:rPr>
          <w:rFonts w:ascii="Times New Roman" w:hAnsi="Times New Roman" w:cs="Times New Roman"/>
          <w:color w:val="000000"/>
        </w:rPr>
        <w:t xml:space="preserve">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подршку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за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05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нових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трактора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>;”.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„128.500.000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„158.500.000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128.500.000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30.000.000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алинеји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трећој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„125.000.000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„155.000.000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125.000.000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30.000.000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(3)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„600.000.000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„640.000.000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чега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600.000.000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01 и 40.000.000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извора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12”.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тачки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„232.000.000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„321.320.000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>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lastRenderedPageBreak/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„108.000.000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„117.320.000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>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алинеји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другој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„90.000.000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</w:t>
      </w:r>
      <w:bookmarkStart w:id="0" w:name="_GoBack"/>
      <w:bookmarkEnd w:id="0"/>
      <w:r w:rsidRPr="000505DF">
        <w:rPr>
          <w:rFonts w:ascii="Times New Roman" w:hAnsi="Times New Roman" w:cs="Times New Roman"/>
          <w:color w:val="000000"/>
        </w:rPr>
        <w:t>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</w:t>
      </w:r>
      <w:r w:rsidRPr="000505DF">
        <w:rPr>
          <w:rFonts w:ascii="Times New Roman" w:hAnsi="Times New Roman" w:cs="Times New Roman"/>
          <w:color w:val="000000"/>
        </w:rPr>
        <w:t>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„99.320.000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>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„124.000.000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„204.000.000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>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алинеји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другој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„120.000.000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„200.000.000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>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тачки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„169.997.000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„74.366.000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>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„144.996.000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„44.996.000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>”.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(3) </w:t>
      </w:r>
      <w:proofErr w:type="spellStart"/>
      <w:r w:rsidRPr="000505DF">
        <w:rPr>
          <w:rFonts w:ascii="Times New Roman" w:hAnsi="Times New Roman" w:cs="Times New Roman"/>
          <w:color w:val="000000"/>
        </w:rPr>
        <w:t>алинеја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прва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„5.000.000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05D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речима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: „9.369.000 </w:t>
      </w:r>
      <w:proofErr w:type="spellStart"/>
      <w:r w:rsidRPr="000505DF">
        <w:rPr>
          <w:rFonts w:ascii="Times New Roman" w:hAnsi="Times New Roman" w:cs="Times New Roman"/>
          <w:color w:val="000000"/>
        </w:rPr>
        <w:t>динара</w:t>
      </w:r>
      <w:proofErr w:type="spellEnd"/>
      <w:r w:rsidRPr="000505DF">
        <w:rPr>
          <w:rFonts w:ascii="Times New Roman" w:hAnsi="Times New Roman" w:cs="Times New Roman"/>
          <w:color w:val="000000"/>
        </w:rPr>
        <w:t>”.</w:t>
      </w:r>
    </w:p>
    <w:p w:rsidR="00554E85" w:rsidRPr="000505DF" w:rsidRDefault="000505D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color w:val="000000"/>
        </w:rPr>
        <w:t>Члан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5.</w:t>
      </w:r>
    </w:p>
    <w:p w:rsidR="00554E85" w:rsidRPr="000505DF" w:rsidRDefault="000505DF" w:rsidP="000505D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color w:val="000000"/>
        </w:rPr>
        <w:t>Ова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уредба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ступа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снагу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дана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од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дана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0505DF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Србије</w:t>
      </w:r>
      <w:proofErr w:type="spellEnd"/>
      <w:r w:rsidRPr="000505DF">
        <w:rPr>
          <w:rFonts w:ascii="Times New Roman" w:hAnsi="Times New Roman" w:cs="Times New Roman"/>
          <w:color w:val="000000"/>
        </w:rPr>
        <w:t>”.</w:t>
      </w:r>
    </w:p>
    <w:p w:rsidR="00554E85" w:rsidRPr="000505DF" w:rsidRDefault="000505DF">
      <w:pPr>
        <w:spacing w:after="150"/>
        <w:jc w:val="right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0505DF">
        <w:rPr>
          <w:rFonts w:ascii="Times New Roman" w:hAnsi="Times New Roman" w:cs="Times New Roman"/>
          <w:color w:val="000000"/>
        </w:rPr>
        <w:t>број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 110-12521/2019</w:t>
      </w:r>
    </w:p>
    <w:p w:rsidR="00554E85" w:rsidRPr="000505DF" w:rsidRDefault="000505DF">
      <w:pPr>
        <w:spacing w:after="150"/>
        <w:jc w:val="right"/>
        <w:rPr>
          <w:rFonts w:ascii="Times New Roman" w:hAnsi="Times New Roman" w:cs="Times New Roman"/>
        </w:rPr>
      </w:pPr>
      <w:r w:rsidRPr="000505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05DF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0505DF">
        <w:rPr>
          <w:rFonts w:ascii="Times New Roman" w:hAnsi="Times New Roman" w:cs="Times New Roman"/>
          <w:color w:val="000000"/>
        </w:rPr>
        <w:t xml:space="preserve">, 12.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децембра</w:t>
      </w:r>
      <w:proofErr w:type="spellEnd"/>
      <w:proofErr w:type="gramEnd"/>
      <w:r w:rsidRPr="000505DF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0505D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554E85" w:rsidRPr="000505DF" w:rsidRDefault="000505D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554E85" w:rsidRPr="000505DF" w:rsidRDefault="000505D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0505DF">
        <w:rPr>
          <w:rFonts w:ascii="Times New Roman" w:hAnsi="Times New Roman" w:cs="Times New Roman"/>
          <w:color w:val="000000"/>
        </w:rPr>
        <w:t>,</w:t>
      </w:r>
    </w:p>
    <w:p w:rsidR="00554E85" w:rsidRPr="000505DF" w:rsidRDefault="000505D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505DF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0505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0505DF">
        <w:rPr>
          <w:rFonts w:ascii="Times New Roman" w:hAnsi="Times New Roman" w:cs="Times New Roman"/>
          <w:b/>
          <w:color w:val="000000"/>
        </w:rPr>
        <w:t>,</w:t>
      </w:r>
      <w:r w:rsidRPr="000505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05DF">
        <w:rPr>
          <w:rFonts w:ascii="Times New Roman" w:hAnsi="Times New Roman" w:cs="Times New Roman"/>
          <w:color w:val="000000"/>
        </w:rPr>
        <w:t>с.р</w:t>
      </w:r>
      <w:proofErr w:type="spellEnd"/>
      <w:r w:rsidRPr="000505DF">
        <w:rPr>
          <w:rFonts w:ascii="Times New Roman" w:hAnsi="Times New Roman" w:cs="Times New Roman"/>
          <w:color w:val="000000"/>
        </w:rPr>
        <w:t>.</w:t>
      </w:r>
    </w:p>
    <w:sectPr w:rsidR="00554E85" w:rsidRPr="000505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4E85"/>
    <w:rsid w:val="000505DF"/>
    <w:rsid w:val="005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E4DF"/>
  <w15:docId w15:val="{0AF24DD1-1954-4C91-9105-0D02DA06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3</cp:revision>
  <cp:lastPrinted>2019-12-16T08:37:00Z</cp:lastPrinted>
  <dcterms:created xsi:type="dcterms:W3CDTF">2019-12-16T07:36:00Z</dcterms:created>
  <dcterms:modified xsi:type="dcterms:W3CDTF">2019-12-16T08:38:00Z</dcterms:modified>
</cp:coreProperties>
</file>