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FA" w:rsidRPr="005817E7" w:rsidRDefault="000878B0">
      <w:pPr>
        <w:spacing w:after="150"/>
        <w:jc w:val="center"/>
        <w:rPr>
          <w:rFonts w:ascii="Times New Roman" w:hAnsi="Times New Roman" w:cs="Times New Roman"/>
          <w:sz w:val="24"/>
          <w:szCs w:val="24"/>
        </w:rPr>
      </w:pPr>
      <w:bookmarkStart w:id="0" w:name="_GoBack"/>
      <w:bookmarkEnd w:id="0"/>
      <w:r w:rsidRPr="005817E7">
        <w:rPr>
          <w:rFonts w:ascii="Times New Roman" w:hAnsi="Times New Roman" w:cs="Times New Roman"/>
          <w:b/>
          <w:color w:val="000000"/>
          <w:sz w:val="24"/>
          <w:szCs w:val="24"/>
        </w:rPr>
        <w:t>2101</w:t>
      </w:r>
    </w:p>
    <w:p w:rsidR="002E44FA" w:rsidRPr="005817E7" w:rsidRDefault="000878B0" w:rsidP="005817E7">
      <w:pPr>
        <w:spacing w:after="150"/>
        <w:jc w:val="center"/>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На основу члана 34.</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став</w:t>
      </w:r>
      <w:proofErr w:type="gramEnd"/>
      <w:r w:rsidRPr="005817E7">
        <w:rPr>
          <w:rFonts w:ascii="Times New Roman" w:hAnsi="Times New Roman" w:cs="Times New Roman"/>
          <w:color w:val="000000"/>
          <w:sz w:val="24"/>
          <w:szCs w:val="24"/>
        </w:rPr>
        <w:t xml:space="preserve"> 7. Закона о подстицајима у пољопривреди и руралном развоју („Службени гласник РС”, бр. 10/13, 142/14, 103/15 и 101/16),</w:t>
      </w:r>
    </w:p>
    <w:p w:rsidR="002E44FA" w:rsidRPr="005817E7" w:rsidRDefault="000878B0" w:rsidP="005817E7">
      <w:pPr>
        <w:spacing w:after="150"/>
        <w:jc w:val="center"/>
        <w:rPr>
          <w:rFonts w:ascii="Times New Roman" w:hAnsi="Times New Roman" w:cs="Times New Roman"/>
          <w:sz w:val="24"/>
          <w:szCs w:val="24"/>
        </w:rPr>
      </w:pPr>
      <w:r w:rsidRPr="005817E7">
        <w:rPr>
          <w:rFonts w:ascii="Times New Roman" w:hAnsi="Times New Roman" w:cs="Times New Roman"/>
          <w:color w:val="000000"/>
          <w:sz w:val="24"/>
          <w:szCs w:val="24"/>
        </w:rPr>
        <w:t>Министар пољопривреде, шумарства и водопривреде доноси</w:t>
      </w:r>
    </w:p>
    <w:p w:rsidR="002E44FA" w:rsidRPr="005817E7" w:rsidRDefault="000878B0">
      <w:pPr>
        <w:spacing w:after="225"/>
        <w:jc w:val="center"/>
        <w:rPr>
          <w:rFonts w:ascii="Times New Roman" w:hAnsi="Times New Roman" w:cs="Times New Roman"/>
          <w:sz w:val="24"/>
          <w:szCs w:val="24"/>
        </w:rPr>
      </w:pPr>
      <w:r w:rsidRPr="005817E7">
        <w:rPr>
          <w:rFonts w:ascii="Times New Roman" w:hAnsi="Times New Roman" w:cs="Times New Roman"/>
          <w:b/>
          <w:color w:val="000000"/>
          <w:sz w:val="24"/>
          <w:szCs w:val="24"/>
        </w:rPr>
        <w:t>ПРАВИЛНИК</w:t>
      </w:r>
    </w:p>
    <w:p w:rsidR="002E44FA" w:rsidRPr="005817E7" w:rsidRDefault="000878B0">
      <w:pPr>
        <w:spacing w:after="150"/>
        <w:jc w:val="center"/>
        <w:rPr>
          <w:rFonts w:ascii="Times New Roman" w:hAnsi="Times New Roman" w:cs="Times New Roman"/>
          <w:sz w:val="24"/>
          <w:szCs w:val="24"/>
        </w:rPr>
      </w:pPr>
      <w:proofErr w:type="gramStart"/>
      <w:r w:rsidRPr="005817E7">
        <w:rPr>
          <w:rFonts w:ascii="Times New Roman" w:hAnsi="Times New Roman" w:cs="Times New Roman"/>
          <w:b/>
          <w:color w:val="000000"/>
          <w:sz w:val="24"/>
          <w:szCs w:val="24"/>
        </w:rPr>
        <w:t>о</w:t>
      </w:r>
      <w:proofErr w:type="gramEnd"/>
      <w:r w:rsidRPr="005817E7">
        <w:rPr>
          <w:rFonts w:ascii="Times New Roman" w:hAnsi="Times New Roman" w:cs="Times New Roman"/>
          <w:b/>
          <w:color w:val="000000"/>
          <w:sz w:val="24"/>
          <w:szCs w:val="24"/>
        </w:rPr>
        <w:t xml:space="preserve">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w:t>
      </w:r>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1.</w:t>
      </w:r>
      <w:proofErr w:type="gramEnd"/>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Овим правилником ближе се прописују врсте подстицаја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даљем тексту: подстицаји), услови и начин остваривања права на подстицаје, као и образац захтева за остваривање права на подстицаје и максимални износ подстицаја по кориснику.</w:t>
      </w:r>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2.</w:t>
      </w:r>
      <w:proofErr w:type="gramEnd"/>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Поједини изрази употребљени у овом правилнику имају следећа значења: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1) </w:t>
      </w:r>
      <w:proofErr w:type="gramStart"/>
      <w:r w:rsidRPr="005817E7">
        <w:rPr>
          <w:rFonts w:ascii="Times New Roman" w:hAnsi="Times New Roman" w:cs="Times New Roman"/>
          <w:i/>
          <w:color w:val="000000"/>
          <w:sz w:val="24"/>
          <w:szCs w:val="24"/>
        </w:rPr>
        <w:t>добављач</w:t>
      </w:r>
      <w:proofErr w:type="gramEnd"/>
      <w:r w:rsidRPr="005817E7">
        <w:rPr>
          <w:rFonts w:ascii="Times New Roman" w:hAnsi="Times New Roman" w:cs="Times New Roman"/>
          <w:color w:val="000000"/>
          <w:sz w:val="24"/>
          <w:szCs w:val="24"/>
        </w:rPr>
        <w:t xml:space="preserve"> јесте лице које има својство трговца у складу са законом којим се уређује трговина и које подносиоцу захтева издаје рачун за набавку предмета инвестиције;</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2) </w:t>
      </w:r>
      <w:proofErr w:type="gramStart"/>
      <w:r w:rsidRPr="005817E7">
        <w:rPr>
          <w:rFonts w:ascii="Times New Roman" w:hAnsi="Times New Roman" w:cs="Times New Roman"/>
          <w:i/>
          <w:color w:val="000000"/>
          <w:sz w:val="24"/>
          <w:szCs w:val="24"/>
        </w:rPr>
        <w:t>машине</w:t>
      </w:r>
      <w:proofErr w:type="gramEnd"/>
      <w:r w:rsidRPr="005817E7">
        <w:rPr>
          <w:rFonts w:ascii="Times New Roman" w:hAnsi="Times New Roman" w:cs="Times New Roman"/>
          <w:color w:val="000000"/>
          <w:sz w:val="24"/>
          <w:szCs w:val="24"/>
        </w:rPr>
        <w:t xml:space="preserve"> јесу машине и механизација са карданским вратилом, односно другом припадајућом опремом неопходном за њихову редовну употребу у примарној пољопривредној производњи у сточарству;</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3) </w:t>
      </w:r>
      <w:proofErr w:type="gramStart"/>
      <w:r w:rsidRPr="005817E7">
        <w:rPr>
          <w:rFonts w:ascii="Times New Roman" w:hAnsi="Times New Roman" w:cs="Times New Roman"/>
          <w:i/>
          <w:color w:val="000000"/>
          <w:sz w:val="24"/>
          <w:szCs w:val="24"/>
        </w:rPr>
        <w:t>нова</w:t>
      </w:r>
      <w:proofErr w:type="gramEnd"/>
      <w:r w:rsidRPr="005817E7">
        <w:rPr>
          <w:rFonts w:ascii="Times New Roman" w:hAnsi="Times New Roman" w:cs="Times New Roman"/>
          <w:i/>
          <w:color w:val="000000"/>
          <w:sz w:val="24"/>
          <w:szCs w:val="24"/>
        </w:rPr>
        <w:t xml:space="preserve"> машина и опрема</w:t>
      </w:r>
      <w:r w:rsidRPr="005817E7">
        <w:rPr>
          <w:rFonts w:ascii="Times New Roman" w:hAnsi="Times New Roman" w:cs="Times New Roman"/>
          <w:color w:val="000000"/>
          <w:sz w:val="24"/>
          <w:szCs w:val="24"/>
        </w:rPr>
        <w:t xml:space="preserve"> јесте опрема, машина и механизација која се први пут ставља у употребу и чији су сви саставни делови нови;</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4) </w:t>
      </w:r>
      <w:r w:rsidRPr="005817E7">
        <w:rPr>
          <w:rFonts w:ascii="Times New Roman" w:hAnsi="Times New Roman" w:cs="Times New Roman"/>
          <w:i/>
          <w:color w:val="000000"/>
          <w:sz w:val="24"/>
          <w:szCs w:val="24"/>
        </w:rPr>
        <w:t>повезана лица</w:t>
      </w:r>
      <w:r w:rsidRPr="005817E7">
        <w:rPr>
          <w:rFonts w:ascii="Times New Roman" w:hAnsi="Times New Roman" w:cs="Times New Roman"/>
          <w:color w:val="000000"/>
          <w:sz w:val="24"/>
          <w:szCs w:val="24"/>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5) </w:t>
      </w:r>
      <w:proofErr w:type="gramStart"/>
      <w:r w:rsidRPr="005817E7">
        <w:rPr>
          <w:rFonts w:ascii="Times New Roman" w:hAnsi="Times New Roman" w:cs="Times New Roman"/>
          <w:i/>
          <w:color w:val="000000"/>
          <w:sz w:val="24"/>
          <w:szCs w:val="24"/>
        </w:rPr>
        <w:t>примарна</w:t>
      </w:r>
      <w:proofErr w:type="gramEnd"/>
      <w:r w:rsidRPr="005817E7">
        <w:rPr>
          <w:rFonts w:ascii="Times New Roman" w:hAnsi="Times New Roman" w:cs="Times New Roman"/>
          <w:i/>
          <w:color w:val="000000"/>
          <w:sz w:val="24"/>
          <w:szCs w:val="24"/>
        </w:rPr>
        <w:t xml:space="preserve"> пољопривредна производња у сточарству</w:t>
      </w:r>
      <w:r w:rsidRPr="005817E7">
        <w:rPr>
          <w:rFonts w:ascii="Times New Roman" w:hAnsi="Times New Roman" w:cs="Times New Roman"/>
          <w:color w:val="000000"/>
          <w:sz w:val="24"/>
          <w:szCs w:val="24"/>
        </w:rPr>
        <w:t xml:space="preserve"> јесте производња: млека (крављег, овчијег и козијег), меса (тов јунади, производња јунећег/говеђег меса у систему „крава – телеˮ, производња прасади за тов, тов свиња, узгој оваца, коза, бројлера и товних ћурки у сврху производње меса), конзумних кокошијих јаја, меда и других пчелињих производа, као и припрема, дистрибуција и складиштење концентроване и кабасте сточне хране;</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6) </w:t>
      </w:r>
      <w:proofErr w:type="gramStart"/>
      <w:r w:rsidRPr="005817E7">
        <w:rPr>
          <w:rFonts w:ascii="Times New Roman" w:hAnsi="Times New Roman" w:cs="Times New Roman"/>
          <w:i/>
          <w:color w:val="000000"/>
          <w:sz w:val="24"/>
          <w:szCs w:val="24"/>
        </w:rPr>
        <w:t>реализација</w:t>
      </w:r>
      <w:proofErr w:type="gramEnd"/>
      <w:r w:rsidRPr="005817E7">
        <w:rPr>
          <w:rFonts w:ascii="Times New Roman" w:hAnsi="Times New Roman" w:cs="Times New Roman"/>
          <w:i/>
          <w:color w:val="000000"/>
          <w:sz w:val="24"/>
          <w:szCs w:val="24"/>
        </w:rPr>
        <w:t xml:space="preserve"> инвестиције</w:t>
      </w:r>
      <w:r w:rsidRPr="005817E7">
        <w:rPr>
          <w:rFonts w:ascii="Times New Roman" w:hAnsi="Times New Roman" w:cs="Times New Roman"/>
          <w:color w:val="000000"/>
          <w:sz w:val="24"/>
          <w:szCs w:val="24"/>
        </w:rPr>
        <w:t xml:space="preserve"> јесте извршење свих радњи везаних за набавку предмета прихватљиве инвестиције (закључење купопродајног уговора, промет робе, издавање </w:t>
      </w:r>
      <w:r w:rsidRPr="005817E7">
        <w:rPr>
          <w:rFonts w:ascii="Times New Roman" w:hAnsi="Times New Roman" w:cs="Times New Roman"/>
          <w:color w:val="000000"/>
          <w:sz w:val="24"/>
          <w:szCs w:val="24"/>
        </w:rPr>
        <w:lastRenderedPageBreak/>
        <w:t>докумената који прате робу, преузимање робе, исплата цене у потпуности), као и стављање инвестиције у функцију у складу са наменом.</w:t>
      </w:r>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3.</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Подстицаји из члана 1.</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правилника обухватају подстицаје за инвестиције у набавку нових машина и опреме:</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1) </w:t>
      </w:r>
      <w:proofErr w:type="gramStart"/>
      <w:r w:rsidRPr="005817E7">
        <w:rPr>
          <w:rFonts w:ascii="Times New Roman" w:hAnsi="Times New Roman" w:cs="Times New Roman"/>
          <w:color w:val="000000"/>
          <w:sz w:val="24"/>
          <w:szCs w:val="24"/>
        </w:rPr>
        <w:t>за</w:t>
      </w:r>
      <w:proofErr w:type="gramEnd"/>
      <w:r w:rsidRPr="005817E7">
        <w:rPr>
          <w:rFonts w:ascii="Times New Roman" w:hAnsi="Times New Roman" w:cs="Times New Roman"/>
          <w:color w:val="000000"/>
          <w:sz w:val="24"/>
          <w:szCs w:val="24"/>
        </w:rPr>
        <w:t xml:space="preserve"> припрему, дистрибуцију и складиштење концентроване и кабасте сточне хране;</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2) </w:t>
      </w:r>
      <w:proofErr w:type="gramStart"/>
      <w:r w:rsidRPr="005817E7">
        <w:rPr>
          <w:rFonts w:ascii="Times New Roman" w:hAnsi="Times New Roman" w:cs="Times New Roman"/>
          <w:color w:val="000000"/>
          <w:sz w:val="24"/>
          <w:szCs w:val="24"/>
        </w:rPr>
        <w:t>за</w:t>
      </w:r>
      <w:proofErr w:type="gramEnd"/>
      <w:r w:rsidRPr="005817E7">
        <w:rPr>
          <w:rFonts w:ascii="Times New Roman" w:hAnsi="Times New Roman" w:cs="Times New Roman"/>
          <w:color w:val="000000"/>
          <w:sz w:val="24"/>
          <w:szCs w:val="24"/>
        </w:rPr>
        <w:t xml:space="preserve"> манипулацију и дистрибуцију чврстог, полутечног и течног стајњака;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3) </w:t>
      </w:r>
      <w:proofErr w:type="gramStart"/>
      <w:r w:rsidRPr="005817E7">
        <w:rPr>
          <w:rFonts w:ascii="Times New Roman" w:hAnsi="Times New Roman" w:cs="Times New Roman"/>
          <w:color w:val="000000"/>
          <w:sz w:val="24"/>
          <w:szCs w:val="24"/>
        </w:rPr>
        <w:t>којом</w:t>
      </w:r>
      <w:proofErr w:type="gramEnd"/>
      <w:r w:rsidRPr="005817E7">
        <w:rPr>
          <w:rFonts w:ascii="Times New Roman" w:hAnsi="Times New Roman" w:cs="Times New Roman"/>
          <w:color w:val="000000"/>
          <w:sz w:val="24"/>
          <w:szCs w:val="24"/>
        </w:rPr>
        <w:t xml:space="preserve"> се штити добробит животиња;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4) </w:t>
      </w:r>
      <w:proofErr w:type="gramStart"/>
      <w:r w:rsidRPr="005817E7">
        <w:rPr>
          <w:rFonts w:ascii="Times New Roman" w:hAnsi="Times New Roman" w:cs="Times New Roman"/>
          <w:color w:val="000000"/>
          <w:sz w:val="24"/>
          <w:szCs w:val="24"/>
        </w:rPr>
        <w:t>за</w:t>
      </w:r>
      <w:proofErr w:type="gramEnd"/>
      <w:r w:rsidRPr="005817E7">
        <w:rPr>
          <w:rFonts w:ascii="Times New Roman" w:hAnsi="Times New Roman" w:cs="Times New Roman"/>
          <w:color w:val="000000"/>
          <w:sz w:val="24"/>
          <w:szCs w:val="24"/>
        </w:rPr>
        <w:t xml:space="preserve"> вагање, усмеравање и обуздавање животиња;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5) </w:t>
      </w:r>
      <w:proofErr w:type="gramStart"/>
      <w:r w:rsidRPr="005817E7">
        <w:rPr>
          <w:rFonts w:ascii="Times New Roman" w:hAnsi="Times New Roman" w:cs="Times New Roman"/>
          <w:color w:val="000000"/>
          <w:sz w:val="24"/>
          <w:szCs w:val="24"/>
        </w:rPr>
        <w:t>за</w:t>
      </w:r>
      <w:proofErr w:type="gramEnd"/>
      <w:r w:rsidRPr="005817E7">
        <w:rPr>
          <w:rFonts w:ascii="Times New Roman" w:hAnsi="Times New Roman" w:cs="Times New Roman"/>
          <w:color w:val="000000"/>
          <w:sz w:val="24"/>
          <w:szCs w:val="24"/>
        </w:rPr>
        <w:t xml:space="preserve"> производњу конзумних кокошијих јаја;</w:t>
      </w:r>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color w:val="000000"/>
          <w:sz w:val="24"/>
          <w:szCs w:val="24"/>
        </w:rPr>
        <w:t xml:space="preserve">6) </w:t>
      </w:r>
      <w:proofErr w:type="gramStart"/>
      <w:r w:rsidRPr="005817E7">
        <w:rPr>
          <w:rFonts w:ascii="Times New Roman" w:hAnsi="Times New Roman" w:cs="Times New Roman"/>
          <w:color w:val="000000"/>
          <w:sz w:val="24"/>
          <w:szCs w:val="24"/>
        </w:rPr>
        <w:t>за</w:t>
      </w:r>
      <w:proofErr w:type="gramEnd"/>
      <w:r w:rsidRPr="005817E7">
        <w:rPr>
          <w:rFonts w:ascii="Times New Roman" w:hAnsi="Times New Roman" w:cs="Times New Roman"/>
          <w:color w:val="000000"/>
          <w:sz w:val="24"/>
          <w:szCs w:val="24"/>
        </w:rPr>
        <w:t xml:space="preserve"> пчеларство.</w:t>
      </w:r>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4.</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Инвестиције за које се одобравају подстицаји из члана 3.</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правилника дате су у Прилогу – Табела: Подстицаји и прихватљиве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даљем тексту: Табела), који је одштампан уз овај правилник и чини његов саставни део.</w:t>
      </w:r>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5.</w:t>
      </w:r>
      <w:proofErr w:type="gramEnd"/>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color w:val="000000"/>
          <w:sz w:val="24"/>
          <w:szCs w:val="24"/>
        </w:rPr>
        <w:t>Подстицајима се не надокнађују:</w:t>
      </w:r>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color w:val="000000"/>
          <w:sz w:val="24"/>
          <w:szCs w:val="24"/>
        </w:rPr>
        <w:t xml:space="preserve">1) </w:t>
      </w:r>
      <w:proofErr w:type="gramStart"/>
      <w:r w:rsidRPr="005817E7">
        <w:rPr>
          <w:rFonts w:ascii="Times New Roman" w:hAnsi="Times New Roman" w:cs="Times New Roman"/>
          <w:color w:val="000000"/>
          <w:sz w:val="24"/>
          <w:szCs w:val="24"/>
        </w:rPr>
        <w:t>порези</w:t>
      </w:r>
      <w:proofErr w:type="gramEnd"/>
      <w:r w:rsidRPr="005817E7">
        <w:rPr>
          <w:rFonts w:ascii="Times New Roman" w:hAnsi="Times New Roman" w:cs="Times New Roman"/>
          <w:color w:val="000000"/>
          <w:sz w:val="24"/>
          <w:szCs w:val="24"/>
        </w:rPr>
        <w:t>, укључујући и порез на додату вредност;</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2) </w:t>
      </w:r>
      <w:proofErr w:type="gramStart"/>
      <w:r w:rsidRPr="005817E7">
        <w:rPr>
          <w:rFonts w:ascii="Times New Roman" w:hAnsi="Times New Roman" w:cs="Times New Roman"/>
          <w:color w:val="000000"/>
          <w:sz w:val="24"/>
          <w:szCs w:val="24"/>
        </w:rPr>
        <w:t>царинске</w:t>
      </w:r>
      <w:proofErr w:type="gramEnd"/>
      <w:r w:rsidRPr="005817E7">
        <w:rPr>
          <w:rFonts w:ascii="Times New Roman" w:hAnsi="Times New Roman" w:cs="Times New Roman"/>
          <w:color w:val="000000"/>
          <w:sz w:val="24"/>
          <w:szCs w:val="24"/>
        </w:rPr>
        <w:t>, увозне и остале административне таксе, као и накнада за потребне сагласности од државних институција и јавних предузећа;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3) </w:t>
      </w:r>
      <w:proofErr w:type="gramStart"/>
      <w:r w:rsidRPr="005817E7">
        <w:rPr>
          <w:rFonts w:ascii="Times New Roman" w:hAnsi="Times New Roman" w:cs="Times New Roman"/>
          <w:color w:val="000000"/>
          <w:sz w:val="24"/>
          <w:szCs w:val="24"/>
        </w:rPr>
        <w:t>трошкови</w:t>
      </w:r>
      <w:proofErr w:type="gramEnd"/>
      <w:r w:rsidRPr="005817E7">
        <w:rPr>
          <w:rFonts w:ascii="Times New Roman" w:hAnsi="Times New Roman" w:cs="Times New Roman"/>
          <w:color w:val="000000"/>
          <w:sz w:val="24"/>
          <w:szCs w:val="24"/>
        </w:rPr>
        <w:t xml:space="preserve"> банкарске провизије, трошкови јемства и слично;</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4) </w:t>
      </w:r>
      <w:proofErr w:type="gramStart"/>
      <w:r w:rsidRPr="005817E7">
        <w:rPr>
          <w:rFonts w:ascii="Times New Roman" w:hAnsi="Times New Roman" w:cs="Times New Roman"/>
          <w:color w:val="000000"/>
          <w:sz w:val="24"/>
          <w:szCs w:val="24"/>
        </w:rPr>
        <w:t>трошкови</w:t>
      </w:r>
      <w:proofErr w:type="gramEnd"/>
      <w:r w:rsidRPr="005817E7">
        <w:rPr>
          <w:rFonts w:ascii="Times New Roman" w:hAnsi="Times New Roman" w:cs="Times New Roman"/>
          <w:color w:val="000000"/>
          <w:sz w:val="24"/>
          <w:szCs w:val="24"/>
        </w:rPr>
        <w:t xml:space="preserve"> превоза, монтаже и други оперативни трошкови;</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5) </w:t>
      </w:r>
      <w:proofErr w:type="gramStart"/>
      <w:r w:rsidRPr="005817E7">
        <w:rPr>
          <w:rFonts w:ascii="Times New Roman" w:hAnsi="Times New Roman" w:cs="Times New Roman"/>
          <w:color w:val="000000"/>
          <w:sz w:val="24"/>
          <w:szCs w:val="24"/>
        </w:rPr>
        <w:t>трошкови</w:t>
      </w:r>
      <w:proofErr w:type="gramEnd"/>
      <w:r w:rsidRPr="005817E7">
        <w:rPr>
          <w:rFonts w:ascii="Times New Roman" w:hAnsi="Times New Roman" w:cs="Times New Roman"/>
          <w:color w:val="000000"/>
          <w:sz w:val="24"/>
          <w:szCs w:val="24"/>
        </w:rPr>
        <w:t xml:space="preserve"> куповине, односно закупа земљишта, односно објеката;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6) </w:t>
      </w:r>
      <w:proofErr w:type="gramStart"/>
      <w:r w:rsidRPr="005817E7">
        <w:rPr>
          <w:rFonts w:ascii="Times New Roman" w:hAnsi="Times New Roman" w:cs="Times New Roman"/>
          <w:color w:val="000000"/>
          <w:sz w:val="24"/>
          <w:szCs w:val="24"/>
        </w:rPr>
        <w:t>трошкови</w:t>
      </w:r>
      <w:proofErr w:type="gramEnd"/>
      <w:r w:rsidRPr="005817E7">
        <w:rPr>
          <w:rFonts w:ascii="Times New Roman" w:hAnsi="Times New Roman" w:cs="Times New Roman"/>
          <w:color w:val="000000"/>
          <w:sz w:val="24"/>
          <w:szCs w:val="24"/>
        </w:rPr>
        <w:t xml:space="preserve"> куповине половне опреме, механизације и материјала;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7) </w:t>
      </w:r>
      <w:proofErr w:type="gramStart"/>
      <w:r w:rsidRPr="005817E7">
        <w:rPr>
          <w:rFonts w:ascii="Times New Roman" w:hAnsi="Times New Roman" w:cs="Times New Roman"/>
          <w:color w:val="000000"/>
          <w:sz w:val="24"/>
          <w:szCs w:val="24"/>
        </w:rPr>
        <w:t>допринос</w:t>
      </w:r>
      <w:proofErr w:type="gramEnd"/>
      <w:r w:rsidRPr="005817E7">
        <w:rPr>
          <w:rFonts w:ascii="Times New Roman" w:hAnsi="Times New Roman" w:cs="Times New Roman"/>
          <w:color w:val="000000"/>
          <w:sz w:val="24"/>
          <w:szCs w:val="24"/>
        </w:rPr>
        <w:t xml:space="preserve"> у натури (сопствени рад и материјал);</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8) </w:t>
      </w:r>
      <w:proofErr w:type="gramStart"/>
      <w:r w:rsidRPr="005817E7">
        <w:rPr>
          <w:rFonts w:ascii="Times New Roman" w:hAnsi="Times New Roman" w:cs="Times New Roman"/>
          <w:color w:val="000000"/>
          <w:sz w:val="24"/>
          <w:szCs w:val="24"/>
        </w:rPr>
        <w:t>набавка</w:t>
      </w:r>
      <w:proofErr w:type="gramEnd"/>
      <w:r w:rsidRPr="005817E7">
        <w:rPr>
          <w:rFonts w:ascii="Times New Roman" w:hAnsi="Times New Roman" w:cs="Times New Roman"/>
          <w:color w:val="000000"/>
          <w:sz w:val="24"/>
          <w:szCs w:val="24"/>
        </w:rPr>
        <w:t xml:space="preserve"> предметне инвестиције из Табеле путем лизинга, цесије, компензације, асигнације или на други начин који представља гашење обавезе путем пребијања дугова.</w:t>
      </w:r>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6.</w:t>
      </w:r>
      <w:proofErr w:type="gramEnd"/>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Право на подстицаје остварују лица која су уписана у Регистар пољопривредних газдинстава (у даљем тексту: Регистар) и налазе се у активном статусу, и то:</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lastRenderedPageBreak/>
        <w:t xml:space="preserve">1) </w:t>
      </w:r>
      <w:proofErr w:type="gramStart"/>
      <w:r w:rsidRPr="005817E7">
        <w:rPr>
          <w:rFonts w:ascii="Times New Roman" w:hAnsi="Times New Roman" w:cs="Times New Roman"/>
          <w:color w:val="000000"/>
          <w:sz w:val="24"/>
          <w:szCs w:val="24"/>
        </w:rPr>
        <w:t>физичко</w:t>
      </w:r>
      <w:proofErr w:type="gramEnd"/>
      <w:r w:rsidRPr="005817E7">
        <w:rPr>
          <w:rFonts w:ascii="Times New Roman" w:hAnsi="Times New Roman" w:cs="Times New Roman"/>
          <w:color w:val="000000"/>
          <w:sz w:val="24"/>
          <w:szCs w:val="24"/>
        </w:rPr>
        <w:t xml:space="preserve"> лице – носилац комерцијалног породичног пољопривредног газдинства;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2) </w:t>
      </w:r>
      <w:proofErr w:type="gramStart"/>
      <w:r w:rsidRPr="005817E7">
        <w:rPr>
          <w:rFonts w:ascii="Times New Roman" w:hAnsi="Times New Roman" w:cs="Times New Roman"/>
          <w:color w:val="000000"/>
          <w:sz w:val="24"/>
          <w:szCs w:val="24"/>
        </w:rPr>
        <w:t>предузетник</w:t>
      </w:r>
      <w:proofErr w:type="gramEnd"/>
      <w:r w:rsidRPr="005817E7">
        <w:rPr>
          <w:rFonts w:ascii="Times New Roman" w:hAnsi="Times New Roman" w:cs="Times New Roman"/>
          <w:color w:val="000000"/>
          <w:sz w:val="24"/>
          <w:szCs w:val="24"/>
        </w:rPr>
        <w:t>;</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3) </w:t>
      </w:r>
      <w:proofErr w:type="gramStart"/>
      <w:r w:rsidRPr="005817E7">
        <w:rPr>
          <w:rFonts w:ascii="Times New Roman" w:hAnsi="Times New Roman" w:cs="Times New Roman"/>
          <w:color w:val="000000"/>
          <w:sz w:val="24"/>
          <w:szCs w:val="24"/>
        </w:rPr>
        <w:t>привредно</w:t>
      </w:r>
      <w:proofErr w:type="gramEnd"/>
      <w:r w:rsidRPr="005817E7">
        <w:rPr>
          <w:rFonts w:ascii="Times New Roman" w:hAnsi="Times New Roman" w:cs="Times New Roman"/>
          <w:color w:val="000000"/>
          <w:sz w:val="24"/>
          <w:szCs w:val="24"/>
        </w:rPr>
        <w:t xml:space="preserve"> друштво;</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4) </w:t>
      </w:r>
      <w:proofErr w:type="gramStart"/>
      <w:r w:rsidRPr="005817E7">
        <w:rPr>
          <w:rFonts w:ascii="Times New Roman" w:hAnsi="Times New Roman" w:cs="Times New Roman"/>
          <w:color w:val="000000"/>
          <w:sz w:val="24"/>
          <w:szCs w:val="24"/>
        </w:rPr>
        <w:t>земљорадничка</w:t>
      </w:r>
      <w:proofErr w:type="gramEnd"/>
      <w:r w:rsidRPr="005817E7">
        <w:rPr>
          <w:rFonts w:ascii="Times New Roman" w:hAnsi="Times New Roman" w:cs="Times New Roman"/>
          <w:color w:val="000000"/>
          <w:sz w:val="24"/>
          <w:szCs w:val="24"/>
        </w:rPr>
        <w:t xml:space="preserve">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5) </w:t>
      </w:r>
      <w:proofErr w:type="gramStart"/>
      <w:r w:rsidRPr="005817E7">
        <w:rPr>
          <w:rFonts w:ascii="Times New Roman" w:hAnsi="Times New Roman" w:cs="Times New Roman"/>
          <w:color w:val="000000"/>
          <w:sz w:val="24"/>
          <w:szCs w:val="24"/>
        </w:rPr>
        <w:t>средња</w:t>
      </w:r>
      <w:proofErr w:type="gramEnd"/>
      <w:r w:rsidRPr="005817E7">
        <w:rPr>
          <w:rFonts w:ascii="Times New Roman" w:hAnsi="Times New Roman" w:cs="Times New Roman"/>
          <w:color w:val="000000"/>
          <w:sz w:val="24"/>
          <w:szCs w:val="24"/>
        </w:rPr>
        <w:t xml:space="preserve"> школа;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6) </w:t>
      </w:r>
      <w:proofErr w:type="gramStart"/>
      <w:r w:rsidRPr="005817E7">
        <w:rPr>
          <w:rFonts w:ascii="Times New Roman" w:hAnsi="Times New Roman" w:cs="Times New Roman"/>
          <w:color w:val="000000"/>
          <w:sz w:val="24"/>
          <w:szCs w:val="24"/>
        </w:rPr>
        <w:t>научноистраживачка</w:t>
      </w:r>
      <w:proofErr w:type="gramEnd"/>
      <w:r w:rsidRPr="005817E7">
        <w:rPr>
          <w:rFonts w:ascii="Times New Roman" w:hAnsi="Times New Roman" w:cs="Times New Roman"/>
          <w:color w:val="000000"/>
          <w:sz w:val="24"/>
          <w:szCs w:val="24"/>
        </w:rPr>
        <w:t xml:space="preserve"> организација у области пољопривреде.</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Лице из става 1.</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тач</w:t>
      </w:r>
      <w:proofErr w:type="gramEnd"/>
      <w:r w:rsidRPr="005817E7">
        <w:rPr>
          <w:rFonts w:ascii="Times New Roman" w:hAnsi="Times New Roman" w:cs="Times New Roman"/>
          <w:color w:val="000000"/>
          <w:sz w:val="24"/>
          <w:szCs w:val="24"/>
        </w:rPr>
        <w:t>. 2)–4) овог члана може да оствари право на подстицаје ако је уписано у Регистар привредних субјеката и ако у Агенцији за привредне регистре није:</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1) </w:t>
      </w:r>
      <w:proofErr w:type="gramStart"/>
      <w:r w:rsidRPr="005817E7">
        <w:rPr>
          <w:rFonts w:ascii="Times New Roman" w:hAnsi="Times New Roman" w:cs="Times New Roman"/>
          <w:color w:val="000000"/>
          <w:sz w:val="24"/>
          <w:szCs w:val="24"/>
        </w:rPr>
        <w:t>регистровано</w:t>
      </w:r>
      <w:proofErr w:type="gramEnd"/>
      <w:r w:rsidRPr="005817E7">
        <w:rPr>
          <w:rFonts w:ascii="Times New Roman" w:hAnsi="Times New Roman" w:cs="Times New Roman"/>
          <w:color w:val="000000"/>
          <w:sz w:val="24"/>
          <w:szCs w:val="24"/>
        </w:rPr>
        <w:t xml:space="preserve"> да му је изречена правноснажна судска или управна мера забране обављања делатности;</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2) </w:t>
      </w:r>
      <w:proofErr w:type="gramStart"/>
      <w:r w:rsidRPr="005817E7">
        <w:rPr>
          <w:rFonts w:ascii="Times New Roman" w:hAnsi="Times New Roman" w:cs="Times New Roman"/>
          <w:color w:val="000000"/>
          <w:sz w:val="24"/>
          <w:szCs w:val="24"/>
        </w:rPr>
        <w:t>регистровано</w:t>
      </w:r>
      <w:proofErr w:type="gramEnd"/>
      <w:r w:rsidRPr="005817E7">
        <w:rPr>
          <w:rFonts w:ascii="Times New Roman" w:hAnsi="Times New Roman" w:cs="Times New Roman"/>
          <w:color w:val="000000"/>
          <w:sz w:val="24"/>
          <w:szCs w:val="24"/>
        </w:rPr>
        <w:t xml:space="preserve"> да је осуђивано због привредног преступа;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3) </w:t>
      </w:r>
      <w:proofErr w:type="gramStart"/>
      <w:r w:rsidRPr="005817E7">
        <w:rPr>
          <w:rFonts w:ascii="Times New Roman" w:hAnsi="Times New Roman" w:cs="Times New Roman"/>
          <w:color w:val="000000"/>
          <w:sz w:val="24"/>
          <w:szCs w:val="24"/>
        </w:rPr>
        <w:t>регистрован</w:t>
      </w:r>
      <w:proofErr w:type="gramEnd"/>
      <w:r w:rsidRPr="005817E7">
        <w:rPr>
          <w:rFonts w:ascii="Times New Roman" w:hAnsi="Times New Roman" w:cs="Times New Roman"/>
          <w:color w:val="000000"/>
          <w:sz w:val="24"/>
          <w:szCs w:val="24"/>
        </w:rPr>
        <w:t xml:space="preserve"> поступак ликвидације или стечаја, нити је престао да постоји услед судске или одлуке другог органа са обавезујућом снагом.</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Привредно друштво и земљорадничка задруга из става 2.</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члана може остварити право на подстицаје и ако:</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1) </w:t>
      </w:r>
      <w:proofErr w:type="gramStart"/>
      <w:r w:rsidRPr="005817E7">
        <w:rPr>
          <w:rFonts w:ascii="Times New Roman" w:hAnsi="Times New Roman" w:cs="Times New Roman"/>
          <w:color w:val="000000"/>
          <w:sz w:val="24"/>
          <w:szCs w:val="24"/>
        </w:rPr>
        <w:t>је</w:t>
      </w:r>
      <w:proofErr w:type="gramEnd"/>
      <w:r w:rsidRPr="005817E7">
        <w:rPr>
          <w:rFonts w:ascii="Times New Roman" w:hAnsi="Times New Roman" w:cs="Times New Roman"/>
          <w:color w:val="000000"/>
          <w:sz w:val="24"/>
          <w:szCs w:val="24"/>
        </w:rPr>
        <w:t xml:space="preserve"> разврстано у микро, мало или средње правно лице, у складу са законом којим се уређује рачуноводство;</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2) </w:t>
      </w:r>
      <w:proofErr w:type="gramStart"/>
      <w:r w:rsidRPr="005817E7">
        <w:rPr>
          <w:rFonts w:ascii="Times New Roman" w:hAnsi="Times New Roman" w:cs="Times New Roman"/>
          <w:color w:val="000000"/>
          <w:sz w:val="24"/>
          <w:szCs w:val="24"/>
        </w:rPr>
        <w:t>у</w:t>
      </w:r>
      <w:proofErr w:type="gramEnd"/>
      <w:r w:rsidRPr="005817E7">
        <w:rPr>
          <w:rFonts w:ascii="Times New Roman" w:hAnsi="Times New Roman" w:cs="Times New Roman"/>
          <w:color w:val="000000"/>
          <w:sz w:val="24"/>
          <w:szCs w:val="24"/>
        </w:rPr>
        <w:t xml:space="preserve"> структури власништва има мање од 25% учешћа јавног капитала;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3) </w:t>
      </w:r>
      <w:proofErr w:type="gramStart"/>
      <w:r w:rsidRPr="005817E7">
        <w:rPr>
          <w:rFonts w:ascii="Times New Roman" w:hAnsi="Times New Roman" w:cs="Times New Roman"/>
          <w:color w:val="000000"/>
          <w:sz w:val="24"/>
          <w:szCs w:val="24"/>
        </w:rPr>
        <w:t>није</w:t>
      </w:r>
      <w:proofErr w:type="gramEnd"/>
      <w:r w:rsidRPr="005817E7">
        <w:rPr>
          <w:rFonts w:ascii="Times New Roman" w:hAnsi="Times New Roman" w:cs="Times New Roman"/>
          <w:color w:val="000000"/>
          <w:sz w:val="24"/>
          <w:szCs w:val="24"/>
        </w:rPr>
        <w:t xml:space="preserve"> у групи повезаних лица у којој су неки од чланова велика правна лица.</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Средња школа из става 1.</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тачка</w:t>
      </w:r>
      <w:proofErr w:type="gramEnd"/>
      <w:r w:rsidRPr="005817E7">
        <w:rPr>
          <w:rFonts w:ascii="Times New Roman" w:hAnsi="Times New Roman" w:cs="Times New Roman"/>
          <w:color w:val="000000"/>
          <w:sz w:val="24"/>
          <w:szCs w:val="24"/>
        </w:rPr>
        <w:t xml:space="preserve"> 5) овог члана може остварити право на подстицаје ако:</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1) </w:t>
      </w:r>
      <w:proofErr w:type="gramStart"/>
      <w:r w:rsidRPr="005817E7">
        <w:rPr>
          <w:rFonts w:ascii="Times New Roman" w:hAnsi="Times New Roman" w:cs="Times New Roman"/>
          <w:color w:val="000000"/>
          <w:sz w:val="24"/>
          <w:szCs w:val="24"/>
        </w:rPr>
        <w:t>се</w:t>
      </w:r>
      <w:proofErr w:type="gramEnd"/>
      <w:r w:rsidRPr="005817E7">
        <w:rPr>
          <w:rFonts w:ascii="Times New Roman" w:hAnsi="Times New Roman" w:cs="Times New Roman"/>
          <w:color w:val="000000"/>
          <w:sz w:val="24"/>
          <w:szCs w:val="24"/>
        </w:rPr>
        <w:t xml:space="preserve"> налази у акту о мрежи средњих школа, у складу са законом којим се уређују основи система образовања и васпитања;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2) </w:t>
      </w:r>
      <w:proofErr w:type="gramStart"/>
      <w:r w:rsidRPr="005817E7">
        <w:rPr>
          <w:rFonts w:ascii="Times New Roman" w:hAnsi="Times New Roman" w:cs="Times New Roman"/>
          <w:color w:val="000000"/>
          <w:sz w:val="24"/>
          <w:szCs w:val="24"/>
        </w:rPr>
        <w:t>има</w:t>
      </w:r>
      <w:proofErr w:type="gramEnd"/>
      <w:r w:rsidRPr="005817E7">
        <w:rPr>
          <w:rFonts w:ascii="Times New Roman" w:hAnsi="Times New Roman" w:cs="Times New Roman"/>
          <w:color w:val="000000"/>
          <w:sz w:val="24"/>
          <w:szCs w:val="24"/>
        </w:rPr>
        <w:t xml:space="preserve"> решење о верификацији министарства надлежног за послове образовања за образовни профил у подручју рада пољопривреде, производње и прераде хране.</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Научноистраживачка организација из става 1.</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тачка</w:t>
      </w:r>
      <w:proofErr w:type="gramEnd"/>
      <w:r w:rsidRPr="005817E7">
        <w:rPr>
          <w:rFonts w:ascii="Times New Roman" w:hAnsi="Times New Roman" w:cs="Times New Roman"/>
          <w:color w:val="000000"/>
          <w:sz w:val="24"/>
          <w:szCs w:val="24"/>
        </w:rPr>
        <w:t xml:space="preserve"> 6) овог члана може остварити право на подстицаје ако је уписана у Регистар научноистраживачких организација у складу са законом којим се уређује научноистраживачка делатност.</w:t>
      </w:r>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7.</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Лице из члана 6.</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правилника остварује право на подстицаје ако:</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1) </w:t>
      </w:r>
      <w:proofErr w:type="gramStart"/>
      <w:r w:rsidRPr="005817E7">
        <w:rPr>
          <w:rFonts w:ascii="Times New Roman" w:hAnsi="Times New Roman" w:cs="Times New Roman"/>
          <w:color w:val="000000"/>
          <w:sz w:val="24"/>
          <w:szCs w:val="24"/>
        </w:rPr>
        <w:t>је</w:t>
      </w:r>
      <w:proofErr w:type="gramEnd"/>
      <w:r w:rsidRPr="005817E7">
        <w:rPr>
          <w:rFonts w:ascii="Times New Roman" w:hAnsi="Times New Roman" w:cs="Times New Roman"/>
          <w:color w:val="000000"/>
          <w:sz w:val="24"/>
          <w:szCs w:val="24"/>
        </w:rPr>
        <w:t xml:space="preserve"> у потпуности реализовало инвестиције за које подноси захтев у периоду од 1. </w:t>
      </w:r>
      <w:proofErr w:type="gramStart"/>
      <w:r w:rsidRPr="005817E7">
        <w:rPr>
          <w:rFonts w:ascii="Times New Roman" w:hAnsi="Times New Roman" w:cs="Times New Roman"/>
          <w:color w:val="000000"/>
          <w:sz w:val="24"/>
          <w:szCs w:val="24"/>
        </w:rPr>
        <w:t>јануара</w:t>
      </w:r>
      <w:proofErr w:type="gramEnd"/>
      <w:r w:rsidRPr="005817E7">
        <w:rPr>
          <w:rFonts w:ascii="Times New Roman" w:hAnsi="Times New Roman" w:cs="Times New Roman"/>
          <w:color w:val="000000"/>
          <w:sz w:val="24"/>
          <w:szCs w:val="24"/>
        </w:rPr>
        <w:t xml:space="preserve"> године у којој се подноси захтев а најкасније до дана подношења захтева за остваривање права на подстицаје;</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lastRenderedPageBreak/>
        <w:t xml:space="preserve">2) </w:t>
      </w:r>
      <w:proofErr w:type="gramStart"/>
      <w:r w:rsidRPr="005817E7">
        <w:rPr>
          <w:rFonts w:ascii="Times New Roman" w:hAnsi="Times New Roman" w:cs="Times New Roman"/>
          <w:color w:val="000000"/>
          <w:sz w:val="24"/>
          <w:szCs w:val="24"/>
        </w:rPr>
        <w:t>је</w:t>
      </w:r>
      <w:proofErr w:type="gramEnd"/>
      <w:r w:rsidRPr="005817E7">
        <w:rPr>
          <w:rFonts w:ascii="Times New Roman" w:hAnsi="Times New Roman" w:cs="Times New Roman"/>
          <w:color w:val="000000"/>
          <w:sz w:val="24"/>
          <w:szCs w:val="24"/>
        </w:rPr>
        <w:t xml:space="preserve"> вредност инвестиција за које се подноси захтев за остваривање права на подстицаје једнака или већа од 100.000 динара;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3) </w:t>
      </w:r>
      <w:proofErr w:type="gramStart"/>
      <w:r w:rsidRPr="005817E7">
        <w:rPr>
          <w:rFonts w:ascii="Times New Roman" w:hAnsi="Times New Roman" w:cs="Times New Roman"/>
          <w:color w:val="000000"/>
          <w:sz w:val="24"/>
          <w:szCs w:val="24"/>
        </w:rPr>
        <w:t>је</w:t>
      </w:r>
      <w:proofErr w:type="gramEnd"/>
      <w:r w:rsidRPr="005817E7">
        <w:rPr>
          <w:rFonts w:ascii="Times New Roman" w:hAnsi="Times New Roman" w:cs="Times New Roman"/>
          <w:color w:val="000000"/>
          <w:sz w:val="24"/>
          <w:szCs w:val="24"/>
        </w:rPr>
        <w:t xml:space="preserve"> износ појединачног рачуна једнак или већи од 50.000 динара и ако је на рачуну износ за сваку појединачну инвестицију из Табеле једнак или већи од 50.000 динара;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4) </w:t>
      </w:r>
      <w:proofErr w:type="gramStart"/>
      <w:r w:rsidRPr="005817E7">
        <w:rPr>
          <w:rFonts w:ascii="Times New Roman" w:hAnsi="Times New Roman" w:cs="Times New Roman"/>
          <w:color w:val="000000"/>
          <w:sz w:val="24"/>
          <w:szCs w:val="24"/>
        </w:rPr>
        <w:t>за</w:t>
      </w:r>
      <w:proofErr w:type="gramEnd"/>
      <w:r w:rsidRPr="005817E7">
        <w:rPr>
          <w:rFonts w:ascii="Times New Roman" w:hAnsi="Times New Roman" w:cs="Times New Roman"/>
          <w:color w:val="000000"/>
          <w:sz w:val="24"/>
          <w:szCs w:val="24"/>
        </w:rPr>
        <w:t xml:space="preserve">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5) </w:t>
      </w:r>
      <w:proofErr w:type="gramStart"/>
      <w:r w:rsidRPr="005817E7">
        <w:rPr>
          <w:rFonts w:ascii="Times New Roman" w:hAnsi="Times New Roman" w:cs="Times New Roman"/>
          <w:color w:val="000000"/>
          <w:sz w:val="24"/>
          <w:szCs w:val="24"/>
        </w:rPr>
        <w:t>нема</w:t>
      </w:r>
      <w:proofErr w:type="gramEnd"/>
      <w:r w:rsidRPr="005817E7">
        <w:rPr>
          <w:rFonts w:ascii="Times New Roman" w:hAnsi="Times New Roman" w:cs="Times New Roman"/>
          <w:color w:val="000000"/>
          <w:sz w:val="24"/>
          <w:szCs w:val="24"/>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6) </w:t>
      </w:r>
      <w:proofErr w:type="gramStart"/>
      <w:r w:rsidRPr="005817E7">
        <w:rPr>
          <w:rFonts w:ascii="Times New Roman" w:hAnsi="Times New Roman" w:cs="Times New Roman"/>
          <w:color w:val="000000"/>
          <w:sz w:val="24"/>
          <w:szCs w:val="24"/>
        </w:rPr>
        <w:t>нема</w:t>
      </w:r>
      <w:proofErr w:type="gramEnd"/>
      <w:r w:rsidRPr="005817E7">
        <w:rPr>
          <w:rFonts w:ascii="Times New Roman" w:hAnsi="Times New Roman" w:cs="Times New Roman"/>
          <w:color w:val="000000"/>
          <w:sz w:val="24"/>
          <w:szCs w:val="24"/>
        </w:rPr>
        <w:t xml:space="preserve"> нереализованих инвестиција за које му је одобрено право на подстицаје на основу закона којим се уређују подстицаји у пољопривреди и руралном развоју;</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7) </w:t>
      </w:r>
      <w:proofErr w:type="gramStart"/>
      <w:r w:rsidRPr="005817E7">
        <w:rPr>
          <w:rFonts w:ascii="Times New Roman" w:hAnsi="Times New Roman" w:cs="Times New Roman"/>
          <w:color w:val="000000"/>
          <w:sz w:val="24"/>
          <w:szCs w:val="24"/>
        </w:rPr>
        <w:t>је</w:t>
      </w:r>
      <w:proofErr w:type="gramEnd"/>
      <w:r w:rsidRPr="005817E7">
        <w:rPr>
          <w:rFonts w:ascii="Times New Roman" w:hAnsi="Times New Roman" w:cs="Times New Roman"/>
          <w:color w:val="000000"/>
          <w:sz w:val="24"/>
          <w:szCs w:val="24"/>
        </w:rPr>
        <w:t xml:space="preserve"> измирило доспеле обавезе по основу јавних прихода;</w:t>
      </w:r>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color w:val="000000"/>
          <w:sz w:val="24"/>
          <w:szCs w:val="24"/>
        </w:rPr>
        <w:t xml:space="preserve">8) </w:t>
      </w:r>
      <w:proofErr w:type="gramStart"/>
      <w:r w:rsidRPr="005817E7">
        <w:rPr>
          <w:rFonts w:ascii="Times New Roman" w:hAnsi="Times New Roman" w:cs="Times New Roman"/>
          <w:color w:val="000000"/>
          <w:sz w:val="24"/>
          <w:szCs w:val="24"/>
        </w:rPr>
        <w:t>добављач</w:t>
      </w:r>
      <w:proofErr w:type="gramEnd"/>
      <w:r w:rsidRPr="005817E7">
        <w:rPr>
          <w:rFonts w:ascii="Times New Roman" w:hAnsi="Times New Roman" w:cs="Times New Roman"/>
          <w:color w:val="000000"/>
          <w:sz w:val="24"/>
          <w:szCs w:val="24"/>
        </w:rPr>
        <w:t xml:space="preserve"> и подносилац захтева не представљају повезана лица.</w:t>
      </w:r>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8.</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Лице из члана 6.</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правилника које испуњава опште услове из члана 7.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правилника остварује право на подстицаје из члана 3.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правилника ако:</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1) </w:t>
      </w:r>
      <w:proofErr w:type="gramStart"/>
      <w:r w:rsidRPr="005817E7">
        <w:rPr>
          <w:rFonts w:ascii="Times New Roman" w:hAnsi="Times New Roman" w:cs="Times New Roman"/>
          <w:color w:val="000000"/>
          <w:sz w:val="24"/>
          <w:szCs w:val="24"/>
        </w:rPr>
        <w:t>у</w:t>
      </w:r>
      <w:proofErr w:type="gramEnd"/>
      <w:r w:rsidRPr="005817E7">
        <w:rPr>
          <w:rFonts w:ascii="Times New Roman" w:hAnsi="Times New Roman" w:cs="Times New Roman"/>
          <w:color w:val="000000"/>
          <w:sz w:val="24"/>
          <w:szCs w:val="24"/>
        </w:rPr>
        <w:t xml:space="preserve"> Регистру има пријављен одговарајући сточни фонд (податке о врсти животиња и броју газдинства (HID) на којима се држе или узгајају);</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2) </w:t>
      </w:r>
      <w:proofErr w:type="gramStart"/>
      <w:r w:rsidRPr="005817E7">
        <w:rPr>
          <w:rFonts w:ascii="Times New Roman" w:hAnsi="Times New Roman" w:cs="Times New Roman"/>
          <w:color w:val="000000"/>
          <w:sz w:val="24"/>
          <w:szCs w:val="24"/>
        </w:rPr>
        <w:t>у</w:t>
      </w:r>
      <w:proofErr w:type="gramEnd"/>
      <w:r w:rsidRPr="005817E7">
        <w:rPr>
          <w:rFonts w:ascii="Times New Roman" w:hAnsi="Times New Roman" w:cs="Times New Roman"/>
          <w:color w:val="000000"/>
          <w:sz w:val="24"/>
          <w:szCs w:val="24"/>
        </w:rPr>
        <w:t xml:space="preserve"> зависности од врсте производње и предмета захтева за остваривање права на подстицаје на пољопривредном газдинству има: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(1) </w:t>
      </w:r>
      <w:proofErr w:type="gramStart"/>
      <w:r w:rsidRPr="005817E7">
        <w:rPr>
          <w:rFonts w:ascii="Times New Roman" w:hAnsi="Times New Roman" w:cs="Times New Roman"/>
          <w:color w:val="000000"/>
          <w:sz w:val="24"/>
          <w:szCs w:val="24"/>
        </w:rPr>
        <w:t>за</w:t>
      </w:r>
      <w:proofErr w:type="gramEnd"/>
      <w:r w:rsidRPr="005817E7">
        <w:rPr>
          <w:rFonts w:ascii="Times New Roman" w:hAnsi="Times New Roman" w:cs="Times New Roman"/>
          <w:color w:val="000000"/>
          <w:sz w:val="24"/>
          <w:szCs w:val="24"/>
        </w:rPr>
        <w:t xml:space="preserve"> инвестиције које се односе на производњу крављег млека, до највише 19 крава,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(2) </w:t>
      </w:r>
      <w:proofErr w:type="gramStart"/>
      <w:r w:rsidRPr="005817E7">
        <w:rPr>
          <w:rFonts w:ascii="Times New Roman" w:hAnsi="Times New Roman" w:cs="Times New Roman"/>
          <w:color w:val="000000"/>
          <w:sz w:val="24"/>
          <w:szCs w:val="24"/>
        </w:rPr>
        <w:t>за</w:t>
      </w:r>
      <w:proofErr w:type="gramEnd"/>
      <w:r w:rsidRPr="005817E7">
        <w:rPr>
          <w:rFonts w:ascii="Times New Roman" w:hAnsi="Times New Roman" w:cs="Times New Roman"/>
          <w:color w:val="000000"/>
          <w:sz w:val="24"/>
          <w:szCs w:val="24"/>
        </w:rPr>
        <w:t xml:space="preserve"> инвестиције које се односе на производњу овчијег и козијег млека, објекат уписан у Регистар објеката, односно Регистар одобрених објеката у складу са законом којим се уређује ветеринарство,</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(3) </w:t>
      </w:r>
      <w:proofErr w:type="gramStart"/>
      <w:r w:rsidRPr="005817E7">
        <w:rPr>
          <w:rFonts w:ascii="Times New Roman" w:hAnsi="Times New Roman" w:cs="Times New Roman"/>
          <w:color w:val="000000"/>
          <w:sz w:val="24"/>
          <w:szCs w:val="24"/>
        </w:rPr>
        <w:t>за</w:t>
      </w:r>
      <w:proofErr w:type="gramEnd"/>
      <w:r w:rsidRPr="005817E7">
        <w:rPr>
          <w:rFonts w:ascii="Times New Roman" w:hAnsi="Times New Roman" w:cs="Times New Roman"/>
          <w:color w:val="000000"/>
          <w:sz w:val="24"/>
          <w:szCs w:val="24"/>
        </w:rPr>
        <w:t xml:space="preserve"> инвестиције које се односе на пчеларство, од пет до 500 кошница пчела пријављених у Централној бази података о обележавању животиња код Управе за ветерину,</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(4) за инвестиције које се односе на производњу меса, укупни капацитет објекта уписаног у Регистар објеката, односно Регистар одобрених објеката, у складу са законом којим се уређује ветеринарство, и то: до највише 19 говеда и/или до највише 149 оваца и коза и/или до највише 29 крмача и/или до највише 99 товних свиња по турнусу и/или до највише 3.999 бројлера по турнусу и/или до највише 399 товних ћурки по турнусу,</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lastRenderedPageBreak/>
        <w:t xml:space="preserve">(5) </w:t>
      </w:r>
      <w:proofErr w:type="gramStart"/>
      <w:r w:rsidRPr="005817E7">
        <w:rPr>
          <w:rFonts w:ascii="Times New Roman" w:hAnsi="Times New Roman" w:cs="Times New Roman"/>
          <w:color w:val="000000"/>
          <w:sz w:val="24"/>
          <w:szCs w:val="24"/>
        </w:rPr>
        <w:t>за</w:t>
      </w:r>
      <w:proofErr w:type="gramEnd"/>
      <w:r w:rsidRPr="005817E7">
        <w:rPr>
          <w:rFonts w:ascii="Times New Roman" w:hAnsi="Times New Roman" w:cs="Times New Roman"/>
          <w:color w:val="000000"/>
          <w:sz w:val="24"/>
          <w:szCs w:val="24"/>
        </w:rPr>
        <w:t xml:space="preserve"> инвестиције које се односе на производњу конзумних кокошијих јаја, објекат уписан у Регистар објеката, односно Регистар одобрених објеката у складу са законом којим се уређује ветеринарство.</w:t>
      </w:r>
    </w:p>
    <w:p w:rsidR="002E44FA" w:rsidRPr="005817E7" w:rsidRDefault="000878B0" w:rsidP="005817E7">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9.</w:t>
      </w:r>
      <w:proofErr w:type="gramEnd"/>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Министарство пољопривреде, шумарства и водопривреде – Управа за аграрна плаћања (у даљем тексту: Управа), расписује јавни позив 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даљем тексту: јавни позив), који се објављује на званичној интернет страници министарства надлежног за послове пољопривреде, односно на званичној интернет страници Управе.</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Јавни позив из става 1.</w:t>
      </w:r>
      <w:proofErr w:type="gramEnd"/>
      <w:r w:rsidRPr="005817E7">
        <w:rPr>
          <w:rFonts w:ascii="Times New Roman" w:hAnsi="Times New Roman" w:cs="Times New Roman"/>
          <w:color w:val="000000"/>
          <w:sz w:val="24"/>
          <w:szCs w:val="24"/>
        </w:rPr>
        <w:t xml:space="preserve"> овог члана садржи податке о: лицима која остварују права на подстицаје, условима и начину остваривања права на подстицаје, обрасцима захтева као и максималним износима подстицаја по кориснику, у складу са овим правилником, висини укупних расположивих средстава по јавном позиву, роковима за подношење захтева и документацији која се подноси уз захтеве као и друге податке потребне за спровођење јавног позива.</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Управа опредељује висину укупних расположивих средстава по једном јавном позиву у оквиру расположивих средстава за ову намену опредељених посебним прописом којим се уређује расподела подстицаја у пољопривреди и руралном развоју.</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Управа може расписати један или више јавних позива за календарску годину, у складу са ставом 3.</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члана.</w:t>
      </w:r>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10.</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Поступак за остваривање права на коришћење подстицаја покреће се по захтеву лица које испуњава услове из чл.</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6–8.</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правилника.</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Захтев за остваривање права на подстицаје подноси се у року одређеним јавним позивом из члана 9.</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правилника, на Обрасцу 1 – 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_____ години, који је одштампан уз овај правилник и чини његов саставни део.</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Лице из става 1.</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члана може поднети само један захтев за остваривање права на подстицаје у току једне календарске године.</w:t>
      </w:r>
    </w:p>
    <w:p w:rsidR="005817E7" w:rsidRDefault="000878B0" w:rsidP="000878B0">
      <w:pPr>
        <w:spacing w:after="150"/>
        <w:jc w:val="both"/>
        <w:rPr>
          <w:rFonts w:ascii="Times New Roman" w:hAnsi="Times New Roman" w:cs="Times New Roman"/>
          <w:color w:val="000000"/>
          <w:sz w:val="24"/>
          <w:szCs w:val="24"/>
        </w:rPr>
      </w:pPr>
      <w:proofErr w:type="gramStart"/>
      <w:r w:rsidRPr="005817E7">
        <w:rPr>
          <w:rFonts w:ascii="Times New Roman" w:hAnsi="Times New Roman" w:cs="Times New Roman"/>
          <w:color w:val="000000"/>
          <w:sz w:val="24"/>
          <w:szCs w:val="24"/>
        </w:rPr>
        <w:t>Захтев из става 2.</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члана може се поднети за један или више подстицаја из члана 3.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правилника при чему захтев може обухватити једну или више инвестиција из Табеле у оквиру одговарајуће врсте подстицаја.</w:t>
      </w:r>
    </w:p>
    <w:p w:rsidR="005817E7" w:rsidRDefault="005817E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E44FA" w:rsidRPr="005817E7" w:rsidRDefault="002E44FA" w:rsidP="000878B0">
      <w:pPr>
        <w:spacing w:after="150"/>
        <w:jc w:val="both"/>
        <w:rPr>
          <w:rFonts w:ascii="Times New Roman" w:hAnsi="Times New Roman" w:cs="Times New Roman"/>
          <w:sz w:val="24"/>
          <w:szCs w:val="24"/>
        </w:rPr>
      </w:pPr>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11.</w:t>
      </w:r>
      <w:proofErr w:type="gramEnd"/>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color w:val="000000"/>
          <w:sz w:val="24"/>
          <w:szCs w:val="24"/>
        </w:rPr>
        <w:t>Уз Захтев за остваривање права на подстицаје подносилац захтева доставља:</w:t>
      </w:r>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color w:val="000000"/>
          <w:sz w:val="24"/>
          <w:szCs w:val="24"/>
        </w:rPr>
        <w:t xml:space="preserve">1) </w:t>
      </w:r>
      <w:proofErr w:type="gramStart"/>
      <w:r w:rsidRPr="005817E7">
        <w:rPr>
          <w:rFonts w:ascii="Times New Roman" w:hAnsi="Times New Roman" w:cs="Times New Roman"/>
          <w:color w:val="000000"/>
          <w:sz w:val="24"/>
          <w:szCs w:val="24"/>
        </w:rPr>
        <w:t>рачун</w:t>
      </w:r>
      <w:proofErr w:type="gramEnd"/>
      <w:r w:rsidRPr="005817E7">
        <w:rPr>
          <w:rFonts w:ascii="Times New Roman" w:hAnsi="Times New Roman" w:cs="Times New Roman"/>
          <w:color w:val="000000"/>
          <w:sz w:val="24"/>
          <w:szCs w:val="24"/>
        </w:rPr>
        <w:t xml:space="preserve"> за набавку предметне инвестиције;</w:t>
      </w:r>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color w:val="000000"/>
          <w:sz w:val="24"/>
          <w:szCs w:val="24"/>
        </w:rPr>
        <w:t xml:space="preserve">2) </w:t>
      </w:r>
      <w:proofErr w:type="gramStart"/>
      <w:r w:rsidRPr="005817E7">
        <w:rPr>
          <w:rFonts w:ascii="Times New Roman" w:hAnsi="Times New Roman" w:cs="Times New Roman"/>
          <w:color w:val="000000"/>
          <w:sz w:val="24"/>
          <w:szCs w:val="24"/>
        </w:rPr>
        <w:t>отпремницу</w:t>
      </w:r>
      <w:proofErr w:type="gramEnd"/>
      <w:r w:rsidRPr="005817E7">
        <w:rPr>
          <w:rFonts w:ascii="Times New Roman" w:hAnsi="Times New Roman" w:cs="Times New Roman"/>
          <w:color w:val="000000"/>
          <w:sz w:val="24"/>
          <w:szCs w:val="24"/>
        </w:rPr>
        <w:t xml:space="preserve"> за набавку предметне инвестиције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предмета инвестиције;</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3) </w:t>
      </w:r>
      <w:proofErr w:type="gramStart"/>
      <w:r w:rsidRPr="005817E7">
        <w:rPr>
          <w:rFonts w:ascii="Times New Roman" w:hAnsi="Times New Roman" w:cs="Times New Roman"/>
          <w:color w:val="000000"/>
          <w:sz w:val="24"/>
          <w:szCs w:val="24"/>
        </w:rPr>
        <w:t>доказ</w:t>
      </w:r>
      <w:proofErr w:type="gramEnd"/>
      <w:r w:rsidRPr="005817E7">
        <w:rPr>
          <w:rFonts w:ascii="Times New Roman" w:hAnsi="Times New Roman" w:cs="Times New Roman"/>
          <w:color w:val="000000"/>
          <w:sz w:val="24"/>
          <w:szCs w:val="24"/>
        </w:rPr>
        <w:t xml:space="preserve">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4) </w:t>
      </w:r>
      <w:proofErr w:type="gramStart"/>
      <w:r w:rsidRPr="005817E7">
        <w:rPr>
          <w:rFonts w:ascii="Times New Roman" w:hAnsi="Times New Roman" w:cs="Times New Roman"/>
          <w:color w:val="000000"/>
          <w:sz w:val="24"/>
          <w:szCs w:val="24"/>
        </w:rPr>
        <w:t>гарантни</w:t>
      </w:r>
      <w:proofErr w:type="gramEnd"/>
      <w:r w:rsidRPr="005817E7">
        <w:rPr>
          <w:rFonts w:ascii="Times New Roman" w:hAnsi="Times New Roman" w:cs="Times New Roman"/>
          <w:color w:val="000000"/>
          <w:sz w:val="24"/>
          <w:szCs w:val="24"/>
        </w:rPr>
        <w:t xml:space="preserve"> лист, односно изјаву о саобразности за извршену набавку предметне опреме, машина и механизације за коју је утврђена обавеза издавања гарантног листа, односно изјаву добављача да иста не подлеже обавези издавања гарантног листа;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5) </w:t>
      </w:r>
      <w:proofErr w:type="gramStart"/>
      <w:r w:rsidRPr="005817E7">
        <w:rPr>
          <w:rFonts w:ascii="Times New Roman" w:hAnsi="Times New Roman" w:cs="Times New Roman"/>
          <w:color w:val="000000"/>
          <w:sz w:val="24"/>
          <w:szCs w:val="24"/>
        </w:rPr>
        <w:t>јединствену</w:t>
      </w:r>
      <w:proofErr w:type="gramEnd"/>
      <w:r w:rsidRPr="005817E7">
        <w:rPr>
          <w:rFonts w:ascii="Times New Roman" w:hAnsi="Times New Roman" w:cs="Times New Roman"/>
          <w:color w:val="000000"/>
          <w:sz w:val="24"/>
          <w:szCs w:val="24"/>
        </w:rPr>
        <w:t xml:space="preserve"> царинску исправу ако је подносилац захтева директно извршио увоз предмета инвестиције;</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6) </w:t>
      </w:r>
      <w:proofErr w:type="gramStart"/>
      <w:r w:rsidRPr="005817E7">
        <w:rPr>
          <w:rFonts w:ascii="Times New Roman" w:hAnsi="Times New Roman" w:cs="Times New Roman"/>
          <w:color w:val="000000"/>
          <w:sz w:val="24"/>
          <w:szCs w:val="24"/>
        </w:rPr>
        <w:t>уверење</w:t>
      </w:r>
      <w:proofErr w:type="gramEnd"/>
      <w:r w:rsidRPr="005817E7">
        <w:rPr>
          <w:rFonts w:ascii="Times New Roman" w:hAnsi="Times New Roman" w:cs="Times New Roman"/>
          <w:color w:val="000000"/>
          <w:sz w:val="24"/>
          <w:szCs w:val="24"/>
        </w:rPr>
        <w:t xml:space="preserve"> о измиреним доспелим обавезама по основу јавних прихода, издато од стране надлежне пореске управе;</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7) </w:t>
      </w:r>
      <w:proofErr w:type="gramStart"/>
      <w:r w:rsidRPr="005817E7">
        <w:rPr>
          <w:rFonts w:ascii="Times New Roman" w:hAnsi="Times New Roman" w:cs="Times New Roman"/>
          <w:color w:val="000000"/>
          <w:sz w:val="24"/>
          <w:szCs w:val="24"/>
        </w:rPr>
        <w:t>уверење</w:t>
      </w:r>
      <w:proofErr w:type="gramEnd"/>
      <w:r w:rsidRPr="005817E7">
        <w:rPr>
          <w:rFonts w:ascii="Times New Roman" w:hAnsi="Times New Roman" w:cs="Times New Roman"/>
          <w:color w:val="000000"/>
          <w:sz w:val="24"/>
          <w:szCs w:val="24"/>
        </w:rPr>
        <w:t xml:space="preserve"> о измиреним доспелим обавезама по основу јавних прихода, издато од стране надлежног органа јединице локалне самоуправе;</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8) </w:t>
      </w:r>
      <w:proofErr w:type="gramStart"/>
      <w:r w:rsidRPr="005817E7">
        <w:rPr>
          <w:rFonts w:ascii="Times New Roman" w:hAnsi="Times New Roman" w:cs="Times New Roman"/>
          <w:color w:val="000000"/>
          <w:sz w:val="24"/>
          <w:szCs w:val="24"/>
        </w:rPr>
        <w:t>потврду</w:t>
      </w:r>
      <w:proofErr w:type="gramEnd"/>
      <w:r w:rsidRPr="005817E7">
        <w:rPr>
          <w:rFonts w:ascii="Times New Roman" w:hAnsi="Times New Roman" w:cs="Times New Roman"/>
          <w:color w:val="000000"/>
          <w:sz w:val="24"/>
          <w:szCs w:val="24"/>
        </w:rPr>
        <w:t xml:space="preserve">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9) </w:t>
      </w:r>
      <w:proofErr w:type="gramStart"/>
      <w:r w:rsidRPr="005817E7">
        <w:rPr>
          <w:rFonts w:ascii="Times New Roman" w:hAnsi="Times New Roman" w:cs="Times New Roman"/>
          <w:color w:val="000000"/>
          <w:sz w:val="24"/>
          <w:szCs w:val="24"/>
        </w:rPr>
        <w:t>потврду</w:t>
      </w:r>
      <w:proofErr w:type="gramEnd"/>
      <w:r w:rsidRPr="005817E7">
        <w:rPr>
          <w:rFonts w:ascii="Times New Roman" w:hAnsi="Times New Roman" w:cs="Times New Roman"/>
          <w:color w:val="000000"/>
          <w:sz w:val="24"/>
          <w:szCs w:val="24"/>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Документација из става 1.</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тач</w:t>
      </w:r>
      <w:proofErr w:type="gramEnd"/>
      <w:r w:rsidRPr="005817E7">
        <w:rPr>
          <w:rFonts w:ascii="Times New Roman" w:hAnsi="Times New Roman" w:cs="Times New Roman"/>
          <w:color w:val="000000"/>
          <w:sz w:val="24"/>
          <w:szCs w:val="24"/>
        </w:rPr>
        <w:t xml:space="preserve">. 1)–5) овог члана мора бити издата у периоду од 1. </w:t>
      </w:r>
      <w:proofErr w:type="gramStart"/>
      <w:r w:rsidRPr="005817E7">
        <w:rPr>
          <w:rFonts w:ascii="Times New Roman" w:hAnsi="Times New Roman" w:cs="Times New Roman"/>
          <w:color w:val="000000"/>
          <w:sz w:val="24"/>
          <w:szCs w:val="24"/>
        </w:rPr>
        <w:t>јануара</w:t>
      </w:r>
      <w:proofErr w:type="gramEnd"/>
      <w:r w:rsidRPr="005817E7">
        <w:rPr>
          <w:rFonts w:ascii="Times New Roman" w:hAnsi="Times New Roman" w:cs="Times New Roman"/>
          <w:color w:val="000000"/>
          <w:sz w:val="24"/>
          <w:szCs w:val="24"/>
        </w:rPr>
        <w:t xml:space="preserve"> године у којој се подноси захтев до дана подношења захтева за остваривање права на подстицаје.</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Ако је подносилац захтева предузетник, привредно друштво или земљорадничка задруга, поред документације из става 1.</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члана доставља и извод из Регистра привредних субјеката, као и потврде Агенције за привредне регистре да:</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 xml:space="preserve">1) </w:t>
      </w:r>
      <w:proofErr w:type="gramStart"/>
      <w:r w:rsidRPr="005817E7">
        <w:rPr>
          <w:rFonts w:ascii="Times New Roman" w:hAnsi="Times New Roman" w:cs="Times New Roman"/>
          <w:color w:val="000000"/>
          <w:sz w:val="24"/>
          <w:szCs w:val="24"/>
        </w:rPr>
        <w:t>није</w:t>
      </w:r>
      <w:proofErr w:type="gramEnd"/>
      <w:r w:rsidRPr="005817E7">
        <w:rPr>
          <w:rFonts w:ascii="Times New Roman" w:hAnsi="Times New Roman" w:cs="Times New Roman"/>
          <w:color w:val="000000"/>
          <w:sz w:val="24"/>
          <w:szCs w:val="24"/>
        </w:rPr>
        <w:t xml:space="preserve"> регистровано да му је изречена правоснажна судска или управна мера забране обављања делатности;</w:t>
      </w:r>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lastRenderedPageBreak/>
        <w:t xml:space="preserve">2) </w:t>
      </w:r>
      <w:proofErr w:type="gramStart"/>
      <w:r w:rsidRPr="005817E7">
        <w:rPr>
          <w:rFonts w:ascii="Times New Roman" w:hAnsi="Times New Roman" w:cs="Times New Roman"/>
          <w:color w:val="000000"/>
          <w:sz w:val="24"/>
          <w:szCs w:val="24"/>
        </w:rPr>
        <w:t>није</w:t>
      </w:r>
      <w:proofErr w:type="gramEnd"/>
      <w:r w:rsidRPr="005817E7">
        <w:rPr>
          <w:rFonts w:ascii="Times New Roman" w:hAnsi="Times New Roman" w:cs="Times New Roman"/>
          <w:color w:val="000000"/>
          <w:sz w:val="24"/>
          <w:szCs w:val="24"/>
        </w:rPr>
        <w:t xml:space="preserve"> регистровано да је осуђиван због привредног преступа;</w:t>
      </w:r>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color w:val="000000"/>
          <w:sz w:val="24"/>
          <w:szCs w:val="24"/>
        </w:rPr>
        <w:t xml:space="preserve">3) </w:t>
      </w:r>
      <w:proofErr w:type="gramStart"/>
      <w:r w:rsidRPr="005817E7">
        <w:rPr>
          <w:rFonts w:ascii="Times New Roman" w:hAnsi="Times New Roman" w:cs="Times New Roman"/>
          <w:color w:val="000000"/>
          <w:sz w:val="24"/>
          <w:szCs w:val="24"/>
        </w:rPr>
        <w:t>није</w:t>
      </w:r>
      <w:proofErr w:type="gramEnd"/>
      <w:r w:rsidRPr="005817E7">
        <w:rPr>
          <w:rFonts w:ascii="Times New Roman" w:hAnsi="Times New Roman" w:cs="Times New Roman"/>
          <w:color w:val="000000"/>
          <w:sz w:val="24"/>
          <w:szCs w:val="24"/>
        </w:rPr>
        <w:t xml:space="preserve"> регистрован поступак ликвидације или стечаја, нити је престао да постоји услед судске или одлуке другог органа са обавезујућом снагом;</w:t>
      </w:r>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color w:val="000000"/>
          <w:sz w:val="24"/>
          <w:szCs w:val="24"/>
        </w:rPr>
        <w:t xml:space="preserve">4) </w:t>
      </w:r>
      <w:proofErr w:type="gramStart"/>
      <w:r w:rsidRPr="005817E7">
        <w:rPr>
          <w:rFonts w:ascii="Times New Roman" w:hAnsi="Times New Roman" w:cs="Times New Roman"/>
          <w:color w:val="000000"/>
          <w:sz w:val="24"/>
          <w:szCs w:val="24"/>
        </w:rPr>
        <w:t>да</w:t>
      </w:r>
      <w:proofErr w:type="gramEnd"/>
      <w:r w:rsidRPr="005817E7">
        <w:rPr>
          <w:rFonts w:ascii="Times New Roman" w:hAnsi="Times New Roman" w:cs="Times New Roman"/>
          <w:color w:val="000000"/>
          <w:sz w:val="24"/>
          <w:szCs w:val="24"/>
        </w:rPr>
        <w:t xml:space="preserve">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Ако је подносилац захтева земљорадничка задруга уз документацију из ст.</w:t>
      </w:r>
      <w:proofErr w:type="gramEnd"/>
      <w:r w:rsidRPr="005817E7">
        <w:rPr>
          <w:rFonts w:ascii="Times New Roman" w:hAnsi="Times New Roman" w:cs="Times New Roman"/>
          <w:color w:val="000000"/>
          <w:sz w:val="24"/>
          <w:szCs w:val="24"/>
        </w:rPr>
        <w:t xml:space="preserve"> 1. </w:t>
      </w:r>
      <w:proofErr w:type="gramStart"/>
      <w:r w:rsidRPr="005817E7">
        <w:rPr>
          <w:rFonts w:ascii="Times New Roman" w:hAnsi="Times New Roman" w:cs="Times New Roman"/>
          <w:color w:val="000000"/>
          <w:sz w:val="24"/>
          <w:szCs w:val="24"/>
        </w:rPr>
        <w:t>и</w:t>
      </w:r>
      <w:proofErr w:type="gramEnd"/>
      <w:r w:rsidRPr="005817E7">
        <w:rPr>
          <w:rFonts w:ascii="Times New Roman" w:hAnsi="Times New Roman" w:cs="Times New Roman"/>
          <w:color w:val="000000"/>
          <w:sz w:val="24"/>
          <w:szCs w:val="24"/>
        </w:rPr>
        <w:t xml:space="preserve"> 3.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члана доставља и попуњен Образац 2 – Табела чланова задруге, који је одштампан уз овај правилник и чини његов саставни део.</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Ако је подносилац захтева средња школа, поред документације из става 1.</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члана, уз захтев подноси и решење о верификацији за образовни профил у подручју рада пољопривреде, производње и прераде хране, издато од стране министарства надлежног за послове образовања.</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Ако је подносилац захтева научноистраживачка организација поред документације из става 1.</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члана, уз захтев подноси и акт да је уписана у Регистар научноистраживачких организација, у складу са законом којим се уређује научноистраживачка делатност.</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Ако подносилац захтева обавља производњу овчијег и козијег млека, производњу меса или конзумних кокошијих јаја, уз захтев подноси и копију решења о упису у Регистар објеката, односно Регистар одобрених објеката, у складу са законом којим се уређује ветеринарство.</w:t>
      </w:r>
      <w:proofErr w:type="gramEnd"/>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12.</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Ако подносилац захтева не достави потребну документацију из члана 11.</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став</w:t>
      </w:r>
      <w:proofErr w:type="gramEnd"/>
      <w:r w:rsidRPr="005817E7">
        <w:rPr>
          <w:rFonts w:ascii="Times New Roman" w:hAnsi="Times New Roman" w:cs="Times New Roman"/>
          <w:color w:val="000000"/>
          <w:sz w:val="24"/>
          <w:szCs w:val="24"/>
        </w:rPr>
        <w:t xml:space="preserve"> 1. </w:t>
      </w:r>
      <w:proofErr w:type="gramStart"/>
      <w:r w:rsidRPr="005817E7">
        <w:rPr>
          <w:rFonts w:ascii="Times New Roman" w:hAnsi="Times New Roman" w:cs="Times New Roman"/>
          <w:color w:val="000000"/>
          <w:sz w:val="24"/>
          <w:szCs w:val="24"/>
        </w:rPr>
        <w:t>тач</w:t>
      </w:r>
      <w:proofErr w:type="gramEnd"/>
      <w:r w:rsidRPr="005817E7">
        <w:rPr>
          <w:rFonts w:ascii="Times New Roman" w:hAnsi="Times New Roman" w:cs="Times New Roman"/>
          <w:color w:val="000000"/>
          <w:sz w:val="24"/>
          <w:szCs w:val="24"/>
        </w:rPr>
        <w:t xml:space="preserve">. 6)–9), став 3. </w:t>
      </w:r>
      <w:proofErr w:type="gramStart"/>
      <w:r w:rsidRPr="005817E7">
        <w:rPr>
          <w:rFonts w:ascii="Times New Roman" w:hAnsi="Times New Roman" w:cs="Times New Roman"/>
          <w:color w:val="000000"/>
          <w:sz w:val="24"/>
          <w:szCs w:val="24"/>
        </w:rPr>
        <w:t>и</w:t>
      </w:r>
      <w:proofErr w:type="gramEnd"/>
      <w:r w:rsidRPr="005817E7">
        <w:rPr>
          <w:rFonts w:ascii="Times New Roman" w:hAnsi="Times New Roman" w:cs="Times New Roman"/>
          <w:color w:val="000000"/>
          <w:sz w:val="24"/>
          <w:szCs w:val="24"/>
        </w:rPr>
        <w:t xml:space="preserve"> ст. </w:t>
      </w:r>
      <w:proofErr w:type="gramStart"/>
      <w:r w:rsidRPr="005817E7">
        <w:rPr>
          <w:rFonts w:ascii="Times New Roman" w:hAnsi="Times New Roman" w:cs="Times New Roman"/>
          <w:color w:val="000000"/>
          <w:sz w:val="24"/>
          <w:szCs w:val="24"/>
        </w:rPr>
        <w:t>5–7.</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правилника, Управа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w:t>
      </w:r>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13.</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Уверења и потврде која се достављају уз захтев за остваривање права на подстицаје не могу бити старија од 30 дана од дана подношења захтева.</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Сва документа која се достављају уз захтев морају да гласе на подносиоца захтева и прилажу се у оригиналу или овереној копији, ако овим правилником није прописано другачије.</w:t>
      </w:r>
      <w:proofErr w:type="gramEnd"/>
    </w:p>
    <w:p w:rsidR="005817E7" w:rsidRDefault="000878B0" w:rsidP="000878B0">
      <w:pPr>
        <w:spacing w:after="150"/>
        <w:jc w:val="both"/>
        <w:rPr>
          <w:rFonts w:ascii="Times New Roman" w:hAnsi="Times New Roman" w:cs="Times New Roman"/>
          <w:color w:val="000000"/>
          <w:sz w:val="24"/>
          <w:szCs w:val="24"/>
        </w:rPr>
      </w:pPr>
      <w:proofErr w:type="gramStart"/>
      <w:r w:rsidRPr="005817E7">
        <w:rPr>
          <w:rFonts w:ascii="Times New Roman" w:hAnsi="Times New Roman" w:cs="Times New Roman"/>
          <w:color w:val="000000"/>
          <w:sz w:val="24"/>
          <w:szCs w:val="24"/>
        </w:rPr>
        <w:t>Документа на страном језику морају бити преведена на српски језик од стране овлашћеног судског преводиоца.</w:t>
      </w:r>
      <w:proofErr w:type="gramEnd"/>
    </w:p>
    <w:p w:rsidR="005817E7" w:rsidRDefault="005817E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E44FA" w:rsidRPr="005817E7" w:rsidRDefault="002E44FA" w:rsidP="000878B0">
      <w:pPr>
        <w:spacing w:after="150"/>
        <w:jc w:val="both"/>
        <w:rPr>
          <w:rFonts w:ascii="Times New Roman" w:hAnsi="Times New Roman" w:cs="Times New Roman"/>
          <w:sz w:val="24"/>
          <w:szCs w:val="24"/>
        </w:rPr>
      </w:pPr>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14.</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Управа врши административну обраду захтева за остваривање права на подстицаје провером података из захтева, документације приложене уз захтев, као и службених евиденција.</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Захтев за остваривање права на подстицаје поднет од стране лица које у складу са чланом 6.</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правилника не остварује право на подстицаје, преурањен и неблаговремен захтев, захтев послат факсом или електронском поштом, захтев са документацијом из члана 11. </w:t>
      </w:r>
      <w:proofErr w:type="gramStart"/>
      <w:r w:rsidRPr="005817E7">
        <w:rPr>
          <w:rFonts w:ascii="Times New Roman" w:hAnsi="Times New Roman" w:cs="Times New Roman"/>
          <w:color w:val="000000"/>
          <w:sz w:val="24"/>
          <w:szCs w:val="24"/>
        </w:rPr>
        <w:t>став</w:t>
      </w:r>
      <w:proofErr w:type="gramEnd"/>
      <w:r w:rsidRPr="005817E7">
        <w:rPr>
          <w:rFonts w:ascii="Times New Roman" w:hAnsi="Times New Roman" w:cs="Times New Roman"/>
          <w:color w:val="000000"/>
          <w:sz w:val="24"/>
          <w:szCs w:val="24"/>
        </w:rPr>
        <w:t xml:space="preserve"> 1. </w:t>
      </w:r>
      <w:proofErr w:type="gramStart"/>
      <w:r w:rsidRPr="005817E7">
        <w:rPr>
          <w:rFonts w:ascii="Times New Roman" w:hAnsi="Times New Roman" w:cs="Times New Roman"/>
          <w:color w:val="000000"/>
          <w:sz w:val="24"/>
          <w:szCs w:val="24"/>
        </w:rPr>
        <w:t>тач</w:t>
      </w:r>
      <w:proofErr w:type="gramEnd"/>
      <w:r w:rsidRPr="005817E7">
        <w:rPr>
          <w:rFonts w:ascii="Times New Roman" w:hAnsi="Times New Roman" w:cs="Times New Roman"/>
          <w:color w:val="000000"/>
          <w:sz w:val="24"/>
          <w:szCs w:val="24"/>
        </w:rPr>
        <w:t xml:space="preserve">. 1)–5) овог правилника која не гласи на подносиоца захтева, односно која је издата после подношења захтева из члана 10.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правилника, као и сваки наредни захтев истог подносиоца у текућој години, Управа одбацује без разматрања.</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Директор Управе решењем утврђује право на коришћење подстицаја и износ подстицаја и налаже исплату подстицаја на наменски рачун корисника уписан у Регистар.</w:t>
      </w:r>
      <w:proofErr w:type="gramEnd"/>
    </w:p>
    <w:p w:rsidR="002E44FA" w:rsidRPr="005817E7" w:rsidRDefault="000878B0" w:rsidP="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15.</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 одређује подручја са отежаним условима рада у пољопривреди.</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Ако је корисник подстицаја сам извршио увоз предмета инвестиције, вредност реализоване прихватљиве инвестиције из става 1.</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члана представља статистичка вредност робе у динарима утврђена у јединственој царинској исправи из члана 11. </w:t>
      </w:r>
      <w:proofErr w:type="gramStart"/>
      <w:r w:rsidRPr="005817E7">
        <w:rPr>
          <w:rFonts w:ascii="Times New Roman" w:hAnsi="Times New Roman" w:cs="Times New Roman"/>
          <w:color w:val="000000"/>
          <w:sz w:val="24"/>
          <w:szCs w:val="24"/>
        </w:rPr>
        <w:t>став</w:t>
      </w:r>
      <w:proofErr w:type="gramEnd"/>
      <w:r w:rsidRPr="005817E7">
        <w:rPr>
          <w:rFonts w:ascii="Times New Roman" w:hAnsi="Times New Roman" w:cs="Times New Roman"/>
          <w:color w:val="000000"/>
          <w:sz w:val="24"/>
          <w:szCs w:val="24"/>
        </w:rPr>
        <w:t xml:space="preserve"> 1. </w:t>
      </w:r>
      <w:proofErr w:type="gramStart"/>
      <w:r w:rsidRPr="005817E7">
        <w:rPr>
          <w:rFonts w:ascii="Times New Roman" w:hAnsi="Times New Roman" w:cs="Times New Roman"/>
          <w:color w:val="000000"/>
          <w:sz w:val="24"/>
          <w:szCs w:val="24"/>
        </w:rPr>
        <w:t>тачка</w:t>
      </w:r>
      <w:proofErr w:type="gramEnd"/>
      <w:r w:rsidRPr="005817E7">
        <w:rPr>
          <w:rFonts w:ascii="Times New Roman" w:hAnsi="Times New Roman" w:cs="Times New Roman"/>
          <w:color w:val="000000"/>
          <w:sz w:val="24"/>
          <w:szCs w:val="24"/>
        </w:rPr>
        <w:t xml:space="preserve"> 5) овог правилника.</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Највиши укупни износ подстицаја који корисник може да оствари у једној календарској години је 1.500.000 динара.</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Ако се захтев за остваривање права на подстицаје односи на инвестиције из члана 3.</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тачка</w:t>
      </w:r>
      <w:proofErr w:type="gramEnd"/>
      <w:r w:rsidRPr="005817E7">
        <w:rPr>
          <w:rFonts w:ascii="Times New Roman" w:hAnsi="Times New Roman" w:cs="Times New Roman"/>
          <w:color w:val="000000"/>
          <w:sz w:val="24"/>
          <w:szCs w:val="24"/>
        </w:rPr>
        <w:t xml:space="preserve"> 5) највиши укупни износ подстицаја који корисник може да оствари у једној календарској години је 3.000.000 динара.</w:t>
      </w:r>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16.</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Подстицаји сe исплaћуjу на основу решења директора Управе, на наменски рачун корисника подстицаја уписан у Регистар.</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lastRenderedPageBreak/>
        <w:t>Подстицаји сe исплaћуjу по редоследу подношења уредно поднетих захтева у складу са законом којим се уређују подстицаји у пољопривреди и руралном развоју, а дo износа финансијских средстава утврђеног посебним прописом којим се уређује расподела подстицаја у пољопривреди и руралном развоју.</w:t>
      </w:r>
      <w:proofErr w:type="gramEnd"/>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17.</w:t>
      </w:r>
      <w:proofErr w:type="gramEnd"/>
    </w:p>
    <w:p w:rsidR="002E44FA" w:rsidRPr="005817E7" w:rsidRDefault="000878B0" w:rsidP="000878B0">
      <w:pPr>
        <w:spacing w:after="150"/>
        <w:jc w:val="both"/>
        <w:rPr>
          <w:rFonts w:ascii="Times New Roman" w:hAnsi="Times New Roman" w:cs="Times New Roman"/>
          <w:sz w:val="24"/>
          <w:szCs w:val="24"/>
        </w:rPr>
      </w:pPr>
      <w:r w:rsidRPr="005817E7">
        <w:rPr>
          <w:rFonts w:ascii="Times New Roman" w:hAnsi="Times New Roman" w:cs="Times New Roman"/>
          <w:color w:val="000000"/>
          <w:sz w:val="24"/>
          <w:szCs w:val="24"/>
        </w:rPr>
        <w:t>Корисник подстицаја наменски користи, не отуђује и не омогућава другом лицу коришћење предмета подстицаја у року од три године од дана набавке опреме, односно пет година од дана набавке машина и механизације, и придржава се других обавеза корисника подстицаја, у складу са законом којим се уређују подстицаји у пољопривреди и руралном развоју.</w:t>
      </w:r>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Отуђењем предмета подстицаја из става 1.</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овог</w:t>
      </w:r>
      <w:proofErr w:type="gramEnd"/>
      <w:r w:rsidRPr="005817E7">
        <w:rPr>
          <w:rFonts w:ascii="Times New Roman" w:hAnsi="Times New Roman" w:cs="Times New Roman"/>
          <w:color w:val="000000"/>
          <w:sz w:val="24"/>
          <w:szCs w:val="24"/>
        </w:rPr>
        <w:t xml:space="preserve">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w:t>
      </w:r>
    </w:p>
    <w:p w:rsidR="002E44FA" w:rsidRPr="005817E7" w:rsidRDefault="000878B0" w:rsidP="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18.</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w:t>
      </w:r>
      <w:proofErr w:type="gramEnd"/>
    </w:p>
    <w:p w:rsidR="002E44FA" w:rsidRPr="005817E7" w:rsidRDefault="000878B0">
      <w:pPr>
        <w:spacing w:after="120"/>
        <w:jc w:val="center"/>
        <w:rPr>
          <w:rFonts w:ascii="Times New Roman" w:hAnsi="Times New Roman" w:cs="Times New Roman"/>
          <w:b/>
          <w:sz w:val="24"/>
          <w:szCs w:val="24"/>
        </w:rPr>
      </w:pPr>
      <w:proofErr w:type="gramStart"/>
      <w:r w:rsidRPr="005817E7">
        <w:rPr>
          <w:rFonts w:ascii="Times New Roman" w:hAnsi="Times New Roman" w:cs="Times New Roman"/>
          <w:b/>
          <w:color w:val="000000"/>
          <w:sz w:val="24"/>
          <w:szCs w:val="24"/>
        </w:rPr>
        <w:t>Члан 19.</w:t>
      </w:r>
      <w:proofErr w:type="gramEnd"/>
    </w:p>
    <w:p w:rsidR="002E44FA" w:rsidRPr="005817E7" w:rsidRDefault="000878B0" w:rsidP="000878B0">
      <w:pPr>
        <w:spacing w:after="150"/>
        <w:jc w:val="both"/>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Овај правилник ступа на снагу наредног дана од дана објављивања у „Службеном гласнику Републике Србије”.</w:t>
      </w:r>
      <w:proofErr w:type="gramEnd"/>
    </w:p>
    <w:p w:rsidR="002E44FA" w:rsidRPr="005817E7" w:rsidRDefault="000878B0">
      <w:pPr>
        <w:spacing w:after="150"/>
        <w:jc w:val="right"/>
        <w:rPr>
          <w:rFonts w:ascii="Times New Roman" w:hAnsi="Times New Roman" w:cs="Times New Roman"/>
          <w:sz w:val="24"/>
          <w:szCs w:val="24"/>
        </w:rPr>
      </w:pPr>
      <w:r w:rsidRPr="005817E7">
        <w:rPr>
          <w:rFonts w:ascii="Times New Roman" w:hAnsi="Times New Roman" w:cs="Times New Roman"/>
          <w:color w:val="000000"/>
          <w:sz w:val="24"/>
          <w:szCs w:val="24"/>
        </w:rPr>
        <w:t>Број 110-00-116/2018-09</w:t>
      </w:r>
    </w:p>
    <w:p w:rsidR="002E44FA" w:rsidRPr="005817E7" w:rsidRDefault="000878B0">
      <w:pPr>
        <w:spacing w:after="150"/>
        <w:jc w:val="right"/>
        <w:rPr>
          <w:rFonts w:ascii="Times New Roman" w:hAnsi="Times New Roman" w:cs="Times New Roman"/>
          <w:sz w:val="24"/>
          <w:szCs w:val="24"/>
        </w:rPr>
      </w:pPr>
      <w:proofErr w:type="gramStart"/>
      <w:r w:rsidRPr="005817E7">
        <w:rPr>
          <w:rFonts w:ascii="Times New Roman" w:hAnsi="Times New Roman" w:cs="Times New Roman"/>
          <w:color w:val="000000"/>
          <w:sz w:val="24"/>
          <w:szCs w:val="24"/>
        </w:rPr>
        <w:t>У Београду, 14.</w:t>
      </w:r>
      <w:proofErr w:type="gramEnd"/>
      <w:r w:rsidRPr="005817E7">
        <w:rPr>
          <w:rFonts w:ascii="Times New Roman" w:hAnsi="Times New Roman" w:cs="Times New Roman"/>
          <w:color w:val="000000"/>
          <w:sz w:val="24"/>
          <w:szCs w:val="24"/>
        </w:rPr>
        <w:t xml:space="preserve"> </w:t>
      </w:r>
      <w:proofErr w:type="gramStart"/>
      <w:r w:rsidRPr="005817E7">
        <w:rPr>
          <w:rFonts w:ascii="Times New Roman" w:hAnsi="Times New Roman" w:cs="Times New Roman"/>
          <w:color w:val="000000"/>
          <w:sz w:val="24"/>
          <w:szCs w:val="24"/>
        </w:rPr>
        <w:t>јуна</w:t>
      </w:r>
      <w:proofErr w:type="gramEnd"/>
      <w:r w:rsidRPr="005817E7">
        <w:rPr>
          <w:rFonts w:ascii="Times New Roman" w:hAnsi="Times New Roman" w:cs="Times New Roman"/>
          <w:color w:val="000000"/>
          <w:sz w:val="24"/>
          <w:szCs w:val="24"/>
        </w:rPr>
        <w:t xml:space="preserve"> 2018. </w:t>
      </w:r>
      <w:proofErr w:type="gramStart"/>
      <w:r w:rsidRPr="005817E7">
        <w:rPr>
          <w:rFonts w:ascii="Times New Roman" w:hAnsi="Times New Roman" w:cs="Times New Roman"/>
          <w:color w:val="000000"/>
          <w:sz w:val="24"/>
          <w:szCs w:val="24"/>
        </w:rPr>
        <w:t>године</w:t>
      </w:r>
      <w:proofErr w:type="gramEnd"/>
    </w:p>
    <w:p w:rsidR="002E44FA" w:rsidRPr="005817E7" w:rsidRDefault="000878B0">
      <w:pPr>
        <w:spacing w:after="150"/>
        <w:jc w:val="right"/>
        <w:rPr>
          <w:rFonts w:ascii="Times New Roman" w:hAnsi="Times New Roman" w:cs="Times New Roman"/>
          <w:sz w:val="24"/>
          <w:szCs w:val="24"/>
        </w:rPr>
      </w:pPr>
      <w:r w:rsidRPr="005817E7">
        <w:rPr>
          <w:rFonts w:ascii="Times New Roman" w:hAnsi="Times New Roman" w:cs="Times New Roman"/>
          <w:color w:val="000000"/>
          <w:sz w:val="24"/>
          <w:szCs w:val="24"/>
        </w:rPr>
        <w:t>Министар,</w:t>
      </w:r>
    </w:p>
    <w:p w:rsidR="002E44FA" w:rsidRPr="005817E7" w:rsidRDefault="000878B0">
      <w:pPr>
        <w:spacing w:after="150"/>
        <w:jc w:val="right"/>
        <w:rPr>
          <w:rFonts w:ascii="Times New Roman" w:hAnsi="Times New Roman" w:cs="Times New Roman"/>
          <w:sz w:val="24"/>
          <w:szCs w:val="24"/>
        </w:rPr>
      </w:pPr>
      <w:proofErr w:type="gramStart"/>
      <w:r w:rsidRPr="005817E7">
        <w:rPr>
          <w:rFonts w:ascii="Times New Roman" w:hAnsi="Times New Roman" w:cs="Times New Roman"/>
          <w:b/>
          <w:color w:val="000000"/>
          <w:sz w:val="24"/>
          <w:szCs w:val="24"/>
        </w:rPr>
        <w:t>Бранислав Недимовић,</w:t>
      </w:r>
      <w:r w:rsidRPr="005817E7">
        <w:rPr>
          <w:rFonts w:ascii="Times New Roman" w:hAnsi="Times New Roman" w:cs="Times New Roman"/>
          <w:color w:val="000000"/>
          <w:sz w:val="24"/>
          <w:szCs w:val="24"/>
        </w:rPr>
        <w:t xml:space="preserve"> с.р.</w:t>
      </w:r>
      <w:proofErr w:type="gramEnd"/>
    </w:p>
    <w:p w:rsidR="005817E7" w:rsidRDefault="005817E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color w:val="000000"/>
          <w:sz w:val="24"/>
          <w:szCs w:val="24"/>
        </w:rPr>
        <w:lastRenderedPageBreak/>
        <w:t>Прилог</w:t>
      </w:r>
    </w:p>
    <w:p w:rsidR="002E44FA" w:rsidRPr="005817E7" w:rsidRDefault="000878B0" w:rsidP="005817E7">
      <w:pPr>
        <w:spacing w:after="0" w:line="240" w:lineRule="auto"/>
        <w:jc w:val="center"/>
        <w:rPr>
          <w:rFonts w:ascii="Times New Roman" w:hAnsi="Times New Roman" w:cs="Times New Roman"/>
          <w:b/>
          <w:color w:val="000000"/>
          <w:sz w:val="24"/>
          <w:szCs w:val="24"/>
          <w:lang w:val="sr-Cyrl-RS"/>
        </w:rPr>
      </w:pPr>
      <w:r w:rsidRPr="005817E7">
        <w:rPr>
          <w:rFonts w:ascii="Times New Roman" w:hAnsi="Times New Roman" w:cs="Times New Roman"/>
          <w:b/>
          <w:color w:val="000000"/>
          <w:sz w:val="24"/>
          <w:szCs w:val="24"/>
        </w:rPr>
        <w:t>Табела: Подстицаји и прихватљиве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w:t>
      </w:r>
    </w:p>
    <w:p w:rsidR="005817E7" w:rsidRPr="005817E7" w:rsidRDefault="005817E7" w:rsidP="005817E7">
      <w:pPr>
        <w:spacing w:after="0" w:line="240" w:lineRule="auto"/>
        <w:rPr>
          <w:rFonts w:ascii="Times New Roman" w:hAnsi="Times New Roman" w:cs="Times New Roman"/>
          <w:sz w:val="24"/>
          <w:szCs w:val="24"/>
          <w:lang w:val="sr-Cyrl-RS"/>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4"/>
        <w:gridCol w:w="3582"/>
        <w:gridCol w:w="4702"/>
      </w:tblGrid>
      <w:tr w:rsidR="002E44FA" w:rsidRPr="005817E7" w:rsidTr="005817E7">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5817E7" w:rsidP="005817E7">
            <w:pPr>
              <w:spacing w:after="0" w:line="240" w:lineRule="auto"/>
              <w:rPr>
                <w:rFonts w:ascii="Times New Roman" w:hAnsi="Times New Roman" w:cs="Times New Roman"/>
                <w:szCs w:val="24"/>
                <w:lang w:val="sr-Cyrl-RS"/>
              </w:rPr>
            </w:pPr>
            <w:r w:rsidRPr="005817E7">
              <w:rPr>
                <w:rFonts w:ascii="Times New Roman" w:hAnsi="Times New Roman" w:cs="Times New Roman"/>
                <w:b/>
                <w:color w:val="000000"/>
                <w:szCs w:val="24"/>
              </w:rPr>
              <w:t>Ред</w:t>
            </w:r>
            <w:r w:rsidRPr="005817E7">
              <w:rPr>
                <w:rFonts w:ascii="Times New Roman" w:hAnsi="Times New Roman" w:cs="Times New Roman"/>
                <w:b/>
                <w:color w:val="000000"/>
                <w:szCs w:val="24"/>
                <w:lang w:val="sr-Cyrl-RS"/>
              </w:rPr>
              <w:t>ни</w:t>
            </w:r>
          </w:p>
          <w:p w:rsidR="002E44FA" w:rsidRPr="005817E7" w:rsidRDefault="005817E7" w:rsidP="005817E7">
            <w:pPr>
              <w:spacing w:after="0" w:line="240" w:lineRule="auto"/>
              <w:rPr>
                <w:rFonts w:ascii="Times New Roman" w:hAnsi="Times New Roman" w:cs="Times New Roman"/>
                <w:sz w:val="24"/>
                <w:szCs w:val="24"/>
              </w:rPr>
            </w:pPr>
            <w:r w:rsidRPr="005817E7">
              <w:rPr>
                <w:rFonts w:ascii="Times New Roman" w:hAnsi="Times New Roman" w:cs="Times New Roman"/>
                <w:b/>
                <w:color w:val="000000"/>
                <w:szCs w:val="24"/>
              </w:rPr>
              <w:t>број</w:t>
            </w:r>
          </w:p>
        </w:tc>
        <w:tc>
          <w:tcPr>
            <w:tcW w:w="358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0" w:line="240" w:lineRule="auto"/>
              <w:rPr>
                <w:rFonts w:ascii="Times New Roman" w:hAnsi="Times New Roman" w:cs="Times New Roman"/>
                <w:sz w:val="24"/>
                <w:szCs w:val="24"/>
              </w:rPr>
            </w:pPr>
            <w:r w:rsidRPr="005817E7">
              <w:rPr>
                <w:rFonts w:ascii="Times New Roman" w:hAnsi="Times New Roman" w:cs="Times New Roman"/>
                <w:b/>
                <w:color w:val="000000"/>
                <w:sz w:val="24"/>
                <w:szCs w:val="24"/>
              </w:rPr>
              <w:t>ВРСТА ПОДСТИЦАЈА</w:t>
            </w:r>
          </w:p>
        </w:tc>
        <w:tc>
          <w:tcPr>
            <w:tcW w:w="470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0" w:line="240" w:lineRule="auto"/>
              <w:rPr>
                <w:rFonts w:ascii="Times New Roman" w:hAnsi="Times New Roman" w:cs="Times New Roman"/>
                <w:sz w:val="24"/>
                <w:szCs w:val="24"/>
              </w:rPr>
            </w:pPr>
            <w:r w:rsidRPr="005817E7">
              <w:rPr>
                <w:rFonts w:ascii="Times New Roman" w:hAnsi="Times New Roman" w:cs="Times New Roman"/>
                <w:b/>
                <w:color w:val="000000"/>
                <w:sz w:val="24"/>
                <w:szCs w:val="24"/>
              </w:rPr>
              <w:t>ПРИХВАТЉИВЕ ИНВЕСТИЦИЈЕ</w:t>
            </w:r>
          </w:p>
        </w:tc>
      </w:tr>
      <w:tr w:rsidR="002E44FA" w:rsidRPr="005817E7" w:rsidTr="005817E7">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b/>
                <w:sz w:val="24"/>
                <w:szCs w:val="24"/>
              </w:rPr>
            </w:pPr>
            <w:r w:rsidRPr="005817E7">
              <w:rPr>
                <w:rFonts w:ascii="Times New Roman" w:hAnsi="Times New Roman" w:cs="Times New Roman"/>
                <w:b/>
                <w:color w:val="000000"/>
                <w:sz w:val="24"/>
                <w:szCs w:val="24"/>
              </w:rPr>
              <w:t>1)</w:t>
            </w:r>
          </w:p>
        </w:tc>
        <w:tc>
          <w:tcPr>
            <w:tcW w:w="358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b/>
                <w:sz w:val="24"/>
                <w:szCs w:val="24"/>
              </w:rPr>
            </w:pPr>
            <w:r w:rsidRPr="005817E7">
              <w:rPr>
                <w:rFonts w:ascii="Times New Roman" w:hAnsi="Times New Roman" w:cs="Times New Roman"/>
                <w:b/>
                <w:color w:val="000000"/>
                <w:sz w:val="24"/>
                <w:szCs w:val="24"/>
              </w:rPr>
              <w:t>Подстицаји за инвестиције у набавку нових машина и опреме за припрему, дистрибуцију и складиштење концентроване и кабасте сточне хране</w:t>
            </w:r>
          </w:p>
        </w:tc>
        <w:tc>
          <w:tcPr>
            <w:tcW w:w="470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 Балирке и ролбалирке</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2) Машине за сабијање односно паковање кабасте сточне хране</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3) Самоутоварне приколице за прикупљање, превоз и истоварање сена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4) Елеватори за утовар бала на приколице</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5) Прикључне тракторске машине за припрему силаже – силажни комбајн</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6) Прикључне тракторске косачице</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7) Прикључни сакупљачи и растурачи сена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8) Микс приколице</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9) Мешаоне за припрему концентроване сточне хране</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10) Електричне ограде (за гајење на пашњацима)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11) Термо-појилице за пашњачки начин држања животиња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12) Мобилни соларни агрегати (за гајење на пашњацима)</w:t>
            </w:r>
          </w:p>
        </w:tc>
      </w:tr>
      <w:tr w:rsidR="002E44FA" w:rsidRPr="005817E7" w:rsidTr="005817E7">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b/>
                <w:sz w:val="24"/>
                <w:szCs w:val="24"/>
              </w:rPr>
            </w:pPr>
            <w:r w:rsidRPr="005817E7">
              <w:rPr>
                <w:rFonts w:ascii="Times New Roman" w:hAnsi="Times New Roman" w:cs="Times New Roman"/>
                <w:b/>
                <w:color w:val="000000"/>
                <w:sz w:val="24"/>
                <w:szCs w:val="24"/>
              </w:rPr>
              <w:t>2)</w:t>
            </w:r>
          </w:p>
        </w:tc>
        <w:tc>
          <w:tcPr>
            <w:tcW w:w="358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b/>
                <w:sz w:val="24"/>
                <w:szCs w:val="24"/>
              </w:rPr>
            </w:pPr>
            <w:r w:rsidRPr="005817E7">
              <w:rPr>
                <w:rFonts w:ascii="Times New Roman" w:hAnsi="Times New Roman" w:cs="Times New Roman"/>
                <w:b/>
                <w:color w:val="000000"/>
                <w:sz w:val="24"/>
                <w:szCs w:val="24"/>
              </w:rPr>
              <w:t>Подстицаји за инвестиције у набавку нових машина и опреме за манипулацију и дистрибуцију чврстог, полутечног и течног стајњака</w:t>
            </w:r>
          </w:p>
        </w:tc>
        <w:tc>
          <w:tcPr>
            <w:tcW w:w="470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 Приколице за дистрибуцију чврстог стајњака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2) Цистерне за дистрибуцију течног стајњака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3) Предњи и задњи тракторски утоваривачи (прикључна машина)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4) Компактни самоходни утоваривач стајњака</w:t>
            </w:r>
          </w:p>
        </w:tc>
      </w:tr>
      <w:tr w:rsidR="002E44FA" w:rsidRPr="005817E7" w:rsidTr="005817E7">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b/>
                <w:sz w:val="24"/>
                <w:szCs w:val="24"/>
              </w:rPr>
            </w:pPr>
            <w:r w:rsidRPr="005817E7">
              <w:rPr>
                <w:rFonts w:ascii="Times New Roman" w:hAnsi="Times New Roman" w:cs="Times New Roman"/>
                <w:b/>
                <w:color w:val="000000"/>
                <w:sz w:val="24"/>
                <w:szCs w:val="24"/>
              </w:rPr>
              <w:t>3)</w:t>
            </w:r>
          </w:p>
        </w:tc>
        <w:tc>
          <w:tcPr>
            <w:tcW w:w="358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b/>
                <w:sz w:val="24"/>
                <w:szCs w:val="24"/>
              </w:rPr>
            </w:pPr>
            <w:r w:rsidRPr="005817E7">
              <w:rPr>
                <w:rFonts w:ascii="Times New Roman" w:hAnsi="Times New Roman" w:cs="Times New Roman"/>
                <w:b/>
                <w:color w:val="000000"/>
                <w:sz w:val="24"/>
                <w:szCs w:val="24"/>
              </w:rPr>
              <w:t>Подстицаји за инвестиције у набавку нових машина и опреме којом се штити добробит животиња</w:t>
            </w:r>
          </w:p>
        </w:tc>
        <w:tc>
          <w:tcPr>
            <w:tcW w:w="470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 Машинице за шишање оваца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2) Опрема за орезивање папака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3) Боксови за орезивање папака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4) Ножеви – леви и десни</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5) Клешта, велика и мала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6) Машина за оштрење ножева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7) Брусилица</w:t>
            </w:r>
          </w:p>
        </w:tc>
      </w:tr>
      <w:tr w:rsidR="002E44FA" w:rsidRPr="005817E7" w:rsidTr="005817E7">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b/>
                <w:sz w:val="24"/>
                <w:szCs w:val="24"/>
              </w:rPr>
            </w:pPr>
            <w:r w:rsidRPr="005817E7">
              <w:rPr>
                <w:rFonts w:ascii="Times New Roman" w:hAnsi="Times New Roman" w:cs="Times New Roman"/>
                <w:b/>
                <w:color w:val="000000"/>
                <w:sz w:val="24"/>
                <w:szCs w:val="24"/>
              </w:rPr>
              <w:lastRenderedPageBreak/>
              <w:t>4)</w:t>
            </w:r>
          </w:p>
        </w:tc>
        <w:tc>
          <w:tcPr>
            <w:tcW w:w="358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b/>
                <w:sz w:val="24"/>
                <w:szCs w:val="24"/>
              </w:rPr>
            </w:pPr>
            <w:r w:rsidRPr="005817E7">
              <w:rPr>
                <w:rFonts w:ascii="Times New Roman" w:hAnsi="Times New Roman" w:cs="Times New Roman"/>
                <w:b/>
                <w:color w:val="000000"/>
                <w:sz w:val="24"/>
                <w:szCs w:val="24"/>
              </w:rPr>
              <w:t>Подстицаји за инвестиције у набавку нових машина и опреме за вагање, усмеравање и обуздавање животиња</w:t>
            </w:r>
          </w:p>
        </w:tc>
        <w:tc>
          <w:tcPr>
            <w:tcW w:w="470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 Сточне ваге</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2) Рампе за утовар и истовар</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3) Торови за усмеравање и обуздавање животиња</w:t>
            </w:r>
          </w:p>
        </w:tc>
      </w:tr>
      <w:tr w:rsidR="002E44FA" w:rsidRPr="005817E7" w:rsidTr="005817E7">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b/>
                <w:sz w:val="24"/>
                <w:szCs w:val="24"/>
              </w:rPr>
            </w:pPr>
            <w:r w:rsidRPr="005817E7">
              <w:rPr>
                <w:rFonts w:ascii="Times New Roman" w:hAnsi="Times New Roman" w:cs="Times New Roman"/>
                <w:b/>
                <w:color w:val="000000"/>
                <w:sz w:val="24"/>
                <w:szCs w:val="24"/>
              </w:rPr>
              <w:t>5)</w:t>
            </w:r>
          </w:p>
        </w:tc>
        <w:tc>
          <w:tcPr>
            <w:tcW w:w="358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b/>
                <w:sz w:val="24"/>
                <w:szCs w:val="24"/>
              </w:rPr>
            </w:pPr>
            <w:r w:rsidRPr="005817E7">
              <w:rPr>
                <w:rFonts w:ascii="Times New Roman" w:hAnsi="Times New Roman" w:cs="Times New Roman"/>
                <w:b/>
                <w:color w:val="000000"/>
                <w:sz w:val="24"/>
                <w:szCs w:val="24"/>
              </w:rPr>
              <w:t>Подстицаји за инвестиције у набавку нових машина и опреме за производњу конзумних кокошијих јаја</w:t>
            </w:r>
          </w:p>
        </w:tc>
        <w:tc>
          <w:tcPr>
            <w:tcW w:w="470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 Опрема за сортирање јаја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2) Опрема за паковање јаја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3) Опрема за чување јаја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4) Опрема за узгој и држање кока носиља за производњу конзумних јаја</w:t>
            </w:r>
          </w:p>
        </w:tc>
      </w:tr>
      <w:tr w:rsidR="002E44FA" w:rsidRPr="005817E7" w:rsidTr="005817E7">
        <w:trPr>
          <w:trHeight w:val="45"/>
          <w:tblCellSpacing w:w="0" w:type="auto"/>
        </w:trPr>
        <w:tc>
          <w:tcPr>
            <w:tcW w:w="844"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b/>
                <w:sz w:val="24"/>
                <w:szCs w:val="24"/>
              </w:rPr>
            </w:pPr>
            <w:r w:rsidRPr="005817E7">
              <w:rPr>
                <w:rFonts w:ascii="Times New Roman" w:hAnsi="Times New Roman" w:cs="Times New Roman"/>
                <w:b/>
                <w:color w:val="000000"/>
                <w:sz w:val="24"/>
                <w:szCs w:val="24"/>
              </w:rPr>
              <w:t>6)</w:t>
            </w:r>
          </w:p>
        </w:tc>
        <w:tc>
          <w:tcPr>
            <w:tcW w:w="358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b/>
                <w:sz w:val="24"/>
                <w:szCs w:val="24"/>
              </w:rPr>
            </w:pPr>
            <w:r w:rsidRPr="005817E7">
              <w:rPr>
                <w:rFonts w:ascii="Times New Roman" w:hAnsi="Times New Roman" w:cs="Times New Roman"/>
                <w:b/>
                <w:color w:val="000000"/>
                <w:sz w:val="24"/>
                <w:szCs w:val="24"/>
              </w:rPr>
              <w:t>Подстицаји за инвестиције у набавку нових машина и опреме за пчеларство</w:t>
            </w:r>
          </w:p>
        </w:tc>
        <w:tc>
          <w:tcPr>
            <w:tcW w:w="4702" w:type="dxa"/>
            <w:tcBorders>
              <w:top w:val="single" w:sz="8" w:space="0" w:color="000000"/>
              <w:left w:val="single" w:sz="8" w:space="0" w:color="000000"/>
              <w:bottom w:val="single" w:sz="8" w:space="0" w:color="000000"/>
              <w:right w:val="single" w:sz="8" w:space="0" w:color="000000"/>
            </w:tcBorders>
            <w:vAlign w:val="center"/>
          </w:tcPr>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Опрема за пчеларство:</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 Кошнице и делови кошница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2) Сатне основе произведене од пчелињег воска (максимално 0,75 kg по обележеној кошници)</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3) Центрифуге</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4) Електрични отклапач саћа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5) Каде за отклапање саћа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6) Електричне пумпе и пунилице за мед</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7) Прохромска амбалажа за мед</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8) Топионици за восак</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9) Електрични декристализатор</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10) Аутоматски сто за паковање меда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11) Сушара за полен</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12) Стресач пчела и издувач пчела (тзв. ручни дувач за лишће)</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13) Пчеларске ваге за мерење кошница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14) Контејнери за држање и транспорт пчела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15) Дупликатори за мед, са или без мешача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16) Контејнери и платформе за држање и транспорт пчела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17) Све врсте приколица за моторна возила за превоз кошница, контејнера и платформи</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18) Млин за шећер и машине за израду теста (погача) за дохрану пчела</w:t>
            </w:r>
          </w:p>
          <w:p w:rsidR="002E44FA" w:rsidRPr="005817E7" w:rsidRDefault="000878B0" w:rsidP="005817E7">
            <w:pPr>
              <w:spacing w:after="150" w:line="240" w:lineRule="auto"/>
              <w:rPr>
                <w:rFonts w:ascii="Times New Roman" w:hAnsi="Times New Roman" w:cs="Times New Roman"/>
                <w:szCs w:val="24"/>
              </w:rPr>
            </w:pPr>
            <w:r w:rsidRPr="005817E7">
              <w:rPr>
                <w:rFonts w:ascii="Times New Roman" w:hAnsi="Times New Roman" w:cs="Times New Roman"/>
                <w:color w:val="000000"/>
                <w:szCs w:val="24"/>
              </w:rPr>
              <w:t>19) Ручна преса за сатне основе</w:t>
            </w:r>
          </w:p>
        </w:tc>
      </w:tr>
    </w:tbl>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noProof/>
          <w:sz w:val="24"/>
          <w:szCs w:val="24"/>
        </w:rPr>
        <w:lastRenderedPageBreak/>
        <w:drawing>
          <wp:inline distT="0" distB="0" distL="0" distR="0" wp14:anchorId="270CDE10" wp14:editId="33AFE461">
            <wp:extent cx="5732145" cy="806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8068252"/>
                    </a:xfrm>
                    <a:prstGeom prst="rect">
                      <a:avLst/>
                    </a:prstGeom>
                  </pic:spPr>
                </pic:pic>
              </a:graphicData>
            </a:graphic>
          </wp:inline>
        </w:drawing>
      </w:r>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noProof/>
          <w:sz w:val="24"/>
          <w:szCs w:val="24"/>
        </w:rPr>
        <w:lastRenderedPageBreak/>
        <w:drawing>
          <wp:inline distT="0" distB="0" distL="0" distR="0" wp14:anchorId="7DD92B89" wp14:editId="0F681FDB">
            <wp:extent cx="5732145" cy="8068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8068252"/>
                    </a:xfrm>
                    <a:prstGeom prst="rect">
                      <a:avLst/>
                    </a:prstGeom>
                  </pic:spPr>
                </pic:pic>
              </a:graphicData>
            </a:graphic>
          </wp:inline>
        </w:drawing>
      </w:r>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noProof/>
          <w:sz w:val="24"/>
          <w:szCs w:val="24"/>
        </w:rPr>
        <w:lastRenderedPageBreak/>
        <w:drawing>
          <wp:inline distT="0" distB="0" distL="0" distR="0" wp14:anchorId="289ADC6B" wp14:editId="5806AFC3">
            <wp:extent cx="5732145" cy="40724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4072442"/>
                    </a:xfrm>
                    <a:prstGeom prst="rect">
                      <a:avLst/>
                    </a:prstGeom>
                  </pic:spPr>
                </pic:pic>
              </a:graphicData>
            </a:graphic>
          </wp:inline>
        </w:drawing>
      </w:r>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noProof/>
          <w:sz w:val="24"/>
          <w:szCs w:val="24"/>
        </w:rPr>
        <w:lastRenderedPageBreak/>
        <w:drawing>
          <wp:inline distT="0" distB="0" distL="0" distR="0" wp14:anchorId="1391C334" wp14:editId="59FA62ED">
            <wp:extent cx="5732145" cy="80682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8068252"/>
                    </a:xfrm>
                    <a:prstGeom prst="rect">
                      <a:avLst/>
                    </a:prstGeom>
                  </pic:spPr>
                </pic:pic>
              </a:graphicData>
            </a:graphic>
          </wp:inline>
        </w:drawing>
      </w:r>
    </w:p>
    <w:p w:rsidR="002E44FA" w:rsidRPr="005817E7" w:rsidRDefault="000878B0">
      <w:pPr>
        <w:spacing w:after="150"/>
        <w:rPr>
          <w:rFonts w:ascii="Times New Roman" w:hAnsi="Times New Roman" w:cs="Times New Roman"/>
          <w:sz w:val="24"/>
          <w:szCs w:val="24"/>
        </w:rPr>
      </w:pPr>
      <w:r w:rsidRPr="005817E7">
        <w:rPr>
          <w:rFonts w:ascii="Times New Roman" w:hAnsi="Times New Roman" w:cs="Times New Roman"/>
          <w:noProof/>
          <w:sz w:val="24"/>
          <w:szCs w:val="24"/>
        </w:rPr>
        <w:lastRenderedPageBreak/>
        <w:drawing>
          <wp:inline distT="0" distB="0" distL="0" distR="0" wp14:anchorId="75B21169" wp14:editId="4B52D7E3">
            <wp:extent cx="5732145" cy="80682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8068252"/>
                    </a:xfrm>
                    <a:prstGeom prst="rect">
                      <a:avLst/>
                    </a:prstGeom>
                  </pic:spPr>
                </pic:pic>
              </a:graphicData>
            </a:graphic>
          </wp:inline>
        </w:drawing>
      </w:r>
    </w:p>
    <w:sectPr w:rsidR="002E44FA" w:rsidRPr="005817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2E44FA"/>
    <w:rsid w:val="000878B0"/>
    <w:rsid w:val="002E44FA"/>
    <w:rsid w:val="005817E7"/>
    <w:rsid w:val="00701E7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58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Bačević</dc:creator>
  <cp:lastModifiedBy>Aleksandra Bačević</cp:lastModifiedBy>
  <cp:revision>6</cp:revision>
  <cp:lastPrinted>2018-06-25T07:17:00Z</cp:lastPrinted>
  <dcterms:created xsi:type="dcterms:W3CDTF">2018-06-25T06:48:00Z</dcterms:created>
  <dcterms:modified xsi:type="dcterms:W3CDTF">2018-06-25T07:19:00Z</dcterms:modified>
</cp:coreProperties>
</file>