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A7C9" w14:textId="354C5F33" w:rsidR="00897E9A" w:rsidRDefault="00897E9A">
      <w:pPr>
        <w:spacing w:after="150"/>
      </w:pPr>
      <w:bookmarkStart w:id="0" w:name="_GoBack"/>
      <w:bookmarkEnd w:id="0"/>
    </w:p>
    <w:p w14:paraId="6147ABA4" w14:textId="77777777" w:rsidR="00897E9A" w:rsidRPr="009417BA" w:rsidRDefault="00453A6B" w:rsidP="009417BA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основу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члана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9417BA">
        <w:rPr>
          <w:rFonts w:ascii="Times New Roman" w:hAnsi="Times New Roman" w:cs="Times New Roman"/>
          <w:color w:val="000000"/>
        </w:rPr>
        <w:t>став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9417BA">
        <w:rPr>
          <w:rFonts w:ascii="Times New Roman" w:hAnsi="Times New Roman" w:cs="Times New Roman"/>
          <w:color w:val="000000"/>
        </w:rPr>
        <w:t>Закона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417BA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17B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развоју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9417B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гласник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9417BA">
        <w:rPr>
          <w:rFonts w:ascii="Times New Roman" w:hAnsi="Times New Roman" w:cs="Times New Roman"/>
          <w:color w:val="000000"/>
        </w:rPr>
        <w:t>бр</w:t>
      </w:r>
      <w:proofErr w:type="spellEnd"/>
      <w:r w:rsidRPr="009417BA">
        <w:rPr>
          <w:rFonts w:ascii="Times New Roman" w:hAnsi="Times New Roman" w:cs="Times New Roman"/>
          <w:color w:val="000000"/>
        </w:rPr>
        <w:t>. 10/13, 142/14, 103/15 и 101/16),</w:t>
      </w:r>
    </w:p>
    <w:p w14:paraId="1590A2E6" w14:textId="77777777" w:rsidR="00897E9A" w:rsidRPr="009417BA" w:rsidRDefault="00453A6B" w:rsidP="009417BA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417BA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17BA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04B539E7" w14:textId="77777777" w:rsidR="00883C4E" w:rsidRDefault="00883C4E" w:rsidP="00883C4E">
      <w:pPr>
        <w:spacing w:after="225"/>
        <w:jc w:val="center"/>
        <w:rPr>
          <w:rFonts w:ascii="Times New Roman" w:hAnsi="Times New Roman" w:cs="Times New Roman"/>
          <w:b/>
          <w:color w:val="000000"/>
        </w:rPr>
      </w:pPr>
    </w:p>
    <w:p w14:paraId="68C60FBE" w14:textId="394E1CD7" w:rsidR="00897E9A" w:rsidRPr="009417BA" w:rsidRDefault="00453A6B" w:rsidP="00883C4E">
      <w:pPr>
        <w:spacing w:after="225"/>
        <w:jc w:val="center"/>
        <w:rPr>
          <w:rFonts w:ascii="Times New Roman" w:hAnsi="Times New Roman" w:cs="Times New Roman"/>
        </w:rPr>
      </w:pPr>
      <w:r w:rsidRPr="009417BA">
        <w:rPr>
          <w:rFonts w:ascii="Times New Roman" w:hAnsi="Times New Roman" w:cs="Times New Roman"/>
          <w:b/>
          <w:color w:val="000000"/>
        </w:rPr>
        <w:t>ПРАВИЛНИК</w:t>
      </w:r>
    </w:p>
    <w:p w14:paraId="1156E316" w14:textId="77777777" w:rsidR="00897E9A" w:rsidRPr="009417BA" w:rsidRDefault="00453A6B" w:rsidP="00883C4E">
      <w:pPr>
        <w:spacing w:after="150"/>
        <w:jc w:val="center"/>
        <w:rPr>
          <w:rFonts w:ascii="Times New Roman" w:hAnsi="Times New Roman" w:cs="Times New Roman"/>
        </w:rPr>
      </w:pPr>
      <w:r w:rsidRPr="009417BA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инвестиције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физичку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имовину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газдинства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набавку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нових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машина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опреме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унапређење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примарне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пољопривредне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производње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сточарству</w:t>
      </w:r>
      <w:proofErr w:type="spellEnd"/>
    </w:p>
    <w:p w14:paraId="03DCEF4A" w14:textId="77777777" w:rsidR="009417BA" w:rsidRDefault="009417BA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14:paraId="4D528E85" w14:textId="2FC3C157" w:rsidR="00897E9A" w:rsidRPr="009417BA" w:rsidRDefault="00453A6B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Члан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1.</w:t>
      </w:r>
    </w:p>
    <w:p w14:paraId="733261C0" w14:textId="77777777" w:rsidR="00897E9A" w:rsidRPr="009417BA" w:rsidRDefault="00453A6B" w:rsidP="009417BA">
      <w:pPr>
        <w:spacing w:after="150"/>
        <w:jc w:val="both"/>
        <w:rPr>
          <w:rFonts w:ascii="Times New Roman" w:hAnsi="Times New Roman" w:cs="Times New Roman"/>
        </w:rPr>
      </w:pPr>
      <w:r w:rsidRPr="009417B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417BA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физичку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имовину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набавку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нових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машина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17BA">
        <w:rPr>
          <w:rFonts w:ascii="Times New Roman" w:hAnsi="Times New Roman" w:cs="Times New Roman"/>
          <w:color w:val="000000"/>
        </w:rPr>
        <w:t>опреме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9417B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гласник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9417BA">
        <w:rPr>
          <w:rFonts w:ascii="Times New Roman" w:hAnsi="Times New Roman" w:cs="Times New Roman"/>
          <w:color w:val="000000"/>
        </w:rPr>
        <w:t>бр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. 48/18, 23/19 и 78/20), у </w:t>
      </w:r>
      <w:proofErr w:type="spellStart"/>
      <w:r w:rsidRPr="009417BA">
        <w:rPr>
          <w:rFonts w:ascii="Times New Roman" w:hAnsi="Times New Roman" w:cs="Times New Roman"/>
          <w:color w:val="000000"/>
        </w:rPr>
        <w:t>члану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9417BA">
        <w:rPr>
          <w:rFonts w:ascii="Times New Roman" w:hAnsi="Times New Roman" w:cs="Times New Roman"/>
          <w:color w:val="000000"/>
        </w:rPr>
        <w:t>став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9417BA">
        <w:rPr>
          <w:rFonts w:ascii="Times New Roman" w:hAnsi="Times New Roman" w:cs="Times New Roman"/>
          <w:color w:val="000000"/>
        </w:rPr>
        <w:t>речи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: „1.500.000 </w:t>
      </w:r>
      <w:proofErr w:type="spellStart"/>
      <w:r w:rsidRPr="009417BA">
        <w:rPr>
          <w:rFonts w:ascii="Times New Roman" w:hAnsi="Times New Roman" w:cs="Times New Roman"/>
          <w:color w:val="000000"/>
        </w:rPr>
        <w:t>динара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9417B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речима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: „800.000 </w:t>
      </w:r>
      <w:proofErr w:type="spellStart"/>
      <w:r w:rsidRPr="009417BA">
        <w:rPr>
          <w:rFonts w:ascii="Times New Roman" w:hAnsi="Times New Roman" w:cs="Times New Roman"/>
          <w:color w:val="000000"/>
        </w:rPr>
        <w:t>динара</w:t>
      </w:r>
      <w:proofErr w:type="spellEnd"/>
      <w:r w:rsidRPr="009417BA">
        <w:rPr>
          <w:rFonts w:ascii="Times New Roman" w:hAnsi="Times New Roman" w:cs="Times New Roman"/>
          <w:color w:val="000000"/>
        </w:rPr>
        <w:t>”.</w:t>
      </w:r>
    </w:p>
    <w:p w14:paraId="6EDCEFFE" w14:textId="77777777" w:rsidR="00897E9A" w:rsidRPr="009417BA" w:rsidRDefault="00453A6B" w:rsidP="009417B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Члан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2.</w:t>
      </w:r>
    </w:p>
    <w:p w14:paraId="2CEFDD2F" w14:textId="77777777" w:rsidR="00897E9A" w:rsidRPr="009417BA" w:rsidRDefault="00453A6B" w:rsidP="009417B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од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члана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9417BA">
        <w:rPr>
          <w:rFonts w:ascii="Times New Roman" w:hAnsi="Times New Roman" w:cs="Times New Roman"/>
          <w:color w:val="000000"/>
        </w:rPr>
        <w:t>тачка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9417BA">
        <w:rPr>
          <w:rFonts w:ascii="Times New Roman" w:hAnsi="Times New Roman" w:cs="Times New Roman"/>
          <w:color w:val="000000"/>
        </w:rPr>
        <w:t>овог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417BA">
        <w:rPr>
          <w:rFonts w:ascii="Times New Roman" w:hAnsi="Times New Roman" w:cs="Times New Roman"/>
          <w:color w:val="000000"/>
        </w:rPr>
        <w:t>лице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из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члана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9417BA">
        <w:rPr>
          <w:rFonts w:ascii="Times New Roman" w:hAnsi="Times New Roman" w:cs="Times New Roman"/>
          <w:color w:val="000000"/>
        </w:rPr>
        <w:t>овог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9417BA">
        <w:rPr>
          <w:rFonts w:ascii="Times New Roman" w:hAnsi="Times New Roman" w:cs="Times New Roman"/>
          <w:color w:val="000000"/>
        </w:rPr>
        <w:t>годину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ако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потпуности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реализовало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које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подноси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захтев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периоду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од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9417BA">
        <w:rPr>
          <w:rFonts w:ascii="Times New Roman" w:hAnsi="Times New Roman" w:cs="Times New Roman"/>
          <w:color w:val="000000"/>
        </w:rPr>
        <w:t>јануара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9417BA">
        <w:rPr>
          <w:rFonts w:ascii="Times New Roman" w:hAnsi="Times New Roman" w:cs="Times New Roman"/>
          <w:color w:val="000000"/>
        </w:rPr>
        <w:t>године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а </w:t>
      </w:r>
      <w:proofErr w:type="spellStart"/>
      <w:r w:rsidRPr="009417BA">
        <w:rPr>
          <w:rFonts w:ascii="Times New Roman" w:hAnsi="Times New Roman" w:cs="Times New Roman"/>
          <w:color w:val="000000"/>
        </w:rPr>
        <w:t>најкасније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захтева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9417BA">
        <w:rPr>
          <w:rFonts w:ascii="Times New Roman" w:hAnsi="Times New Roman" w:cs="Times New Roman"/>
          <w:color w:val="000000"/>
        </w:rPr>
        <w:t>.</w:t>
      </w:r>
    </w:p>
    <w:p w14:paraId="09051BEF" w14:textId="77777777" w:rsidR="00897E9A" w:rsidRPr="009417BA" w:rsidRDefault="00453A6B" w:rsidP="009417B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Члан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3.</w:t>
      </w:r>
    </w:p>
    <w:p w14:paraId="240D5AB8" w14:textId="77777777" w:rsidR="00897E9A" w:rsidRPr="009417BA" w:rsidRDefault="00453A6B" w:rsidP="009417B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Захтеви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за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поднети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ступања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снагу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овог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решаваће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складу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који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је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био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снази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417BA">
        <w:rPr>
          <w:rFonts w:ascii="Times New Roman" w:hAnsi="Times New Roman" w:cs="Times New Roman"/>
          <w:color w:val="000000"/>
        </w:rPr>
        <w:t>време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њиховог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9417BA">
        <w:rPr>
          <w:rFonts w:ascii="Times New Roman" w:hAnsi="Times New Roman" w:cs="Times New Roman"/>
          <w:color w:val="000000"/>
        </w:rPr>
        <w:t>.</w:t>
      </w:r>
    </w:p>
    <w:p w14:paraId="2F5E15D8" w14:textId="77777777" w:rsidR="00897E9A" w:rsidRPr="009417BA" w:rsidRDefault="00453A6B" w:rsidP="009417B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Члан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4.</w:t>
      </w:r>
    </w:p>
    <w:p w14:paraId="4778C082" w14:textId="77777777" w:rsidR="00897E9A" w:rsidRPr="009417BA" w:rsidRDefault="00453A6B" w:rsidP="009417B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Овај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ступа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снагу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од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дана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9417BA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Србије</w:t>
      </w:r>
      <w:proofErr w:type="spellEnd"/>
      <w:r w:rsidRPr="009417BA">
        <w:rPr>
          <w:rFonts w:ascii="Times New Roman" w:hAnsi="Times New Roman" w:cs="Times New Roman"/>
          <w:color w:val="000000"/>
        </w:rPr>
        <w:t>”.</w:t>
      </w:r>
    </w:p>
    <w:p w14:paraId="53A1BA2C" w14:textId="77777777" w:rsidR="009417BA" w:rsidRDefault="009417BA">
      <w:pPr>
        <w:spacing w:after="150"/>
        <w:jc w:val="right"/>
        <w:rPr>
          <w:rFonts w:ascii="Times New Roman" w:hAnsi="Times New Roman" w:cs="Times New Roman"/>
          <w:color w:val="000000"/>
        </w:rPr>
      </w:pPr>
    </w:p>
    <w:p w14:paraId="2C6ECEE2" w14:textId="77777777" w:rsidR="009417BA" w:rsidRDefault="009417BA">
      <w:pPr>
        <w:spacing w:after="150"/>
        <w:jc w:val="right"/>
        <w:rPr>
          <w:rFonts w:ascii="Times New Roman" w:hAnsi="Times New Roman" w:cs="Times New Roman"/>
          <w:color w:val="000000"/>
        </w:rPr>
      </w:pPr>
    </w:p>
    <w:p w14:paraId="4B9D3CEA" w14:textId="6A36BD97" w:rsidR="009417BA" w:rsidRDefault="009417BA">
      <w:pPr>
        <w:spacing w:after="150"/>
        <w:jc w:val="right"/>
        <w:rPr>
          <w:rFonts w:ascii="Times New Roman" w:hAnsi="Times New Roman" w:cs="Times New Roman"/>
          <w:color w:val="000000"/>
        </w:rPr>
      </w:pPr>
    </w:p>
    <w:p w14:paraId="34BC1D7B" w14:textId="77777777" w:rsidR="009417BA" w:rsidRDefault="009417BA">
      <w:pPr>
        <w:spacing w:after="150"/>
        <w:jc w:val="right"/>
        <w:rPr>
          <w:rFonts w:ascii="Times New Roman" w:hAnsi="Times New Roman" w:cs="Times New Roman"/>
          <w:color w:val="000000"/>
        </w:rPr>
      </w:pPr>
    </w:p>
    <w:p w14:paraId="7E7E082D" w14:textId="320381F4" w:rsidR="00897E9A" w:rsidRPr="009417BA" w:rsidRDefault="00453A6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Број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110-00-00078/2021-09</w:t>
      </w:r>
    </w:p>
    <w:p w14:paraId="440C9517" w14:textId="77777777" w:rsidR="00897E9A" w:rsidRPr="009417BA" w:rsidRDefault="00453A6B">
      <w:pPr>
        <w:spacing w:after="150"/>
        <w:jc w:val="right"/>
        <w:rPr>
          <w:rFonts w:ascii="Times New Roman" w:hAnsi="Times New Roman" w:cs="Times New Roman"/>
        </w:rPr>
      </w:pPr>
      <w:r w:rsidRPr="009417B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9417BA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, 6. </w:t>
      </w:r>
      <w:proofErr w:type="spellStart"/>
      <w:r w:rsidRPr="009417BA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9417BA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9417BA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31C07F2E" w14:textId="77777777" w:rsidR="00897E9A" w:rsidRPr="009417BA" w:rsidRDefault="00453A6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9417BA">
        <w:rPr>
          <w:rFonts w:ascii="Times New Roman" w:hAnsi="Times New Roman" w:cs="Times New Roman"/>
          <w:color w:val="000000"/>
        </w:rPr>
        <w:t>,</w:t>
      </w:r>
    </w:p>
    <w:p w14:paraId="40DBC9CC" w14:textId="77777777" w:rsidR="00897E9A" w:rsidRPr="009417BA" w:rsidRDefault="00453A6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417BA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9417BA">
        <w:rPr>
          <w:rFonts w:ascii="Times New Roman" w:hAnsi="Times New Roman" w:cs="Times New Roman"/>
          <w:b/>
          <w:color w:val="000000"/>
        </w:rPr>
        <w:t>,</w:t>
      </w:r>
      <w:r w:rsidRPr="009417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7BA">
        <w:rPr>
          <w:rFonts w:ascii="Times New Roman" w:hAnsi="Times New Roman" w:cs="Times New Roman"/>
          <w:color w:val="000000"/>
        </w:rPr>
        <w:t>с.р</w:t>
      </w:r>
      <w:proofErr w:type="spellEnd"/>
      <w:r w:rsidRPr="009417BA">
        <w:rPr>
          <w:rFonts w:ascii="Times New Roman" w:hAnsi="Times New Roman" w:cs="Times New Roman"/>
          <w:color w:val="000000"/>
        </w:rPr>
        <w:t>.</w:t>
      </w:r>
    </w:p>
    <w:sectPr w:rsidR="00897E9A" w:rsidRPr="009417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9A"/>
    <w:rsid w:val="00453A6B"/>
    <w:rsid w:val="00883C4E"/>
    <w:rsid w:val="00897E9A"/>
    <w:rsid w:val="009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E3E"/>
  <w15:docId w15:val="{34AF6D88-6169-46C3-BA3A-479B54A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Sonja Skorupan</cp:lastModifiedBy>
  <cp:revision>2</cp:revision>
  <dcterms:created xsi:type="dcterms:W3CDTF">2021-12-13T09:54:00Z</dcterms:created>
  <dcterms:modified xsi:type="dcterms:W3CDTF">2021-12-13T09:54:00Z</dcterms:modified>
</cp:coreProperties>
</file>